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f07d" w14:textId="690f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Мемлекеттік басқару академиясының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28 қарашадағы N 698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қызметшілерді оқыту жүйесін жетілдіру және мемлекеттік қызметті кәсіби мамандармен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Президенті жанындағы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басқару академиясы</w:t>
      </w:r>
      <w:r>
        <w:rPr>
          <w:rFonts w:ascii="Times New Roman"/>
          <w:b w:val="false"/>
          <w:i w:val="false"/>
          <w:color w:val="000000"/>
          <w:sz w:val="28"/>
        </w:rPr>
        <w:t>"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Президенті жанындағы Мемлекеттік басқару академиясы" республикалық мемлекеттік </w:t>
      </w:r>
      <w:r>
        <w:rPr>
          <w:rFonts w:ascii="Times New Roman"/>
          <w:b w:val="false"/>
          <w:i w:val="false"/>
          <w:color w:val="000000"/>
          <w:sz w:val="28"/>
        </w:rPr>
        <w:t>қазыналық кәсіпорны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"Қазақстан Республикасының Президенті жанындағы Мемлекеттік басқару академиясы" РМҚК) етіп қайта құру жолымен қайта ұйымдастырсын;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Мемлекеттік қызмет істері агенттігін"Қазақстан Республикасының Президенті жанындағы Мемлекеттік басқару академиясы" РМҚК-ның мемлекеттік басқару органы деп белгілесін;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Республикасының Президенті жанындағы Мемлекеттік басқару академиясы" РМҚК құрылымында Мемлекеттік саясаттың ұлттық мектебін құруды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бұрын шығарылған өз актілерін осы Жарлыққа </w:t>
      </w:r>
      <w:r>
        <w:rPr>
          <w:rFonts w:ascii="Times New Roman"/>
          <w:b w:val="false"/>
          <w:i w:val="false"/>
          <w:color w:val="000000"/>
          <w:sz w:val="28"/>
        </w:rPr>
        <w:t>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Жарлықтан туындайтын өзге де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мынадай жарлықтарына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жанындағы Мемлекеттік басқару академиясының мәселелері" туралы Қазақстан Республикасы Президентінің 2005 жылғы 8 шілдедегі N 1611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29, 362-құжат; 2006 ж., N 26, 265-құжат):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2001 жылғы 5 шілдедегі N 648 және 2005 жылғы 8 шілдедегі N 1611 жарлықтарына толықтырулар енгізу туралы" Қазақстан Республикасы Президентінің 2006 жылғы 8 шілдедегі N 145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26, 265-құжат):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Жарлық, "Қазақстан Республикасының Президенті жанындағы Мемлекеттік басқару академиясы" РМҚК-ның әділет органдарында тіркелген күнінен бастап қолданысқа енгізілетін 2-тармағын қоспағанда,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