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31c35" w14:textId="e331c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2004 жылғы 28 желтоқсандағы N 1509 Жарлығына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2009 жылғы 19 мамырдағы N 806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мен Үкіметі актілерінің жинағында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жариялануға тиіс  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25-бабына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Ұлттық қорын басқару кеңесінің кейбір мәселелері туралы" Қазақстан Республикасы Президентінің 2004 жылғы 28 желтоқсандағы N 1509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2004 ж., N 51, 675-құжат; 2006 ж., N 41, 446-құжат)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Республикасының Ұлттық қорын басқару кеңесі туралы </w:t>
      </w:r>
      <w:r>
        <w:rPr>
          <w:rFonts w:ascii="Times New Roman"/>
          <w:b w:val="false"/>
          <w:i w:val="false"/>
          <w:color w:val="000000"/>
          <w:sz w:val="28"/>
        </w:rPr>
        <w:t xml:space="preserve">ережеде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3) тармақшасындағы "шетелдік" деген сөз алып тасталсын.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                  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