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ea03" w14:textId="47ce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2010 жылғы 3 қарашадағы N 1093 Жарлығы. Күші жойылды - Қазақстан Республикасы Президентінің 2023 жылғы 19 қаңтардағы № 106 Жарлығымен</w:t>
      </w:r>
    </w:p>
    <w:p>
      <w:pPr>
        <w:spacing w:after="0"/>
        <w:ind w:left="0"/>
        <w:jc w:val="both"/>
      </w:pPr>
      <w:r>
        <w:rPr>
          <w:rFonts w:ascii="Times New Roman"/>
          <w:b w:val="false"/>
          <w:i w:val="false"/>
          <w:color w:val="ff0000"/>
          <w:sz w:val="28"/>
        </w:rPr>
        <w:t xml:space="preserve">
      Ескерту. Күші жойылды – ҚР Президентінің 19.01.2023 </w:t>
      </w:r>
      <w:r>
        <w:rPr>
          <w:rFonts w:ascii="Times New Roman"/>
          <w:b w:val="false"/>
          <w:i w:val="false"/>
          <w:color w:val="ff0000"/>
          <w:sz w:val="28"/>
        </w:rPr>
        <w:t>№ 106</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Сот әкімшілігінің жаңа жүйесінің жұмыс істеуін қамтамасыз ету және Қазақстан Республикасы Президентінің "Қазақстан Республикасында құқық қорғау қызметі мен сот жүйесінің тиімділігін арттыру жөніндегі шаралар туралы" 2010 жылғы 17 тамыздағы № 1039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Жоғарғы Сотының жанындағы Соттардың қызметін қамтамасыз ету департаменті (Қазақстан Республикасы Жоғарғы Сотының аппараты)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3 қарашадағы</w:t>
            </w:r>
            <w:r>
              <w:br/>
            </w:r>
            <w:r>
              <w:rPr>
                <w:rFonts w:ascii="Times New Roman"/>
                <w:b w:val="false"/>
                <w:i w:val="false"/>
                <w:color w:val="000000"/>
                <w:sz w:val="20"/>
              </w:rPr>
              <w:t>№ 1093 Жарлығымен</w:t>
            </w:r>
            <w:r>
              <w:br/>
            </w:r>
            <w:r>
              <w:rPr>
                <w:rFonts w:ascii="Times New Roman"/>
                <w:b w:val="false"/>
                <w:i w:val="false"/>
                <w:color w:val="000000"/>
                <w:sz w:val="20"/>
              </w:rPr>
              <w:t>БЕКІТІЛГЕН</w:t>
            </w:r>
          </w:p>
        </w:tc>
      </w:tr>
    </w:tbl>
    <w:bookmarkStart w:name="z70" w:id="3"/>
    <w:p>
      <w:pPr>
        <w:spacing w:after="0"/>
        <w:ind w:left="0"/>
        <w:jc w:val="left"/>
      </w:pPr>
      <w:r>
        <w:rPr>
          <w:rFonts w:ascii="Times New Roman"/>
          <w:b/>
          <w:i w:val="false"/>
          <w:color w:val="000000"/>
        </w:rPr>
        <w:t xml:space="preserve"> Қазақстан Республикасы Жоғарғы Сотының жанындағы Соттардың қызметін қамтамасыз ету департаменті (Қазақстан Республикасы Жоғарғы Сотының аппараты) туралы</w:t>
      </w:r>
      <w:r>
        <w:br/>
      </w:r>
      <w:r>
        <w:rPr>
          <w:rFonts w:ascii="Times New Roman"/>
          <w:b/>
          <w:i w:val="false"/>
          <w:color w:val="000000"/>
        </w:rPr>
        <w:t>ЕРЕЖЕ</w:t>
      </w:r>
    </w:p>
    <w:bookmarkEnd w:id="3"/>
    <w:p>
      <w:pPr>
        <w:spacing w:after="0"/>
        <w:ind w:left="0"/>
        <w:jc w:val="both"/>
      </w:pPr>
      <w:r>
        <w:rPr>
          <w:rFonts w:ascii="Times New Roman"/>
          <w:b w:val="false"/>
          <w:i w:val="false"/>
          <w:color w:val="ff0000"/>
          <w:sz w:val="28"/>
        </w:rPr>
        <w:t xml:space="preserve">
      Ескерту. Ереже жаңа редакцияда - ҚР Президентінің 03.10.2013 </w:t>
      </w:r>
      <w:r>
        <w:rPr>
          <w:rFonts w:ascii="Times New Roman"/>
          <w:b w:val="false"/>
          <w:i w:val="false"/>
          <w:color w:val="ff0000"/>
          <w:sz w:val="28"/>
        </w:rPr>
        <w:t>№ 660</w:t>
      </w:r>
      <w:r>
        <w:rPr>
          <w:rFonts w:ascii="Times New Roman"/>
          <w:b w:val="false"/>
          <w:i w:val="false"/>
          <w:color w:val="ff0000"/>
          <w:sz w:val="28"/>
        </w:rPr>
        <w:t xml:space="preserve"> Жарлығымен.</w:t>
      </w:r>
    </w:p>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Қазақстан Республикасы Жоғарғы Сотының жанындағы Соттардың қызметін қамтамасыз ету департаменті (Қазақстан Республикасы Жоғарғы Сотының аппараты) (бұдан әрі - Департамент) Қазақстан Республикасы Жоғарғы Сотының, облыстардағы, астанадағы және республикалық маңызы бар қалалардағы аумақтық бөлімшелері бар (соттар әкімшілері бар) жергілікті және басқа да соттардың (бұдан әрі - соттар әкімшілері) қызметін ұйымдық және материалдық-техникалық қамтамасыз етуді жүзеге асыратын Қазақстан Республикасының мемлекеттік органы болып табылады.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11.01.2015 </w:t>
      </w:r>
      <w:r>
        <w:rPr>
          <w:rFonts w:ascii="Times New Roman"/>
          <w:b w:val="false"/>
          <w:i w:val="false"/>
          <w:color w:val="ff0000"/>
          <w:sz w:val="28"/>
        </w:rPr>
        <w:t>№ 165</w:t>
      </w:r>
      <w:r>
        <w:rPr>
          <w:rFonts w:ascii="Times New Roman"/>
          <w:b w:val="false"/>
          <w:i w:val="false"/>
          <w:color w:val="ff0000"/>
          <w:sz w:val="28"/>
        </w:rPr>
        <w:t xml:space="preserve"> Жарлығымен (01.01.2016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Қазақстан Республикасының заңдарына, Қазақстан Республикасының Президенті мен Үкіметінің актілеріне, өзге де нормативтік құқықтық актілерге, осы Ережеге, сондай-ақ Қазақстан Республикасы Жоғарғы Соты Төрағасының өкімдеріне сәйкес жүзеге асырады.</w:t>
      </w:r>
    </w:p>
    <w:bookmarkEnd w:id="6"/>
    <w:bookmarkStart w:name="z8" w:id="7"/>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қазынашылық органдарында шоттары болады.</w:t>
      </w:r>
    </w:p>
    <w:bookmarkEnd w:id="7"/>
    <w:bookmarkStart w:name="z9" w:id="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
    <w:bookmarkStart w:name="z10" w:id="9"/>
    <w:p>
      <w:pPr>
        <w:spacing w:after="0"/>
        <w:ind w:left="0"/>
        <w:jc w:val="both"/>
      </w:pPr>
      <w:r>
        <w:rPr>
          <w:rFonts w:ascii="Times New Roman"/>
          <w:b w:val="false"/>
          <w:i w:val="false"/>
          <w:color w:val="000000"/>
          <w:sz w:val="28"/>
        </w:rPr>
        <w:t>
      5. Департаментке заңнамаға сәйкес уәкілеттік берілсе, оның мемлекет атынан азаматтық-құқықтық қатынастардың тарапы болуға құқығы бар.</w:t>
      </w:r>
    </w:p>
    <w:bookmarkEnd w:id="9"/>
    <w:bookmarkStart w:name="z11" w:id="10"/>
    <w:p>
      <w:pPr>
        <w:spacing w:after="0"/>
        <w:ind w:left="0"/>
        <w:jc w:val="both"/>
      </w:pPr>
      <w:r>
        <w:rPr>
          <w:rFonts w:ascii="Times New Roman"/>
          <w:b w:val="false"/>
          <w:i w:val="false"/>
          <w:color w:val="000000"/>
          <w:sz w:val="28"/>
        </w:rPr>
        <w:t xml:space="preserve">
      6. Департамент өз құзыретіндегі мәселелер бойынша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Департамент басшысының бұйрықтарымен және өкімдерімен ресімделетін шешімдер қабылдайды.</w:t>
      </w:r>
    </w:p>
    <w:bookmarkEnd w:id="10"/>
    <w:bookmarkStart w:name="z12" w:id="11"/>
    <w:p>
      <w:pPr>
        <w:spacing w:after="0"/>
        <w:ind w:left="0"/>
        <w:jc w:val="both"/>
      </w:pPr>
      <w:r>
        <w:rPr>
          <w:rFonts w:ascii="Times New Roman"/>
          <w:b w:val="false"/>
          <w:i w:val="false"/>
          <w:color w:val="000000"/>
          <w:sz w:val="28"/>
        </w:rPr>
        <w:t>
      7. Департаменттің құрылымы мен штат кестесін Қазақстан Республикасының Президенті бекіткен штат саны лимитінің шегінде Департамент басшысының ұсынымы бойынша Қазақстан Республикасы Жоғарғы Сотының Төрағасы бекітеді.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Президентінің 05.04.2019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8. Заңды мекенжайы: 010000, Нұр-Сұлтан қаласы, Есіл өзенінің сол жақ жағалауы, Дінмұхамед Қонаев көшесі, 39.</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10.09.2019 </w:t>
      </w:r>
      <w:r>
        <w:rPr>
          <w:rFonts w:ascii="Times New Roman"/>
          <w:b w:val="false"/>
          <w:i w:val="false"/>
          <w:color w:val="000000"/>
          <w:sz w:val="28"/>
        </w:rPr>
        <w:t>№ 151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9. Департаменттің толық атауы - "Қазақстан Республикасы Жоғарғы Сотының жанындағы Соттардың қызметін қамтамасыз ету департаменті (Қазақстан Республикасы Жоғарғы Сотының аппараты)" мемлекеттік мекемесі.</w:t>
      </w:r>
    </w:p>
    <w:bookmarkEnd w:id="13"/>
    <w:bookmarkStart w:name="z15" w:id="14"/>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4"/>
    <w:bookmarkStart w:name="z16" w:id="1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
    <w:bookmarkStart w:name="z17" w:id="16"/>
    <w:p>
      <w:pPr>
        <w:spacing w:after="0"/>
        <w:ind w:left="0"/>
        <w:jc w:val="both"/>
      </w:pPr>
      <w:r>
        <w:rPr>
          <w:rFonts w:ascii="Times New Roman"/>
          <w:b w:val="false"/>
          <w:i w:val="false"/>
          <w:color w:val="000000"/>
          <w:sz w:val="28"/>
        </w:rPr>
        <w:t>
      12. Департаментке өзінің функциялары болып табылатын міндеттерді орындау жөнінде кәсіпкерлік субъектілерімен шарттық қатынастарға түсуіне тыйым салынады.</w:t>
      </w:r>
    </w:p>
    <w:bookmarkEnd w:id="16"/>
    <w:bookmarkStart w:name="z18" w:id="17"/>
    <w:p>
      <w:pPr>
        <w:spacing w:after="0"/>
        <w:ind w:left="0"/>
        <w:jc w:val="left"/>
      </w:pPr>
      <w:r>
        <w:rPr>
          <w:rFonts w:ascii="Times New Roman"/>
          <w:b/>
          <w:i w:val="false"/>
          <w:color w:val="000000"/>
        </w:rPr>
        <w:t xml:space="preserve"> 2. Департаменттің миссиясы, негізгі міндеттері, функциялары, құқықтары мен міндеттері</w:t>
      </w:r>
    </w:p>
    <w:bookmarkEnd w:id="17"/>
    <w:bookmarkStart w:name="z19" w:id="18"/>
    <w:p>
      <w:pPr>
        <w:spacing w:after="0"/>
        <w:ind w:left="0"/>
        <w:jc w:val="both"/>
      </w:pPr>
      <w:r>
        <w:rPr>
          <w:rFonts w:ascii="Times New Roman"/>
          <w:b w:val="false"/>
          <w:i w:val="false"/>
          <w:color w:val="000000"/>
          <w:sz w:val="28"/>
        </w:rPr>
        <w:t>
      13. Департаменттің миссиясы сот төрелігін жүзеге асыруды қамтамасыз етуге жағдай жасау болып табылады.</w:t>
      </w:r>
    </w:p>
    <w:bookmarkEnd w:id="18"/>
    <w:bookmarkStart w:name="z20" w:id="19"/>
    <w:p>
      <w:pPr>
        <w:spacing w:after="0"/>
        <w:ind w:left="0"/>
        <w:jc w:val="both"/>
      </w:pPr>
      <w:r>
        <w:rPr>
          <w:rFonts w:ascii="Times New Roman"/>
          <w:b w:val="false"/>
          <w:i w:val="false"/>
          <w:color w:val="000000"/>
          <w:sz w:val="28"/>
        </w:rPr>
        <w:t>
      14. Қазақстан Республикасы Жоғарғы Сотының, жергілікті және басқа да соттардың қызметін ұйымдық және материалдық-техникалық қамтамасыз ету негізгі міндеті болып табылады.</w:t>
      </w:r>
    </w:p>
    <w:bookmarkEnd w:id="19"/>
    <w:bookmarkStart w:name="z21" w:id="20"/>
    <w:p>
      <w:pPr>
        <w:spacing w:after="0"/>
        <w:ind w:left="0"/>
        <w:jc w:val="both"/>
      </w:pPr>
      <w:r>
        <w:rPr>
          <w:rFonts w:ascii="Times New Roman"/>
          <w:b w:val="false"/>
          <w:i w:val="false"/>
          <w:color w:val="000000"/>
          <w:sz w:val="28"/>
        </w:rPr>
        <w:t>
      15. Функциялары:</w:t>
      </w:r>
    </w:p>
    <w:bookmarkEnd w:id="20"/>
    <w:p>
      <w:pPr>
        <w:spacing w:after="0"/>
        <w:ind w:left="0"/>
        <w:jc w:val="both"/>
      </w:pPr>
      <w:r>
        <w:rPr>
          <w:rFonts w:ascii="Times New Roman"/>
          <w:b w:val="false"/>
          <w:i w:val="false"/>
          <w:color w:val="000000"/>
          <w:sz w:val="28"/>
        </w:rPr>
        <w:t>
      1) соттардың қызметін материалдық-техникалық қамтамасыз ету;</w:t>
      </w:r>
    </w:p>
    <w:p>
      <w:pPr>
        <w:spacing w:after="0"/>
        <w:ind w:left="0"/>
        <w:jc w:val="both"/>
      </w:pPr>
      <w:r>
        <w:rPr>
          <w:rFonts w:ascii="Times New Roman"/>
          <w:b w:val="false"/>
          <w:i w:val="false"/>
          <w:color w:val="000000"/>
          <w:sz w:val="28"/>
        </w:rPr>
        <w:t>
      2) судьялардың сот төрелігін жүзеге асыру жөніндегі қызметін ұйымдастыруды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Президентінің 11.01.2015 </w:t>
      </w:r>
      <w:r>
        <w:rPr>
          <w:rFonts w:ascii="Times New Roman"/>
          <w:b w:val="false"/>
          <w:i w:val="false"/>
          <w:color w:val="000000"/>
          <w:sz w:val="28"/>
        </w:rPr>
        <w:t>№ 165</w:t>
      </w:r>
      <w:r>
        <w:rPr>
          <w:rFonts w:ascii="Times New Roman"/>
          <w:b w:val="false"/>
          <w:i w:val="false"/>
          <w:color w:val="000000"/>
          <w:sz w:val="28"/>
        </w:rPr>
        <w:t xml:space="preserve"> Жарлығымен (01.01.2016 бастап қолданысқа енгізіледі);</w:t>
      </w:r>
    </w:p>
    <w:p>
      <w:pPr>
        <w:spacing w:after="0"/>
        <w:ind w:left="0"/>
        <w:jc w:val="both"/>
      </w:pPr>
      <w:r>
        <w:rPr>
          <w:rFonts w:ascii="Times New Roman"/>
          <w:b w:val="false"/>
          <w:i w:val="false"/>
          <w:color w:val="000000"/>
          <w:sz w:val="28"/>
        </w:rPr>
        <w:t>
      3-1) Қазақстан Республикасы Жоғарғы Сотының жанындағы Халықаралық кеңестің қызметін қамтамасыз ету;</w:t>
      </w:r>
    </w:p>
    <w:p>
      <w:pPr>
        <w:spacing w:after="0"/>
        <w:ind w:left="0"/>
        <w:jc w:val="both"/>
      </w:pPr>
      <w:r>
        <w:rPr>
          <w:rFonts w:ascii="Times New Roman"/>
          <w:b w:val="false"/>
          <w:i w:val="false"/>
          <w:color w:val="000000"/>
          <w:sz w:val="28"/>
        </w:rPr>
        <w:t>
      4) сот приставтарының қызметіне ұйымдық және әдістемелік басшылық жасауды жүзеге асыру;</w:t>
      </w:r>
    </w:p>
    <w:p>
      <w:pPr>
        <w:spacing w:after="0"/>
        <w:ind w:left="0"/>
        <w:jc w:val="both"/>
      </w:pPr>
      <w:r>
        <w:rPr>
          <w:rFonts w:ascii="Times New Roman"/>
          <w:b w:val="false"/>
          <w:i w:val="false"/>
          <w:color w:val="000000"/>
          <w:sz w:val="28"/>
        </w:rPr>
        <w:t>
      5) Қазақстан Республикасы Президентінің Әкімшілігіне сот төрелігін жүзеге асырудың, Қазақстан Республикасы Жоғарғы Сотының, жергілікті және басқа да соттардың қызметін ұйымдық, материалдық-техникалық және өзге де қамтамасыз етудің жай-күйі туралы ақпарат дайындау;</w:t>
      </w:r>
    </w:p>
    <w:p>
      <w:pPr>
        <w:spacing w:after="0"/>
        <w:ind w:left="0"/>
        <w:jc w:val="both"/>
      </w:pPr>
      <w:r>
        <w:rPr>
          <w:rFonts w:ascii="Times New Roman"/>
          <w:b w:val="false"/>
          <w:i w:val="false"/>
          <w:color w:val="000000"/>
          <w:sz w:val="28"/>
        </w:rPr>
        <w:t>
      6) Қазақстан Республикасы Жоғарғы Соты Төрағасының, Қазақстан Республикасы Жоғарғы Соты органдарының жұмысын ұйымдастыруды қамтамасыз ету;</w:t>
      </w:r>
    </w:p>
    <w:p>
      <w:pPr>
        <w:spacing w:after="0"/>
        <w:ind w:left="0"/>
        <w:jc w:val="both"/>
      </w:pPr>
      <w:r>
        <w:rPr>
          <w:rFonts w:ascii="Times New Roman"/>
          <w:b w:val="false"/>
          <w:i w:val="false"/>
          <w:color w:val="000000"/>
          <w:sz w:val="28"/>
        </w:rPr>
        <w:t>
      7) Қазақстан Республикасы Жоғарғы Сотының Төрағасы, Қазақстан Республикасы Жоғарғы Сотының жалпы және кеңейтілген жалпы отырыстары қабылдаған шешімдердің орындалуын қамтамасыз ету;</w:t>
      </w:r>
    </w:p>
    <w:p>
      <w:pPr>
        <w:spacing w:after="0"/>
        <w:ind w:left="0"/>
        <w:jc w:val="both"/>
      </w:pPr>
      <w:r>
        <w:rPr>
          <w:rFonts w:ascii="Times New Roman"/>
          <w:b w:val="false"/>
          <w:i w:val="false"/>
          <w:color w:val="000000"/>
          <w:sz w:val="28"/>
        </w:rPr>
        <w:t>
      8) Қазақстан Республикасы Жоғарғы Сотының Төрағасына жергілікті  және басқа да соттарды құру, қайта ұйымдастыру не тарату туралы ұсыныстар енгізу;</w:t>
      </w:r>
    </w:p>
    <w:p>
      <w:pPr>
        <w:spacing w:after="0"/>
        <w:ind w:left="0"/>
        <w:jc w:val="both"/>
      </w:pPr>
      <w:r>
        <w:rPr>
          <w:rFonts w:ascii="Times New Roman"/>
          <w:b w:val="false"/>
          <w:i w:val="false"/>
          <w:color w:val="000000"/>
          <w:sz w:val="28"/>
        </w:rPr>
        <w:t>
      9) Қазақстан Республикасының Президенті бекіткен штат саны лимиті шегінде әрбір жергілікті және басқа да соттың судьяларының санын белгілеу туралы Қазақстан Республикасы Жоғарғы Сотының Төрағасына ұсынымдар енгізу;</w:t>
      </w:r>
    </w:p>
    <w:p>
      <w:pPr>
        <w:spacing w:after="0"/>
        <w:ind w:left="0"/>
        <w:jc w:val="both"/>
      </w:pPr>
      <w:r>
        <w:rPr>
          <w:rFonts w:ascii="Times New Roman"/>
          <w:b w:val="false"/>
          <w:i w:val="false"/>
          <w:color w:val="000000"/>
          <w:sz w:val="28"/>
        </w:rPr>
        <w:t>
      9-1) судьялыққа кандидаттардың тағылымдамадан өтуі үшін бос орындарды бөлу жөніндегі ұсыныстарды Қазақстан Республикасы Жоғарғы Сотының Төрағасына енгізу;</w:t>
      </w:r>
    </w:p>
    <w:p>
      <w:pPr>
        <w:spacing w:after="0"/>
        <w:ind w:left="0"/>
        <w:jc w:val="both"/>
      </w:pPr>
      <w:r>
        <w:rPr>
          <w:rFonts w:ascii="Times New Roman"/>
          <w:b w:val="false"/>
          <w:i w:val="false"/>
          <w:color w:val="000000"/>
          <w:sz w:val="28"/>
        </w:rPr>
        <w:t>
      10) судьялар мен сот қызметкерлері жүктемелерінің нормативтерін әзірлеу;</w:t>
      </w:r>
    </w:p>
    <w:p>
      <w:pPr>
        <w:spacing w:after="0"/>
        <w:ind w:left="0"/>
        <w:jc w:val="both"/>
      </w:pPr>
      <w:r>
        <w:rPr>
          <w:rFonts w:ascii="Times New Roman"/>
          <w:b w:val="false"/>
          <w:i w:val="false"/>
          <w:color w:val="000000"/>
          <w:sz w:val="28"/>
        </w:rPr>
        <w:t>
      11) соттардың, Департаменттің және соттар әкімшілерінің ғимараттарын, үй-жайларын салуды, жөндеуді және техникалық жабдықтауды ұйымдастыру;</w:t>
      </w:r>
    </w:p>
    <w:p>
      <w:pPr>
        <w:spacing w:after="0"/>
        <w:ind w:left="0"/>
        <w:jc w:val="both"/>
      </w:pPr>
      <w:r>
        <w:rPr>
          <w:rFonts w:ascii="Times New Roman"/>
          <w:b w:val="false"/>
          <w:i w:val="false"/>
          <w:color w:val="000000"/>
          <w:sz w:val="28"/>
        </w:rPr>
        <w:t>
      12) соттар әкімшілерінің, Департаментке ведомстволық бағынысты ұйымдардың бюджет қаражатын жұмсауына бақылауды жүзеге асыру, олардың қаржы-шаруашылық қызметіне бақылау жасау;</w:t>
      </w:r>
    </w:p>
    <w:p>
      <w:pPr>
        <w:spacing w:after="0"/>
        <w:ind w:left="0"/>
        <w:jc w:val="both"/>
      </w:pPr>
      <w:r>
        <w:rPr>
          <w:rFonts w:ascii="Times New Roman"/>
          <w:b w:val="false"/>
          <w:i w:val="false"/>
          <w:color w:val="000000"/>
          <w:sz w:val="28"/>
        </w:rPr>
        <w:t>
      12-1) Қазақстан Республикасы Жоғарғы Сотының жанындағы Сот төрелігі академиясының бюджеттік шығыстарын қарау, келісу және бекіту;</w:t>
      </w:r>
    </w:p>
    <w:p>
      <w:pPr>
        <w:spacing w:after="0"/>
        <w:ind w:left="0"/>
        <w:jc w:val="both"/>
      </w:pPr>
      <w:r>
        <w:rPr>
          <w:rFonts w:ascii="Times New Roman"/>
          <w:b w:val="false"/>
          <w:i w:val="false"/>
          <w:color w:val="000000"/>
          <w:sz w:val="28"/>
        </w:rPr>
        <w:t>
      12-2) Қазақстан Республикасы Жоғарғы Сотының жанындағы Сот төрелігі академиясының тауарларына (жұмыстарына, көрсетілетін қызметтеріне) бағаларды келісу;</w:t>
      </w:r>
    </w:p>
    <w:p>
      <w:pPr>
        <w:spacing w:after="0"/>
        <w:ind w:left="0"/>
        <w:jc w:val="both"/>
      </w:pPr>
      <w:r>
        <w:rPr>
          <w:rFonts w:ascii="Times New Roman"/>
          <w:b w:val="false"/>
          <w:i w:val="false"/>
          <w:color w:val="000000"/>
          <w:sz w:val="28"/>
        </w:rPr>
        <w:t>
      13) құқықтық статистика және арнайы есепке алу саласындағы уәкілетті органға құқықтық статистикалық құжатталған ақпарат ұсыну;</w:t>
      </w:r>
    </w:p>
    <w:p>
      <w:pPr>
        <w:spacing w:after="0"/>
        <w:ind w:left="0"/>
        <w:jc w:val="both"/>
      </w:pPr>
      <w:r>
        <w:rPr>
          <w:rFonts w:ascii="Times New Roman"/>
          <w:b w:val="false"/>
          <w:i w:val="false"/>
          <w:color w:val="000000"/>
          <w:sz w:val="28"/>
        </w:rPr>
        <w:t>
      14) Қазақстан Республикасының заңнамасына сәйкес ведомстволық құқықтық статистикалық бақылаулар жүргізу және қызметтік іс-қимылды қамтамасыз етуге арналған ведомстволық есепке алуды жүргізу;</w:t>
      </w:r>
    </w:p>
    <w:p>
      <w:pPr>
        <w:spacing w:after="0"/>
        <w:ind w:left="0"/>
        <w:jc w:val="both"/>
      </w:pPr>
      <w:r>
        <w:rPr>
          <w:rFonts w:ascii="Times New Roman"/>
          <w:b w:val="false"/>
          <w:i w:val="false"/>
          <w:color w:val="000000"/>
          <w:sz w:val="28"/>
        </w:rPr>
        <w:t>
      15) судьялар мен сот қызметкерлерінің жеке есебін жүргізу;</w:t>
      </w:r>
    </w:p>
    <w:p>
      <w:pPr>
        <w:spacing w:after="0"/>
        <w:ind w:left="0"/>
        <w:jc w:val="both"/>
      </w:pPr>
      <w:r>
        <w:rPr>
          <w:rFonts w:ascii="Times New Roman"/>
          <w:b w:val="false"/>
          <w:i w:val="false"/>
          <w:color w:val="000000"/>
          <w:sz w:val="28"/>
        </w:rPr>
        <w:t>
      16) судьяларды, оның ішінде орнынан түскен судьяларды заңнамаға сәйкес материалдық және әлеуметтік қамтамасыз етуді ұйымдастыру;</w:t>
      </w:r>
    </w:p>
    <w:p>
      <w:pPr>
        <w:spacing w:after="0"/>
        <w:ind w:left="0"/>
        <w:jc w:val="both"/>
      </w:pPr>
      <w:r>
        <w:rPr>
          <w:rFonts w:ascii="Times New Roman"/>
          <w:b w:val="false"/>
          <w:i w:val="false"/>
          <w:color w:val="000000"/>
          <w:sz w:val="28"/>
        </w:rPr>
        <w:t>
      17) нормативтік құқықтық актілердің жобаларын әзірлеуге және оларға құқықтық сараптама жасауға өз құзыреті шегінде қатысу;</w:t>
      </w:r>
    </w:p>
    <w:p>
      <w:pPr>
        <w:spacing w:after="0"/>
        <w:ind w:left="0"/>
        <w:jc w:val="both"/>
      </w:pPr>
      <w:r>
        <w:rPr>
          <w:rFonts w:ascii="Times New Roman"/>
          <w:b w:val="false"/>
          <w:i w:val="false"/>
          <w:color w:val="000000"/>
          <w:sz w:val="28"/>
        </w:rPr>
        <w:t>
      18) сот жүйесін ақпараттық-құқықтық қамтамасыз ету, заңнаманы жүйелеу және кодификациялау;</w:t>
      </w:r>
    </w:p>
    <w:p>
      <w:pPr>
        <w:spacing w:after="0"/>
        <w:ind w:left="0"/>
        <w:jc w:val="both"/>
      </w:pPr>
      <w:r>
        <w:rPr>
          <w:rFonts w:ascii="Times New Roman"/>
          <w:b w:val="false"/>
          <w:i w:val="false"/>
          <w:color w:val="000000"/>
          <w:sz w:val="28"/>
        </w:rPr>
        <w:t>
      19) іс қағаздарын жүргізуді және соттар мұрағаттарының жұмысын ұйымдастыру;</w:t>
      </w:r>
    </w:p>
    <w:p>
      <w:pPr>
        <w:spacing w:after="0"/>
        <w:ind w:left="0"/>
        <w:jc w:val="both"/>
      </w:pPr>
      <w:r>
        <w:rPr>
          <w:rFonts w:ascii="Times New Roman"/>
          <w:b w:val="false"/>
          <w:i w:val="false"/>
          <w:color w:val="000000"/>
          <w:sz w:val="28"/>
        </w:rPr>
        <w:t>
      20) Қазақстан Республикасы Жоғарғы Сотының басқа да мемлекеттік</w:t>
      </w:r>
    </w:p>
    <w:p>
      <w:pPr>
        <w:spacing w:after="0"/>
        <w:ind w:left="0"/>
        <w:jc w:val="both"/>
      </w:pPr>
      <w:r>
        <w:rPr>
          <w:rFonts w:ascii="Times New Roman"/>
          <w:b w:val="false"/>
          <w:i w:val="false"/>
          <w:color w:val="000000"/>
          <w:sz w:val="28"/>
        </w:rPr>
        <w:t>
      органдармен, басқа мемлекеттердің соттарымен, халықаралық және өзге де ұйымдармен өзара байланысын ұйымдастыруды қамтамасыз ету;</w:t>
      </w:r>
    </w:p>
    <w:p>
      <w:pPr>
        <w:spacing w:after="0"/>
        <w:ind w:left="0"/>
        <w:jc w:val="both"/>
      </w:pPr>
      <w:r>
        <w:rPr>
          <w:rFonts w:ascii="Times New Roman"/>
          <w:b w:val="false"/>
          <w:i w:val="false"/>
          <w:color w:val="000000"/>
          <w:sz w:val="28"/>
        </w:rPr>
        <w:t>
      21) сот органдарында мемлекеттік құпиялар мен ақпараттық қауіпсіздікті қорғау жөніндегі жұмысты қамтамасыз ету;</w:t>
      </w:r>
    </w:p>
    <w:p>
      <w:pPr>
        <w:spacing w:after="0"/>
        <w:ind w:left="0"/>
        <w:jc w:val="both"/>
      </w:pPr>
      <w:r>
        <w:rPr>
          <w:rFonts w:ascii="Times New Roman"/>
          <w:b w:val="false"/>
          <w:i w:val="false"/>
          <w:color w:val="000000"/>
          <w:sz w:val="28"/>
        </w:rPr>
        <w:t>
      22) сот органдарынан шығатын ресми құжаттарға Қазақстан Республикасының заңнамасына сәйкес апостиль қою;</w:t>
      </w:r>
    </w:p>
    <w:p>
      <w:pPr>
        <w:spacing w:after="0"/>
        <w:ind w:left="0"/>
        <w:jc w:val="both"/>
      </w:pPr>
      <w:r>
        <w:rPr>
          <w:rFonts w:ascii="Times New Roman"/>
          <w:b w:val="false"/>
          <w:i w:val="false"/>
          <w:color w:val="000000"/>
          <w:sz w:val="28"/>
        </w:rPr>
        <w:t>
      23) соттардың шешімдері мен өзге де ресми құжаттарын орындауға байланысты Қазақстан Республикасы соттарының, шетелдік мемлекеттер соттарының тапсырмалары, жеке және заңды тұлғалардың өтініштері бойынша Қазақстан Республикасы ратификациялаған халықаралық шарттар шегінде құқықтық көмек көрсетуді ұйымдастыру;</w:t>
      </w:r>
    </w:p>
    <w:p>
      <w:pPr>
        <w:spacing w:after="0"/>
        <w:ind w:left="0"/>
        <w:jc w:val="both"/>
      </w:pPr>
      <w:r>
        <w:rPr>
          <w:rFonts w:ascii="Times New Roman"/>
          <w:b w:val="false"/>
          <w:i w:val="false"/>
          <w:color w:val="000000"/>
          <w:sz w:val="28"/>
        </w:rPr>
        <w:t>
      24) сот оқуы, судьялардың, сот қызметкерлерінің біліктілігін арттыру және олардың тағылымдамадан өтуі жөніндегі жұмысты ұйымдастыру;</w:t>
      </w:r>
    </w:p>
    <w:p>
      <w:pPr>
        <w:spacing w:after="0"/>
        <w:ind w:left="0"/>
        <w:jc w:val="both"/>
      </w:pPr>
      <w:r>
        <w:rPr>
          <w:rFonts w:ascii="Times New Roman"/>
          <w:b w:val="false"/>
          <w:i w:val="false"/>
          <w:color w:val="000000"/>
          <w:sz w:val="28"/>
        </w:rPr>
        <w:t>
      24-1) судьялыққа кандидаттардың ақысы төленетін тағылымдамадан өтуін ұйымдастыруға мониторинг жүргізу;</w:t>
      </w:r>
    </w:p>
    <w:p>
      <w:pPr>
        <w:spacing w:after="0"/>
        <w:ind w:left="0"/>
        <w:jc w:val="both"/>
      </w:pPr>
      <w:r>
        <w:rPr>
          <w:rFonts w:ascii="Times New Roman"/>
          <w:b w:val="false"/>
          <w:i w:val="false"/>
          <w:color w:val="000000"/>
          <w:sz w:val="28"/>
        </w:rPr>
        <w:t>
      25) жеке және заңды тұлғалардың өтініштерін қарау;</w:t>
      </w:r>
    </w:p>
    <w:p>
      <w:pPr>
        <w:spacing w:after="0"/>
        <w:ind w:left="0"/>
        <w:jc w:val="both"/>
      </w:pPr>
      <w:r>
        <w:rPr>
          <w:rFonts w:ascii="Times New Roman"/>
          <w:b w:val="false"/>
          <w:i w:val="false"/>
          <w:color w:val="000000"/>
          <w:sz w:val="28"/>
        </w:rPr>
        <w:t>
      26) өзіне Қазақстан Республикасының заңнамасымен жүктелген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Президентінің 11.01.2015 </w:t>
      </w:r>
      <w:r>
        <w:rPr>
          <w:rFonts w:ascii="Times New Roman"/>
          <w:b w:val="false"/>
          <w:i w:val="false"/>
          <w:color w:val="000000"/>
          <w:sz w:val="28"/>
        </w:rPr>
        <w:t>№ 165</w:t>
      </w:r>
      <w:r>
        <w:rPr>
          <w:rFonts w:ascii="Times New Roman"/>
          <w:b w:val="false"/>
          <w:i w:val="false"/>
          <w:color w:val="ff0000"/>
          <w:sz w:val="28"/>
        </w:rPr>
        <w:t xml:space="preserve"> (01.01.2016 бастап қолданысқа енгізіледі); 18.02.2016 </w:t>
      </w:r>
      <w:r>
        <w:rPr>
          <w:rFonts w:ascii="Times New Roman"/>
          <w:b w:val="false"/>
          <w:i w:val="false"/>
          <w:color w:val="000000"/>
          <w:sz w:val="28"/>
        </w:rPr>
        <w:t>№ 198</w:t>
      </w:r>
      <w:r>
        <w:rPr>
          <w:rFonts w:ascii="Times New Roman"/>
          <w:b w:val="false"/>
          <w:i w:val="false"/>
          <w:color w:val="ff0000"/>
          <w:sz w:val="28"/>
        </w:rPr>
        <w:t xml:space="preserve">; 22.02.2016 </w:t>
      </w:r>
      <w:r>
        <w:rPr>
          <w:rFonts w:ascii="Times New Roman"/>
          <w:b w:val="false"/>
          <w:i w:val="false"/>
          <w:color w:val="000000"/>
          <w:sz w:val="28"/>
        </w:rPr>
        <w:t>№ 201</w:t>
      </w:r>
      <w:r>
        <w:rPr>
          <w:rFonts w:ascii="Times New Roman"/>
          <w:b w:val="false"/>
          <w:i w:val="false"/>
          <w:color w:val="ff0000"/>
          <w:sz w:val="28"/>
        </w:rPr>
        <w:t xml:space="preserve"> (алғашқы ресми жарияланған күнінен бастап қолданысқа енгізіледі); 05.04.2019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16. Өз құзыретінің шегінде құқықтары мен міндеттері:</w:t>
      </w:r>
    </w:p>
    <w:bookmarkEnd w:id="21"/>
    <w:p>
      <w:pPr>
        <w:spacing w:after="0"/>
        <w:ind w:left="0"/>
        <w:jc w:val="both"/>
      </w:pPr>
      <w:r>
        <w:rPr>
          <w:rFonts w:ascii="Times New Roman"/>
          <w:b w:val="false"/>
          <w:i w:val="false"/>
          <w:color w:val="000000"/>
          <w:sz w:val="28"/>
        </w:rPr>
        <w:t>
      1) мемлекеттік органдардан, ұйымдардан және лауазымды адамдардан қажетті құжаттар мен материалдарды белгіленген тәртіппен сұрату;</w:t>
      </w:r>
    </w:p>
    <w:p>
      <w:pPr>
        <w:spacing w:after="0"/>
        <w:ind w:left="0"/>
        <w:jc w:val="both"/>
      </w:pPr>
      <w:r>
        <w:rPr>
          <w:rFonts w:ascii="Times New Roman"/>
          <w:b w:val="false"/>
          <w:i w:val="false"/>
          <w:color w:val="000000"/>
          <w:sz w:val="28"/>
        </w:rPr>
        <w:t>
      2) соттар әкімшілерінде, ведомстволық бағынысты ұйымдарда тексеру жүргізу;</w:t>
      </w:r>
    </w:p>
    <w:p>
      <w:pPr>
        <w:spacing w:after="0"/>
        <w:ind w:left="0"/>
        <w:jc w:val="both"/>
      </w:pPr>
      <w:r>
        <w:rPr>
          <w:rFonts w:ascii="Times New Roman"/>
          <w:b w:val="false"/>
          <w:i w:val="false"/>
          <w:color w:val="000000"/>
          <w:sz w:val="28"/>
        </w:rPr>
        <w:t>
      3) заң жобалау, сараптама, зерттеу жұмыстарын орындау және консультациялар беру үшін белгіленген тәртіппен ғылыми ұйымдарды, мемлекеттік және өзге де органдардың, мекемелер мен ұйымдардың қызметкерлерін, мамандар мен сарапшыларды тарту;</w:t>
      </w:r>
    </w:p>
    <w:p>
      <w:pPr>
        <w:spacing w:after="0"/>
        <w:ind w:left="0"/>
        <w:jc w:val="both"/>
      </w:pPr>
      <w:r>
        <w:rPr>
          <w:rFonts w:ascii="Times New Roman"/>
          <w:b w:val="false"/>
          <w:i w:val="false"/>
          <w:color w:val="000000"/>
          <w:sz w:val="28"/>
        </w:rPr>
        <w:t>
      4) Қазақстан Республикасы Жоғарғы Соты Төрағасымен келісім бойынша Қазақстан Республикасының Үкіметіне судьялар мен сот қызметкерлерінің еңбегін қорғау, оларды материалдық және әлеуметтік қамтамасыз ету мәселелері бойынша ұсыныстар енгізу;</w:t>
      </w:r>
    </w:p>
    <w:p>
      <w:pPr>
        <w:spacing w:after="0"/>
        <w:ind w:left="0"/>
        <w:jc w:val="both"/>
      </w:pPr>
      <w:r>
        <w:rPr>
          <w:rFonts w:ascii="Times New Roman"/>
          <w:b w:val="false"/>
          <w:i w:val="false"/>
          <w:color w:val="000000"/>
          <w:sz w:val="28"/>
        </w:rPr>
        <w:t>
      5) мемлекеттік органдардың иелігіндегі ақпараттық дерекқорды заңнамада белгіленген тәртіппен пайдалану;</w:t>
      </w:r>
    </w:p>
    <w:p>
      <w:pPr>
        <w:spacing w:after="0"/>
        <w:ind w:left="0"/>
        <w:jc w:val="both"/>
      </w:pPr>
      <w:r>
        <w:rPr>
          <w:rFonts w:ascii="Times New Roman"/>
          <w:b w:val="false"/>
          <w:i w:val="false"/>
          <w:color w:val="000000"/>
          <w:sz w:val="28"/>
        </w:rPr>
        <w:t>
      6) Департаментке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7) Қазақстан Республикасының заңнамасын сақтау;</w:t>
      </w:r>
    </w:p>
    <w:p>
      <w:pPr>
        <w:spacing w:after="0"/>
        <w:ind w:left="0"/>
        <w:jc w:val="both"/>
      </w:pPr>
      <w:r>
        <w:rPr>
          <w:rFonts w:ascii="Times New Roman"/>
          <w:b w:val="false"/>
          <w:i w:val="false"/>
          <w:color w:val="000000"/>
          <w:sz w:val="28"/>
        </w:rPr>
        <w:t>
      8) сыбайлас жемқорлыққа қарсы іс-қимыл жасау бойынша жұмысты</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9) ұйымдар мен азаматтардың өтініштерін қабылдау және қарау;</w:t>
      </w:r>
    </w:p>
    <w:p>
      <w:pPr>
        <w:spacing w:after="0"/>
        <w:ind w:left="0"/>
        <w:jc w:val="both"/>
      </w:pPr>
      <w:r>
        <w:rPr>
          <w:rFonts w:ascii="Times New Roman"/>
          <w:b w:val="false"/>
          <w:i w:val="false"/>
          <w:color w:val="000000"/>
          <w:sz w:val="28"/>
        </w:rPr>
        <w:t>
      10) Қазақстан Республикасының заңнамасында көзделген өзге де құқықтар мен міндеттерді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Президентінің 11.01.2015 </w:t>
      </w:r>
      <w:r>
        <w:rPr>
          <w:rFonts w:ascii="Times New Roman"/>
          <w:b w:val="false"/>
          <w:i w:val="false"/>
          <w:color w:val="000000"/>
          <w:sz w:val="28"/>
        </w:rPr>
        <w:t>№ 165</w:t>
      </w:r>
      <w:r>
        <w:rPr>
          <w:rFonts w:ascii="Times New Roman"/>
          <w:b w:val="false"/>
          <w:i w:val="false"/>
          <w:color w:val="ff0000"/>
          <w:sz w:val="28"/>
        </w:rPr>
        <w:t xml:space="preserve"> Жарлығымен (01.01.2016 бастап қолданысқа енгізіледі).</w:t>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3. Департаменттің қызметін ұйымдастыру</w:t>
      </w:r>
    </w:p>
    <w:bookmarkEnd w:id="22"/>
    <w:bookmarkStart w:name="z24" w:id="23"/>
    <w:p>
      <w:pPr>
        <w:spacing w:after="0"/>
        <w:ind w:left="0"/>
        <w:jc w:val="both"/>
      </w:pPr>
      <w:r>
        <w:rPr>
          <w:rFonts w:ascii="Times New Roman"/>
          <w:b w:val="false"/>
          <w:i w:val="false"/>
          <w:color w:val="000000"/>
          <w:sz w:val="28"/>
        </w:rPr>
        <w:t>
      17. Департаментке басшылықты Басшы жүзеге асырады, ол Департаментке жүктелген міндеттердің орындалуы және оның өз функцияларын жүзеге асыруы үшін дербес жауапкершілік алады.</w:t>
      </w:r>
    </w:p>
    <w:bookmarkEnd w:id="23"/>
    <w:bookmarkStart w:name="z25" w:id="24"/>
    <w:p>
      <w:pPr>
        <w:spacing w:after="0"/>
        <w:ind w:left="0"/>
        <w:jc w:val="both"/>
      </w:pPr>
      <w:r>
        <w:rPr>
          <w:rFonts w:ascii="Times New Roman"/>
          <w:b w:val="false"/>
          <w:i w:val="false"/>
          <w:color w:val="000000"/>
          <w:sz w:val="28"/>
        </w:rPr>
        <w:t>
      18. Департамент басшысын Қазақстан Республикасы Президентінің Әкімшілігі Басшысымен және Қазақстан Республикасы Жоғары Сот Кеңесімен келісім бойынша Қазақстан Республикасы Жоғарғы Сотының Төрағасы лауазымға тағайындайды және лауазымнан босатады.</w:t>
      </w:r>
    </w:p>
    <w:bookmarkEnd w:id="24"/>
    <w:bookmarkStart w:name="z26" w:id="25"/>
    <w:p>
      <w:pPr>
        <w:spacing w:after="0"/>
        <w:ind w:left="0"/>
        <w:jc w:val="both"/>
      </w:pPr>
      <w:r>
        <w:rPr>
          <w:rFonts w:ascii="Times New Roman"/>
          <w:b w:val="false"/>
          <w:i w:val="false"/>
          <w:color w:val="000000"/>
          <w:sz w:val="28"/>
        </w:rPr>
        <w:t>
      19. Департамент басшысының Қазақстан Республикасы Президентінің</w:t>
      </w:r>
    </w:p>
    <w:bookmarkEnd w:id="25"/>
    <w:p>
      <w:pPr>
        <w:spacing w:after="0"/>
        <w:ind w:left="0"/>
        <w:jc w:val="both"/>
      </w:pPr>
      <w:r>
        <w:rPr>
          <w:rFonts w:ascii="Times New Roman"/>
          <w:b w:val="false"/>
          <w:i w:val="false"/>
          <w:color w:val="000000"/>
          <w:sz w:val="28"/>
        </w:rPr>
        <w:t>
      Әкімшілігі Басшысымен келісім бойынша Қазақстан Республикасы Жоғарғы Сотының Төрағасы лауазымға тағайындайтын және лауазымнан босататын орынбасарлары болады.</w:t>
      </w:r>
    </w:p>
    <w:bookmarkStart w:name="z27" w:id="26"/>
    <w:p>
      <w:pPr>
        <w:spacing w:after="0"/>
        <w:ind w:left="0"/>
        <w:jc w:val="both"/>
      </w:pPr>
      <w:r>
        <w:rPr>
          <w:rFonts w:ascii="Times New Roman"/>
          <w:b w:val="false"/>
          <w:i w:val="false"/>
          <w:color w:val="000000"/>
          <w:sz w:val="28"/>
        </w:rPr>
        <w:t>
      20. Департамент басшысының өкілеттіктері:</w:t>
      </w:r>
    </w:p>
    <w:bookmarkEnd w:id="26"/>
    <w:p>
      <w:pPr>
        <w:spacing w:after="0"/>
        <w:ind w:left="0"/>
        <w:jc w:val="both"/>
      </w:pPr>
      <w:r>
        <w:rPr>
          <w:rFonts w:ascii="Times New Roman"/>
          <w:b w:val="false"/>
          <w:i w:val="false"/>
          <w:color w:val="000000"/>
          <w:sz w:val="28"/>
        </w:rPr>
        <w:t>
      1) заңнамада белгіленген тәртіппен Департаменттің құрылымдық бөлімшелерінің басшылары мен қызметкерлерін, ведомстволық бағынысты ұйымдардың басшылары мен олардың орынбасарларын, соттар әкімшілерінің басшылары мен олардың орынбасарларын лауазымға тағайындайды және лауазымнан босатады;</w:t>
      </w:r>
    </w:p>
    <w:p>
      <w:pPr>
        <w:spacing w:after="0"/>
        <w:ind w:left="0"/>
        <w:jc w:val="both"/>
      </w:pPr>
      <w:r>
        <w:rPr>
          <w:rFonts w:ascii="Times New Roman"/>
          <w:b w:val="false"/>
          <w:i w:val="false"/>
          <w:color w:val="000000"/>
          <w:sz w:val="28"/>
        </w:rPr>
        <w:t>
      2) Департаментте сыбайлас жемқорлыққа қарсы іс-қимылға бағытталған шаралар қабылдайды және сыбайлас жемқорлыққа қарсы қабылданған шаралар үшін дербес жауапкершілік алады;</w:t>
      </w:r>
    </w:p>
    <w:p>
      <w:pPr>
        <w:spacing w:after="0"/>
        <w:ind w:left="0"/>
        <w:jc w:val="both"/>
      </w:pPr>
      <w:r>
        <w:rPr>
          <w:rFonts w:ascii="Times New Roman"/>
          <w:b w:val="false"/>
          <w:i w:val="false"/>
          <w:color w:val="000000"/>
          <w:sz w:val="28"/>
        </w:rPr>
        <w:t>
      3) Департаменттің құрылымдық бөлімшелерінің басшылары мен қызметкерлерінің, соттар әкімшілерінің басшылары мен олардың орынбасарларының лауазымдық нұсқаулықтарын бекітеді;</w:t>
      </w:r>
    </w:p>
    <w:p>
      <w:pPr>
        <w:spacing w:after="0"/>
        <w:ind w:left="0"/>
        <w:jc w:val="both"/>
      </w:pPr>
      <w:r>
        <w:rPr>
          <w:rFonts w:ascii="Times New Roman"/>
          <w:b w:val="false"/>
          <w:i w:val="false"/>
          <w:color w:val="000000"/>
          <w:sz w:val="28"/>
        </w:rPr>
        <w:t>
      4) Қазақстан Республикасы Жоғарғы Сотының Төрағасына өзінің орынбасарларына қатысты көтермелеу, оларға материалдық көмек көрсету туралы ұсыныстар енгізеді, сондай-ақ заңнамада белгіленген тәртіппен оларды тәртіптік жауапкершілікке тарту мәселесін көтереді;</w:t>
      </w:r>
    </w:p>
    <w:p>
      <w:pPr>
        <w:spacing w:after="0"/>
        <w:ind w:left="0"/>
        <w:jc w:val="both"/>
      </w:pPr>
      <w:r>
        <w:rPr>
          <w:rFonts w:ascii="Times New Roman"/>
          <w:b w:val="false"/>
          <w:i w:val="false"/>
          <w:color w:val="000000"/>
          <w:sz w:val="28"/>
        </w:rPr>
        <w:t>
      5) заңнамада белгіленген тәртіппен Департаменттің құрылымдық бөлімшелерінің басшылары мен өзге қызметкерлерін, соттар әкімшілерінің басшылары мен олардың орынбасарларын көтермелеу немесе оларға тәртіптік жаза қолдану мәселелерін шешеді;</w:t>
      </w:r>
    </w:p>
    <w:p>
      <w:pPr>
        <w:spacing w:after="0"/>
        <w:ind w:left="0"/>
        <w:jc w:val="both"/>
      </w:pPr>
      <w:r>
        <w:rPr>
          <w:rFonts w:ascii="Times New Roman"/>
          <w:b w:val="false"/>
          <w:i w:val="false"/>
          <w:color w:val="000000"/>
          <w:sz w:val="28"/>
        </w:rPr>
        <w:t>
      6) заңнамада белгіленген тәртіппен Департаменттің құрылымдық бөлімшелерінің басшылары мен өзге қызметкерлеріне материалдық көмек көрсету мәселелерін шешеді;</w:t>
      </w:r>
    </w:p>
    <w:p>
      <w:pPr>
        <w:spacing w:after="0"/>
        <w:ind w:left="0"/>
        <w:jc w:val="both"/>
      </w:pPr>
      <w:r>
        <w:rPr>
          <w:rFonts w:ascii="Times New Roman"/>
          <w:b w:val="false"/>
          <w:i w:val="false"/>
          <w:color w:val="000000"/>
          <w:sz w:val="28"/>
        </w:rPr>
        <w:t>
      7) мемлекеттік органдармен, жеке және заңды тұлғалармен өзара қарым-қатынаста Департамент атынан өкілдік етеді;</w:t>
      </w:r>
    </w:p>
    <w:p>
      <w:pPr>
        <w:spacing w:after="0"/>
        <w:ind w:left="0"/>
        <w:jc w:val="both"/>
      </w:pPr>
      <w:r>
        <w:rPr>
          <w:rFonts w:ascii="Times New Roman"/>
          <w:b w:val="false"/>
          <w:i w:val="false"/>
          <w:color w:val="000000"/>
          <w:sz w:val="28"/>
        </w:rPr>
        <w:t>
      8) Департаменттің құрылымдық бөлімшелері туралы ережелерді және соттар әкімшілері туралы үлгілік ережені бекітеді;</w:t>
      </w:r>
    </w:p>
    <w:p>
      <w:pPr>
        <w:spacing w:after="0"/>
        <w:ind w:left="0"/>
        <w:jc w:val="both"/>
      </w:pPr>
      <w:r>
        <w:rPr>
          <w:rFonts w:ascii="Times New Roman"/>
          <w:b w:val="false"/>
          <w:i w:val="false"/>
          <w:color w:val="000000"/>
          <w:sz w:val="28"/>
        </w:rPr>
        <w:t>
      8-1) Қазақстан Республикасы Жоғарғы Сотының жанындағы Сот төрелігі академиясының штат кестесін келіседі;</w:t>
      </w:r>
    </w:p>
    <w:p>
      <w:pPr>
        <w:spacing w:after="0"/>
        <w:ind w:left="0"/>
        <w:jc w:val="both"/>
      </w:pPr>
      <w:r>
        <w:rPr>
          <w:rFonts w:ascii="Times New Roman"/>
          <w:b w:val="false"/>
          <w:i w:val="false"/>
          <w:color w:val="000000"/>
          <w:sz w:val="28"/>
        </w:rPr>
        <w:t>
      8-2) Қазақстан Республикасы Жоғарғы Сотының жанындағы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бекітеді;</w:t>
      </w:r>
    </w:p>
    <w:p>
      <w:pPr>
        <w:spacing w:after="0"/>
        <w:ind w:left="0"/>
        <w:jc w:val="both"/>
      </w:pPr>
      <w:r>
        <w:rPr>
          <w:rFonts w:ascii="Times New Roman"/>
          <w:b w:val="false"/>
          <w:i w:val="false"/>
          <w:color w:val="000000"/>
          <w:sz w:val="28"/>
        </w:rPr>
        <w:t>
      9) Қазақстан Республикасы Жоғарғы Сотының Төрағасын, Қазақстан</w:t>
      </w:r>
    </w:p>
    <w:p>
      <w:pPr>
        <w:spacing w:after="0"/>
        <w:ind w:left="0"/>
        <w:jc w:val="both"/>
      </w:pPr>
      <w:r>
        <w:rPr>
          <w:rFonts w:ascii="Times New Roman"/>
          <w:b w:val="false"/>
          <w:i w:val="false"/>
          <w:color w:val="000000"/>
          <w:sz w:val="28"/>
        </w:rPr>
        <w:t>
      Республикасы Жоғарғы Сотының жалпы отырысын Департаменттің жұмысы</w:t>
      </w:r>
    </w:p>
    <w:p>
      <w:pPr>
        <w:spacing w:after="0"/>
        <w:ind w:left="0"/>
        <w:jc w:val="both"/>
      </w:pPr>
      <w:r>
        <w:rPr>
          <w:rFonts w:ascii="Times New Roman"/>
          <w:b w:val="false"/>
          <w:i w:val="false"/>
          <w:color w:val="000000"/>
          <w:sz w:val="28"/>
        </w:rPr>
        <w:t>
      туралы хабардар етеді;</w:t>
      </w:r>
    </w:p>
    <w:p>
      <w:pPr>
        <w:spacing w:after="0"/>
        <w:ind w:left="0"/>
        <w:jc w:val="both"/>
      </w:pPr>
      <w:r>
        <w:rPr>
          <w:rFonts w:ascii="Times New Roman"/>
          <w:b w:val="false"/>
          <w:i w:val="false"/>
          <w:color w:val="000000"/>
          <w:sz w:val="28"/>
        </w:rPr>
        <w:t>
      10) соттар мен Департаментті қаржыландыру мәселесі жөнінде Қазақстан Республикасы Жоғарғы Сотының Төрағасымен келісілген ұсыныстарды Қазақстан Республикасының Үкіметіне енгізеді;</w:t>
      </w:r>
    </w:p>
    <w:p>
      <w:pPr>
        <w:spacing w:after="0"/>
        <w:ind w:left="0"/>
        <w:jc w:val="both"/>
      </w:pPr>
      <w:r>
        <w:rPr>
          <w:rFonts w:ascii="Times New Roman"/>
          <w:b w:val="false"/>
          <w:i w:val="false"/>
          <w:color w:val="000000"/>
          <w:sz w:val="28"/>
        </w:rPr>
        <w:t>
      10-1) өз құзыреті шегінде нормативтік құқықтық актілерді қабылдайды;</w:t>
      </w:r>
    </w:p>
    <w:p>
      <w:pPr>
        <w:spacing w:after="0"/>
        <w:ind w:left="0"/>
        <w:jc w:val="both"/>
      </w:pPr>
      <w:r>
        <w:rPr>
          <w:rFonts w:ascii="Times New Roman"/>
          <w:b w:val="false"/>
          <w:i w:val="false"/>
          <w:color w:val="000000"/>
          <w:sz w:val="28"/>
        </w:rPr>
        <w:t>
      11) заңнамада және осы Ережеде көзделген өзге де өкілеттіктерді жүзеге асырады.</w:t>
      </w:r>
    </w:p>
    <w:p>
      <w:pPr>
        <w:spacing w:after="0"/>
        <w:ind w:left="0"/>
        <w:jc w:val="both"/>
      </w:pPr>
      <w:r>
        <w:rPr>
          <w:rFonts w:ascii="Times New Roman"/>
          <w:b w:val="false"/>
          <w:i w:val="false"/>
          <w:color w:val="000000"/>
          <w:sz w:val="28"/>
        </w:rPr>
        <w:t>
      Департаменттің басшысы болмаған кезеңде оның өкілеттіктерін қолданыстағы заңнамаға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ҚР Президентінің 11.01.2015 </w:t>
      </w:r>
      <w:r>
        <w:rPr>
          <w:rFonts w:ascii="Times New Roman"/>
          <w:b w:val="false"/>
          <w:i w:val="false"/>
          <w:color w:val="000000"/>
          <w:sz w:val="28"/>
        </w:rPr>
        <w:t>№ 165</w:t>
      </w:r>
      <w:r>
        <w:rPr>
          <w:rFonts w:ascii="Times New Roman"/>
          <w:b w:val="false"/>
          <w:i w:val="false"/>
          <w:color w:val="ff0000"/>
          <w:sz w:val="28"/>
        </w:rPr>
        <w:t xml:space="preserve"> (01.01.2016 бастап қолданысқа енгізіледі); 18.02.2016 </w:t>
      </w:r>
      <w:r>
        <w:rPr>
          <w:rFonts w:ascii="Times New Roman"/>
          <w:b w:val="false"/>
          <w:i w:val="false"/>
          <w:color w:val="000000"/>
          <w:sz w:val="28"/>
        </w:rPr>
        <w:t>№ 198</w:t>
      </w:r>
      <w:r>
        <w:rPr>
          <w:rFonts w:ascii="Times New Roman"/>
          <w:b w:val="false"/>
          <w:i w:val="false"/>
          <w:color w:val="ff0000"/>
          <w:sz w:val="28"/>
        </w:rPr>
        <w:t xml:space="preserve">; 05.04.2019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21. Департамент басшысы Қазақстан Республикасы Жоғарғы Соты Төрағасымен келісім бойынша өз орынбасарларының өкілеттіктерін қолданыстағы заңнамаға сәйкес айқындайды.</w:t>
      </w:r>
    </w:p>
    <w:bookmarkEnd w:id="27"/>
    <w:bookmarkStart w:name="z29" w:id="28"/>
    <w:p>
      <w:pPr>
        <w:spacing w:after="0"/>
        <w:ind w:left="0"/>
        <w:jc w:val="left"/>
      </w:pPr>
      <w:r>
        <w:rPr>
          <w:rFonts w:ascii="Times New Roman"/>
          <w:b/>
          <w:i w:val="false"/>
          <w:color w:val="000000"/>
        </w:rPr>
        <w:t xml:space="preserve"> 4. Департаменттің мүлкі</w:t>
      </w:r>
    </w:p>
    <w:bookmarkEnd w:id="28"/>
    <w:bookmarkStart w:name="z30" w:id="29"/>
    <w:p>
      <w:pPr>
        <w:spacing w:after="0"/>
        <w:ind w:left="0"/>
        <w:jc w:val="both"/>
      </w:pPr>
      <w:r>
        <w:rPr>
          <w:rFonts w:ascii="Times New Roman"/>
          <w:b w:val="false"/>
          <w:i w:val="false"/>
          <w:color w:val="000000"/>
          <w:sz w:val="28"/>
        </w:rPr>
        <w:t>
      22. Департаменттің жедел басқару құқығында оқшауланған мүлкі болады.</w:t>
      </w:r>
    </w:p>
    <w:bookmarkEnd w:id="29"/>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қызметінің нәтижесінде сатып алынған мүлік және Қазақстан Республикасының заңнамасында тыйым салынбаған өзге де көздер есебінен қалыптастырылады.</w:t>
      </w:r>
    </w:p>
    <w:bookmarkStart w:name="z31" w:id="30"/>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30"/>
    <w:bookmarkStart w:name="z32" w:id="31"/>
    <w:p>
      <w:pPr>
        <w:spacing w:after="0"/>
        <w:ind w:left="0"/>
        <w:jc w:val="both"/>
      </w:pPr>
      <w:r>
        <w:rPr>
          <w:rFonts w:ascii="Times New Roman"/>
          <w:b w:val="false"/>
          <w:i w:val="false"/>
          <w:color w:val="000000"/>
          <w:sz w:val="28"/>
        </w:rPr>
        <w:t>
      24. Егер заңнамада өзгеше белгіленбесе, Департамент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 де тәсілмен иелік етуге құқылы емес.</w:t>
      </w:r>
    </w:p>
    <w:bookmarkEnd w:id="31"/>
    <w:bookmarkStart w:name="z33" w:id="32"/>
    <w:p>
      <w:pPr>
        <w:spacing w:after="0"/>
        <w:ind w:left="0"/>
        <w:jc w:val="left"/>
      </w:pPr>
      <w:r>
        <w:rPr>
          <w:rFonts w:ascii="Times New Roman"/>
          <w:b/>
          <w:i w:val="false"/>
          <w:color w:val="000000"/>
        </w:rPr>
        <w:t xml:space="preserve"> 5. Департаментті қайта ұйымдастыру және тарату</w:t>
      </w:r>
    </w:p>
    <w:bookmarkEnd w:id="32"/>
    <w:bookmarkStart w:name="z34" w:id="33"/>
    <w:p>
      <w:pPr>
        <w:spacing w:after="0"/>
        <w:ind w:left="0"/>
        <w:jc w:val="both"/>
      </w:pPr>
      <w:r>
        <w:rPr>
          <w:rFonts w:ascii="Times New Roman"/>
          <w:b w:val="false"/>
          <w:i w:val="false"/>
          <w:color w:val="000000"/>
          <w:sz w:val="28"/>
        </w:rPr>
        <w:t xml:space="preserve">
      25. Департаментті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33"/>
    <w:bookmarkStart w:name="z35" w:id="34"/>
    <w:p>
      <w:pPr>
        <w:spacing w:after="0"/>
        <w:ind w:left="0"/>
        <w:jc w:val="left"/>
      </w:pPr>
      <w:r>
        <w:rPr>
          <w:rFonts w:ascii="Times New Roman"/>
          <w:b/>
          <w:i w:val="false"/>
          <w:color w:val="000000"/>
        </w:rPr>
        <w:t xml:space="preserve"> Департаменттің қарамағындағы ұйымдардың тізбесі</w:t>
      </w:r>
    </w:p>
    <w:bookmarkEnd w:id="34"/>
    <w:p>
      <w:pPr>
        <w:spacing w:after="0"/>
        <w:ind w:left="0"/>
        <w:jc w:val="both"/>
      </w:pPr>
      <w:r>
        <w:rPr>
          <w:rFonts w:ascii="Times New Roman"/>
          <w:b w:val="false"/>
          <w:i w:val="false"/>
          <w:color w:val="ff0000"/>
          <w:sz w:val="28"/>
        </w:rPr>
        <w:t xml:space="preserve">
      Ескерту. Тізбеге өзгеріс енгізілді - ҚР Президентінің 11.01.2015 </w:t>
      </w:r>
      <w:r>
        <w:rPr>
          <w:rFonts w:ascii="Times New Roman"/>
          <w:b w:val="false"/>
          <w:i w:val="false"/>
          <w:color w:val="ff0000"/>
          <w:sz w:val="28"/>
        </w:rPr>
        <w:t>№ 165</w:t>
      </w:r>
      <w:r>
        <w:rPr>
          <w:rFonts w:ascii="Times New Roman"/>
          <w:b w:val="false"/>
          <w:i w:val="false"/>
          <w:color w:val="ff0000"/>
          <w:sz w:val="28"/>
        </w:rPr>
        <w:t xml:space="preserve">  Жарлығымен (01.01.2016 бастап қолданысқа енгізіледі).</w:t>
      </w:r>
    </w:p>
    <w:bookmarkStart w:name="z36"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Президентінің 11.01.2015 </w:t>
      </w:r>
      <w:r>
        <w:rPr>
          <w:rFonts w:ascii="Times New Roman"/>
          <w:b w:val="false"/>
          <w:i w:val="false"/>
          <w:color w:val="000000"/>
          <w:sz w:val="28"/>
        </w:rPr>
        <w:t>№ 165</w:t>
      </w:r>
      <w:r>
        <w:rPr>
          <w:rFonts w:ascii="Times New Roman"/>
          <w:b w:val="false"/>
          <w:i w:val="false"/>
          <w:color w:val="000000"/>
          <w:sz w:val="28"/>
        </w:rPr>
        <w:t xml:space="preserve"> Жарлығымен (01.01.2016 бастап қолданысқа енгізіледі).</w:t>
      </w:r>
    </w:p>
    <w:bookmarkEnd w:id="35"/>
    <w:bookmarkStart w:name="z37" w:id="36"/>
    <w:p>
      <w:pPr>
        <w:spacing w:after="0"/>
        <w:ind w:left="0"/>
        <w:jc w:val="both"/>
      </w:pPr>
      <w:r>
        <w:rPr>
          <w:rFonts w:ascii="Times New Roman"/>
          <w:b w:val="false"/>
          <w:i w:val="false"/>
          <w:color w:val="000000"/>
          <w:sz w:val="28"/>
        </w:rPr>
        <w:t>
      2. "Қазақстан Республикасы Жоғарғы Соты әкімшілік ғимаратының дирекциясы" жауапкершілігі шектеулі серіктестігі.</w:t>
      </w:r>
    </w:p>
    <w:bookmarkEnd w:id="36"/>
    <w:bookmarkStart w:name="z38" w:id="37"/>
    <w:p>
      <w:pPr>
        <w:spacing w:after="0"/>
        <w:ind w:left="0"/>
        <w:jc w:val="left"/>
      </w:pPr>
      <w:r>
        <w:rPr>
          <w:rFonts w:ascii="Times New Roman"/>
          <w:b/>
          <w:i w:val="false"/>
          <w:color w:val="000000"/>
        </w:rPr>
        <w:t xml:space="preserve"> Департаменттің қарамағындағы аумақтық органдардың тізбесі</w:t>
      </w:r>
    </w:p>
    <w:bookmarkEnd w:id="37"/>
    <w:p>
      <w:pPr>
        <w:spacing w:after="0"/>
        <w:ind w:left="0"/>
        <w:jc w:val="both"/>
      </w:pPr>
      <w:r>
        <w:rPr>
          <w:rFonts w:ascii="Times New Roman"/>
          <w:b w:val="false"/>
          <w:i w:val="false"/>
          <w:color w:val="ff0000"/>
          <w:sz w:val="28"/>
        </w:rPr>
        <w:t xml:space="preserve">
      Ескерту. Тізбе жаңа редакцияда - ҚР Президентінің 09.08.2022 </w:t>
      </w:r>
      <w:r>
        <w:rPr>
          <w:rFonts w:ascii="Times New Roman"/>
          <w:b w:val="false"/>
          <w:i w:val="false"/>
          <w:color w:val="ff0000"/>
          <w:sz w:val="28"/>
        </w:rPr>
        <w:t>№ 973</w:t>
      </w:r>
      <w:r>
        <w:rPr>
          <w:rFonts w:ascii="Times New Roman"/>
          <w:b w:val="false"/>
          <w:i w:val="false"/>
          <w:color w:val="ff0000"/>
          <w:sz w:val="28"/>
        </w:rPr>
        <w:t xml:space="preserve"> Жарлығымен.</w:t>
      </w:r>
    </w:p>
    <w:bookmarkStart w:name="z71" w:id="38"/>
    <w:p>
      <w:pPr>
        <w:spacing w:after="0"/>
        <w:ind w:left="0"/>
        <w:jc w:val="both"/>
      </w:pPr>
      <w:r>
        <w:rPr>
          <w:rFonts w:ascii="Times New Roman"/>
          <w:b w:val="false"/>
          <w:i w:val="false"/>
          <w:color w:val="000000"/>
          <w:sz w:val="28"/>
        </w:rPr>
        <w:t>
      1.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Абай облысы бойынша Соттар әкімшісі" республикалық мемлекеттік мекемесі,</w:t>
      </w:r>
    </w:p>
    <w:bookmarkEnd w:id="38"/>
    <w:bookmarkStart w:name="z72" w:id="39"/>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Ақмола облысы бойынша Соттар әкімшісі" республикалық мемлекеттік мекемесі.</w:t>
      </w:r>
    </w:p>
    <w:bookmarkEnd w:id="39"/>
    <w:bookmarkStart w:name="z73" w:id="40"/>
    <w:p>
      <w:pPr>
        <w:spacing w:after="0"/>
        <w:ind w:left="0"/>
        <w:jc w:val="both"/>
      </w:pPr>
      <w:r>
        <w:rPr>
          <w:rFonts w:ascii="Times New Roman"/>
          <w:b w:val="false"/>
          <w:i w:val="false"/>
          <w:color w:val="000000"/>
          <w:sz w:val="28"/>
        </w:rPr>
        <w:t>
      3.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Ақтөбе облысы бойынша Соттар әкімшісі" республикалық мемлекеттік мекемесі.</w:t>
      </w:r>
    </w:p>
    <w:bookmarkEnd w:id="40"/>
    <w:bookmarkStart w:name="z74" w:id="41"/>
    <w:p>
      <w:pPr>
        <w:spacing w:after="0"/>
        <w:ind w:left="0"/>
        <w:jc w:val="both"/>
      </w:pPr>
      <w:r>
        <w:rPr>
          <w:rFonts w:ascii="Times New Roman"/>
          <w:b w:val="false"/>
          <w:i w:val="false"/>
          <w:color w:val="000000"/>
          <w:sz w:val="28"/>
        </w:rPr>
        <w:t>
      4.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Алматы облысы бойынша Соттар әкімшісі" республикалық мемлекеттік мекемесі.</w:t>
      </w:r>
    </w:p>
    <w:bookmarkEnd w:id="41"/>
    <w:bookmarkStart w:name="z75" w:id="42"/>
    <w:p>
      <w:pPr>
        <w:spacing w:after="0"/>
        <w:ind w:left="0"/>
        <w:jc w:val="both"/>
      </w:pPr>
      <w:r>
        <w:rPr>
          <w:rFonts w:ascii="Times New Roman"/>
          <w:b w:val="false"/>
          <w:i w:val="false"/>
          <w:color w:val="000000"/>
          <w:sz w:val="28"/>
        </w:rPr>
        <w:t>
      5.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Атырау облысы бойынша Соттар әкімшісі" республикалық мемлекеттік мекемесі.</w:t>
      </w:r>
    </w:p>
    <w:bookmarkEnd w:id="42"/>
    <w:bookmarkStart w:name="z76" w:id="43"/>
    <w:p>
      <w:pPr>
        <w:spacing w:after="0"/>
        <w:ind w:left="0"/>
        <w:jc w:val="both"/>
      </w:pPr>
      <w:r>
        <w:rPr>
          <w:rFonts w:ascii="Times New Roman"/>
          <w:b w:val="false"/>
          <w:i w:val="false"/>
          <w:color w:val="000000"/>
          <w:sz w:val="28"/>
        </w:rPr>
        <w:t>
      6.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Батыс Қазақстан облысы бойынша Соттар әкімшісі" республикалық мемлекеттік мекемесі.</w:t>
      </w:r>
    </w:p>
    <w:bookmarkEnd w:id="43"/>
    <w:bookmarkStart w:name="z77" w:id="44"/>
    <w:p>
      <w:pPr>
        <w:spacing w:after="0"/>
        <w:ind w:left="0"/>
        <w:jc w:val="both"/>
      </w:pPr>
      <w:r>
        <w:rPr>
          <w:rFonts w:ascii="Times New Roman"/>
          <w:b w:val="false"/>
          <w:i w:val="false"/>
          <w:color w:val="000000"/>
          <w:sz w:val="28"/>
        </w:rPr>
        <w:t>
      7.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Жамбыл облысы бойынша Соттар әкімшісі" республикалық мемлекеттік мекемесі.</w:t>
      </w:r>
    </w:p>
    <w:bookmarkEnd w:id="44"/>
    <w:bookmarkStart w:name="z78" w:id="45"/>
    <w:p>
      <w:pPr>
        <w:spacing w:after="0"/>
        <w:ind w:left="0"/>
        <w:jc w:val="both"/>
      </w:pPr>
      <w:r>
        <w:rPr>
          <w:rFonts w:ascii="Times New Roman"/>
          <w:b w:val="false"/>
          <w:i w:val="false"/>
          <w:color w:val="000000"/>
          <w:sz w:val="28"/>
        </w:rPr>
        <w:t>
      8.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Жетісу облысы бойынша Соттар әкімшісі" республикалық мемлекеттік мекемесі.</w:t>
      </w:r>
    </w:p>
    <w:bookmarkEnd w:id="45"/>
    <w:bookmarkStart w:name="z79" w:id="46"/>
    <w:p>
      <w:pPr>
        <w:spacing w:after="0"/>
        <w:ind w:left="0"/>
        <w:jc w:val="both"/>
      </w:pPr>
      <w:r>
        <w:rPr>
          <w:rFonts w:ascii="Times New Roman"/>
          <w:b w:val="false"/>
          <w:i w:val="false"/>
          <w:color w:val="000000"/>
          <w:sz w:val="28"/>
        </w:rPr>
        <w:t>
      9.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Қарағанды облысы бойынша Соттар әкімшісі" республикалық мемлекеттік мекемесі.</w:t>
      </w:r>
    </w:p>
    <w:bookmarkEnd w:id="46"/>
    <w:bookmarkStart w:name="z80" w:id="47"/>
    <w:p>
      <w:pPr>
        <w:spacing w:after="0"/>
        <w:ind w:left="0"/>
        <w:jc w:val="both"/>
      </w:pPr>
      <w:r>
        <w:rPr>
          <w:rFonts w:ascii="Times New Roman"/>
          <w:b w:val="false"/>
          <w:i w:val="false"/>
          <w:color w:val="000000"/>
          <w:sz w:val="28"/>
        </w:rPr>
        <w:t>
      10.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Қостанай облысы бойынша Соттар әкімшісі" республикалық мемлекеттік мекемесі.</w:t>
      </w:r>
    </w:p>
    <w:bookmarkEnd w:id="47"/>
    <w:bookmarkStart w:name="z81" w:id="48"/>
    <w:p>
      <w:pPr>
        <w:spacing w:after="0"/>
        <w:ind w:left="0"/>
        <w:jc w:val="both"/>
      </w:pPr>
      <w:r>
        <w:rPr>
          <w:rFonts w:ascii="Times New Roman"/>
          <w:b w:val="false"/>
          <w:i w:val="false"/>
          <w:color w:val="000000"/>
          <w:sz w:val="28"/>
        </w:rPr>
        <w:t>
      11.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Қызылорда облысы бойынша Соттар әкімшісі" республикалық мемлекеттік мекемесі.</w:t>
      </w:r>
    </w:p>
    <w:bookmarkEnd w:id="48"/>
    <w:bookmarkStart w:name="z82" w:id="49"/>
    <w:p>
      <w:pPr>
        <w:spacing w:after="0"/>
        <w:ind w:left="0"/>
        <w:jc w:val="both"/>
      </w:pPr>
      <w:r>
        <w:rPr>
          <w:rFonts w:ascii="Times New Roman"/>
          <w:b w:val="false"/>
          <w:i w:val="false"/>
          <w:color w:val="000000"/>
          <w:sz w:val="28"/>
        </w:rPr>
        <w:t>
      12.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Маңғыстау облысы бойынша Соттар әкімшісі" республикалық мемлекеттік мекемесі.</w:t>
      </w:r>
    </w:p>
    <w:bookmarkEnd w:id="49"/>
    <w:bookmarkStart w:name="z83" w:id="50"/>
    <w:p>
      <w:pPr>
        <w:spacing w:after="0"/>
        <w:ind w:left="0"/>
        <w:jc w:val="both"/>
      </w:pPr>
      <w:r>
        <w:rPr>
          <w:rFonts w:ascii="Times New Roman"/>
          <w:b w:val="false"/>
          <w:i w:val="false"/>
          <w:color w:val="000000"/>
          <w:sz w:val="28"/>
        </w:rPr>
        <w:t>
      13.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Павлодар облысы бойынша Соттар әкімшісі" республикалық мемлекеттік мекемесі.</w:t>
      </w:r>
    </w:p>
    <w:bookmarkEnd w:id="50"/>
    <w:bookmarkStart w:name="z84" w:id="51"/>
    <w:p>
      <w:pPr>
        <w:spacing w:after="0"/>
        <w:ind w:left="0"/>
        <w:jc w:val="both"/>
      </w:pPr>
      <w:r>
        <w:rPr>
          <w:rFonts w:ascii="Times New Roman"/>
          <w:b w:val="false"/>
          <w:i w:val="false"/>
          <w:color w:val="000000"/>
          <w:sz w:val="28"/>
        </w:rPr>
        <w:t>
      14.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республикалық мемлекеттік мекемесі.</w:t>
      </w:r>
    </w:p>
    <w:bookmarkEnd w:id="51"/>
    <w:bookmarkStart w:name="z85" w:id="52"/>
    <w:p>
      <w:pPr>
        <w:spacing w:after="0"/>
        <w:ind w:left="0"/>
        <w:jc w:val="both"/>
      </w:pPr>
      <w:r>
        <w:rPr>
          <w:rFonts w:ascii="Times New Roman"/>
          <w:b w:val="false"/>
          <w:i w:val="false"/>
          <w:color w:val="000000"/>
          <w:sz w:val="28"/>
        </w:rPr>
        <w:t>
      15.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Түркістан облысы бойынша Соттар әкімшісі" республикалық мемлекеттік мекемесі.</w:t>
      </w:r>
    </w:p>
    <w:bookmarkEnd w:id="52"/>
    <w:bookmarkStart w:name="z86" w:id="53"/>
    <w:p>
      <w:pPr>
        <w:spacing w:after="0"/>
        <w:ind w:left="0"/>
        <w:jc w:val="both"/>
      </w:pPr>
      <w:r>
        <w:rPr>
          <w:rFonts w:ascii="Times New Roman"/>
          <w:b w:val="false"/>
          <w:i w:val="false"/>
          <w:color w:val="000000"/>
          <w:sz w:val="28"/>
        </w:rPr>
        <w:t>
      16.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Ұлытау облысы бойынша Соттар әкімшісі" республикалық мемлекеттік мекемесі.</w:t>
      </w:r>
    </w:p>
    <w:bookmarkEnd w:id="53"/>
    <w:bookmarkStart w:name="z87" w:id="54"/>
    <w:p>
      <w:pPr>
        <w:spacing w:after="0"/>
        <w:ind w:left="0"/>
        <w:jc w:val="both"/>
      </w:pPr>
      <w:r>
        <w:rPr>
          <w:rFonts w:ascii="Times New Roman"/>
          <w:b w:val="false"/>
          <w:i w:val="false"/>
          <w:color w:val="000000"/>
          <w:sz w:val="28"/>
        </w:rPr>
        <w:t>
      17.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Шығыс Қазақстан облысы бойынша Соттар әкімшісі" республикалық мемлекеттік мекемесі.</w:t>
      </w:r>
    </w:p>
    <w:bookmarkEnd w:id="54"/>
    <w:bookmarkStart w:name="z88" w:id="55"/>
    <w:p>
      <w:pPr>
        <w:spacing w:after="0"/>
        <w:ind w:left="0"/>
        <w:jc w:val="both"/>
      </w:pPr>
      <w:r>
        <w:rPr>
          <w:rFonts w:ascii="Times New Roman"/>
          <w:b w:val="false"/>
          <w:i w:val="false"/>
          <w:color w:val="000000"/>
          <w:sz w:val="28"/>
        </w:rPr>
        <w:t>
      18.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Нұр-Сұлтан қаласы бойынша Соттар әкімшісі" республикалық мемлекеттік мекемесі.</w:t>
      </w:r>
    </w:p>
    <w:bookmarkEnd w:id="55"/>
    <w:bookmarkStart w:name="z89" w:id="56"/>
    <w:p>
      <w:pPr>
        <w:spacing w:after="0"/>
        <w:ind w:left="0"/>
        <w:jc w:val="both"/>
      </w:pPr>
      <w:r>
        <w:rPr>
          <w:rFonts w:ascii="Times New Roman"/>
          <w:b w:val="false"/>
          <w:i w:val="false"/>
          <w:color w:val="000000"/>
          <w:sz w:val="28"/>
        </w:rPr>
        <w:t>
      19.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Алматы қаласы бойынша Соттар әкімшісі" республикалық мемлекеттік мекемесі.</w:t>
      </w:r>
    </w:p>
    <w:bookmarkEnd w:id="56"/>
    <w:bookmarkStart w:name="z90" w:id="57"/>
    <w:p>
      <w:pPr>
        <w:spacing w:after="0"/>
        <w:ind w:left="0"/>
        <w:jc w:val="both"/>
      </w:pPr>
      <w:r>
        <w:rPr>
          <w:rFonts w:ascii="Times New Roman"/>
          <w:b w:val="false"/>
          <w:i w:val="false"/>
          <w:color w:val="000000"/>
          <w:sz w:val="28"/>
        </w:rPr>
        <w:t>
      20.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Шымкент қаласы бойынша Соттар әкімшісі" республикалық мемлекеттік мекемесі.</w:t>
      </w:r>
    </w:p>
    <w:bookmarkEnd w:id="57"/>
    <w:bookmarkStart w:name="z91" w:id="58"/>
    <w:p>
      <w:pPr>
        <w:spacing w:after="0"/>
        <w:ind w:left="0"/>
        <w:jc w:val="both"/>
      </w:pPr>
      <w:r>
        <w:rPr>
          <w:rFonts w:ascii="Times New Roman"/>
          <w:b w:val="false"/>
          <w:i w:val="false"/>
          <w:color w:val="000000"/>
          <w:sz w:val="28"/>
        </w:rPr>
        <w:t>
      21.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Әскери соттың әкімшісі" республикалық мемлекеттік мекемесі.</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