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bab1" w14:textId="62eb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13 қаңтардағы № 273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21 қаңтардағы № 918 Жарлығы. Күші жойылды - Қазақстан Республикасы Президентінің 2024 жылғы 3 қаңтардағы № 429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 мен Үкіметі актілерінің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басқару жүйесін жаңғырту жөніндегі шаралар туралы" Қазақстан Республикасы Президентінің 2007 жылғы 13 қаңтардағы № 273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1, 5-құжат; 2008 ж., № 2, 22-құжат; 2009 ж., № 35, 330-құжат)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құрылған әкімшілік реформа жүргізу жөніндегі ведомствоаралық комиссияның құрамына мыналар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Тәжин     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Мұханбетқазыұлы      көмекшісі - Қауіпсіздік Кеңесінің хатшысы,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Байбек                   -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Қыдырғалиұлы      Әкімшілігі Басшысының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Нұрпейісов               - Қазақстан Республикасы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Айтмұхамбетұлы      қызмет істері агенттігінің төрағасы;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ведомствоаралық комиссияның құрамынан С.Н. Ахметов, А.А. Орсариев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