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1533" w14:textId="f251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2010 жылғы 29 қаңтардағы "Жаңа он жылдық - жаңа экономикалық өрлеу — Қазақстанның жаңа мүмкіндіктері"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Қазақстан Республикасының Президентінің 2010 жылғы 17 ақпандағы № 925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 басшысының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жалпыұлттық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Жалпыұлттық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w:t>
      </w: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2010 жылғы 29 қаңтардағы «Жаңа онжылдық - жаңа экономикалық өрлеу - Қазақстанның жаңа мүмкіндіктері» атты Қазақстан халқына Жолдауының қағидалары бойынша ақпараттық-түсіндіру жұмысын жүйелі негізде жүргізуді қамтамасыз етсін;</w:t>
      </w:r>
      <w:r>
        <w:br/>
      </w:r>
      <w:r>
        <w:rPr>
          <w:rFonts w:ascii="Times New Roman"/>
          <w:b w:val="false"/>
          <w:i w:val="false"/>
          <w:color w:val="000000"/>
          <w:sz w:val="28"/>
        </w:rPr>
        <w:t>
</w:t>
      </w:r>
      <w:r>
        <w:rPr>
          <w:rFonts w:ascii="Times New Roman"/>
          <w:b w:val="false"/>
          <w:i w:val="false"/>
          <w:color w:val="000000"/>
          <w:sz w:val="28"/>
        </w:rPr>
        <w:t>
      2) жыл сайын жарты жылдың және жылдың қорытындылары бойынша 25 қаңтарға және 25 шілдеге Қазақстан Республикасы Президентінің Әкімшілігіне Жалпыұлттық жоспардың орындалу барысы туралы ақпарат ұсынсын.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жоспардың іс-шараларының мүлтіксіз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5.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2010 жылғы 17 ақпандағы </w:t>
      </w:r>
      <w:r>
        <w:br/>
      </w:r>
      <w:r>
        <w:rPr>
          <w:rFonts w:ascii="Times New Roman"/>
          <w:b w:val="false"/>
          <w:i w:val="false"/>
          <w:color w:val="000000"/>
          <w:sz w:val="28"/>
        </w:rPr>
        <w:t xml:space="preserve">
№ 925 Жарлығымен    </w:t>
      </w:r>
      <w:r>
        <w:br/>
      </w:r>
      <w:r>
        <w:rPr>
          <w:rFonts w:ascii="Times New Roman"/>
          <w:b w:val="false"/>
          <w:i w:val="false"/>
          <w:color w:val="000000"/>
          <w:sz w:val="28"/>
        </w:rPr>
        <w:t xml:space="preserve">
БЕКІТІЛГЕН       </w:t>
      </w:r>
    </w:p>
    <w:bookmarkStart w:name="z9" w:id="1"/>
    <w:p>
      <w:pPr>
        <w:spacing w:after="0"/>
        <w:ind w:left="0"/>
        <w:jc w:val="left"/>
      </w:pPr>
      <w:r>
        <w:rPr>
          <w:rFonts w:ascii="Times New Roman"/>
          <w:b/>
          <w:i w:val="false"/>
          <w:color w:val="000000"/>
        </w:rPr>
        <w:t xml:space="preserve"> 
Мемлекет басшысының 2010 жылғы 29 қаңтардағы «Жаңа онжылдық -</w:t>
      </w:r>
      <w:r>
        <w:br/>
      </w:r>
      <w:r>
        <w:rPr>
          <w:rFonts w:ascii="Times New Roman"/>
          <w:b/>
          <w:i w:val="false"/>
          <w:color w:val="000000"/>
        </w:rPr>
        <w:t>
жаңа экономикалық өрлеу - Қазақстанның жаңа мүмкіндіктері» атты</w:t>
      </w:r>
      <w:r>
        <w:br/>
      </w:r>
      <w:r>
        <w:rPr>
          <w:rFonts w:ascii="Times New Roman"/>
          <w:b/>
          <w:i w:val="false"/>
          <w:color w:val="000000"/>
        </w:rPr>
        <w:t>
Қазақстан халқына Жолдауын іске асыру жөніндегі жалпыұлттық</w:t>
      </w:r>
      <w:r>
        <w:br/>
      </w:r>
      <w:r>
        <w:rPr>
          <w:rFonts w:ascii="Times New Roman"/>
          <w:b/>
          <w:i w:val="false"/>
          <w:color w:val="000000"/>
        </w:rPr>
        <w:t>
іс-шаралар жоспары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5410"/>
        <w:gridCol w:w="2352"/>
        <w:gridCol w:w="2477"/>
        <w:gridCol w:w="2397"/>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Қазақстан Республикасының 2020 жылға дейінгі стратегиялық даму жоспарын іске асыру жөніндегі 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Экономиканы әртараптандыру - табыс кілті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2020 жылға дейінгі ғылыми-технологиялық дамуының салааралық жоспарын қабылдау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БҒМ, ЭМРМ, АШМ, ККМ, ЭБЖМ, ДСМ, Қоршағанортамині, Еңбекмині, ҚжТКШІА, АБА, «Самұрық-Қазына» ҰӘҚ»АҚ, «ҚазАгро» ҰБХ» АҚ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өңірлік деңгейлерде Индустрияландыру </w:t>
            </w:r>
            <w:r>
              <w:rPr>
                <w:rFonts w:ascii="Times New Roman"/>
                <w:b w:val="false"/>
                <w:i w:val="false"/>
                <w:color w:val="000000"/>
                <w:sz w:val="20"/>
              </w:rPr>
              <w:t>картасының</w:t>
            </w:r>
            <w:r>
              <w:rPr>
                <w:rFonts w:ascii="Times New Roman"/>
                <w:b w:val="false"/>
                <w:i w:val="false"/>
                <w:color w:val="000000"/>
                <w:sz w:val="20"/>
              </w:rPr>
              <w:t xml:space="preserve"> шеңберінде инвестициялық жобаларды іске асыру жөніндегі басқару </w:t>
            </w:r>
            <w:r>
              <w:rPr>
                <w:rFonts w:ascii="Times New Roman"/>
                <w:b w:val="false"/>
                <w:i w:val="false"/>
                <w:color w:val="000000"/>
                <w:sz w:val="20"/>
              </w:rPr>
              <w:t>орталықтарын</w:t>
            </w:r>
            <w:r>
              <w:rPr>
                <w:rFonts w:ascii="Times New Roman"/>
                <w:b w:val="false"/>
                <w:i w:val="false"/>
                <w:color w:val="000000"/>
                <w:sz w:val="20"/>
              </w:rPr>
              <w:t xml:space="preserve"> (штабтарды) құру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Премьер-Министрдің өкімі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ЭБЖМ, мүдделі мемлекеттік органдар,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«Ғылым туралы» Қазақстан Республикасы Заң жобасын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АШМ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Инвестициялар тарту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Концессиялар мәселелері бойынша өзгерістер мен толықтырулар енгізуді көздейтін Қазақстан Республикасының Заң жобасын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ИСМ, ККМ, ЭМРМ, БҒМ, Еңбекмині, ТСМ, ДСМ, Қаржымині, БҚА, ТМРА, ҚНРА, ҰБ (келісім бойынша),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мамыр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 жаңа экономиканың қозғаушы күші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кәсіпкерлікті дамыту жөніндегі «Бизнестің жол </w:t>
            </w:r>
            <w:r>
              <w:rPr>
                <w:rFonts w:ascii="Times New Roman"/>
                <w:b w:val="false"/>
                <w:i w:val="false"/>
                <w:color w:val="000000"/>
                <w:sz w:val="20"/>
              </w:rPr>
              <w:t>картасы</w:t>
            </w:r>
            <w:r>
              <w:rPr>
                <w:rFonts w:ascii="Times New Roman"/>
                <w:b w:val="false"/>
                <w:i w:val="false"/>
                <w:color w:val="000000"/>
                <w:sz w:val="20"/>
              </w:rPr>
              <w:t xml:space="preserve"> - 2020» бюджеттік бағдарламасын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ИСМ, АШМ, ЭМРМ, Еңбекмині,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өңірлерде ӘКК құруды ескере отырып, оларды қайта ұйымдастыруды жүргізу және </w:t>
            </w:r>
            <w:r>
              <w:rPr>
                <w:rFonts w:ascii="Times New Roman"/>
                <w:b w:val="false"/>
                <w:i w:val="false"/>
                <w:color w:val="000000"/>
                <w:sz w:val="20"/>
              </w:rPr>
              <w:t>ӘКК-ларды</w:t>
            </w:r>
            <w:r>
              <w:rPr>
                <w:rFonts w:ascii="Times New Roman"/>
                <w:b w:val="false"/>
                <w:i w:val="false"/>
                <w:color w:val="000000"/>
                <w:sz w:val="20"/>
              </w:rPr>
              <w:t xml:space="preserve"> жергілікті атқарушы органдарға беру туралы шешім қабылдау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ЭМРМ, ЭБЖМ, ӘКК, «Самұрық-Қазына» ҰӘҚ» АҚ,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 тоқсан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ӘКК-ларды жергілікті атқарушы органдарға беруді аяқтау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ИСМ, ЭМРМ, ЭБЖМ, ӘКК, «Самұрық-Қазына» ҰӘҚ» АҚ,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II тоқсан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 туралы» Қазақстан Республикасының Заң жобасын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 Қаржымині, ЭБЖМ, Әділетмині, ЭМРМ, ККМ, ТСМ, СІМ, Еңбекмині, БҒМ, АБА, «Самұрық-Қазына» ҰӘҚ» АҚ,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казан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Өңірлердің дамуы - елдің дамуы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бағдарламаларының жобаларын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ТЖМ, АШМ, БҚА, ҚжТКШІА,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шілде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2020 жылға дейінгі стратегиялық даму жоспарын іске асырудың базалық шарттары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жылдарға арналған республикалық бюджет туралы» Қазақстан Республикасының Заңына өзгерістер мен толықтырулар енгізу туралы», оның ішінде 2010 жылғы 1 сәуірден бастап бюджет саласы қызметкерлеріне жалақыны 25%-ға ұлғайтуды көздейтін Қазақстан Республикасы Заң жобасын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қорын қалыптастыру және оның қаражатын пайдалану </w:t>
            </w:r>
            <w:r>
              <w:rPr>
                <w:rFonts w:ascii="Times New Roman"/>
                <w:b w:val="false"/>
                <w:i w:val="false"/>
                <w:color w:val="000000"/>
                <w:sz w:val="20"/>
              </w:rPr>
              <w:t>тұжырымдамасының</w:t>
            </w:r>
            <w:r>
              <w:rPr>
                <w:rFonts w:ascii="Times New Roman"/>
                <w:b w:val="false"/>
                <w:i w:val="false"/>
                <w:color w:val="000000"/>
                <w:sz w:val="20"/>
              </w:rPr>
              <w:t xml:space="preserve"> жобасын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Жарлығының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ҰБ, ҚНРА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азайту бөлігінде банк қызметін және қаржы ұйымдарын реттеу мәселелері бойынша Қазақстан Республикасы Заң </w:t>
            </w:r>
            <w:r>
              <w:rPr>
                <w:rFonts w:ascii="Times New Roman"/>
                <w:b w:val="false"/>
                <w:i w:val="false"/>
                <w:color w:val="000000"/>
                <w:sz w:val="20"/>
              </w:rPr>
              <w:t>жобасын</w:t>
            </w:r>
            <w:r>
              <w:rPr>
                <w:rFonts w:ascii="Times New Roman"/>
                <w:b w:val="false"/>
                <w:i w:val="false"/>
                <w:color w:val="000000"/>
                <w:sz w:val="20"/>
              </w:rPr>
              <w:t xml:space="preserve">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ҚНРА, ҰБ, Қаржымині, ЭБЖМ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шілдеге дейін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қор нарығын капиталдандыруды және оның өтімділігін одан әрі өсіру жөнінде шаралар қабылдау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АӨҚОҚРА, Қаржымині, ҰБ, ҚНРА, ЭБЖМ, ИСМ, «Самұрық-Қазына» ҰӘҚ» АҚ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қорытындылары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Адам - елдің басты байлығы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мектепке дейінгі оқытумен және тәрбиелеумен қамтамасыз ету деңгейін арттыруға бағытталған «Балапан» салалық </w:t>
            </w:r>
            <w:r>
              <w:rPr>
                <w:rFonts w:ascii="Times New Roman"/>
                <w:b w:val="false"/>
                <w:i w:val="false"/>
                <w:color w:val="000000"/>
                <w:sz w:val="20"/>
              </w:rPr>
              <w:t>бағдарламасын</w:t>
            </w:r>
            <w:r>
              <w:rPr>
                <w:rFonts w:ascii="Times New Roman"/>
                <w:b w:val="false"/>
                <w:i w:val="false"/>
                <w:color w:val="000000"/>
                <w:sz w:val="20"/>
              </w:rPr>
              <w:t xml:space="preserve">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мамырға дейін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«Назарбаев Университеті, Назарбаев Қоры, Назарбаев интеллектуалдық мектептері мәртебесі туралы», оның ішінде «Өмір туралы ғылым орталығы», «Халықаралық аспаптық орталық» және «Баламалы энергетика орталығы» атты үш ғылыми орталық құруды реттейтін Қазақстан Республикасы Заң </w:t>
            </w:r>
            <w:r>
              <w:rPr>
                <w:rFonts w:ascii="Times New Roman"/>
                <w:b w:val="false"/>
                <w:i w:val="false"/>
                <w:color w:val="000000"/>
                <w:sz w:val="20"/>
              </w:rPr>
              <w:t>жобасын</w:t>
            </w:r>
            <w:r>
              <w:rPr>
                <w:rFonts w:ascii="Times New Roman"/>
                <w:b w:val="false"/>
                <w:i w:val="false"/>
                <w:color w:val="000000"/>
                <w:sz w:val="20"/>
              </w:rPr>
              <w:t xml:space="preserve">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ИСМ, мүдделі мемлекеттік органдар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білім беру және денсаулық сақтау салаларындағы мемлекеттік кәсіпорындар мәселелері бойынша өзгерістер мен толықтырулар енгізу туралы» Қазақстан Республикасы Заңының жобасын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БҒМ, ДСМ, Қаржымині, Әділетмині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наурыз</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бұқаралық спортты дамыту жөнінде шаралар кешенін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Премьер-Министрдің Кеңсесіне ұсыныстар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сәуірге дейін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сектор және сумен қамтамасыз ету саласындағы саясат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және шағын қалаларды сумен қамтамасыз ету жөніндегі жұмыстарды жалғастыруды көздейтін Тұрғын үй-коммуналдық шаруашылықты жаңғыртудың 2020 жылға дейінгі салалық </w:t>
            </w:r>
            <w:r>
              <w:rPr>
                <w:rFonts w:ascii="Times New Roman"/>
                <w:b w:val="false"/>
                <w:i w:val="false"/>
                <w:color w:val="000000"/>
                <w:sz w:val="20"/>
              </w:rPr>
              <w:t>бағдарламасын</w:t>
            </w:r>
            <w:r>
              <w:rPr>
                <w:rFonts w:ascii="Times New Roman"/>
                <w:b w:val="false"/>
                <w:i w:val="false"/>
                <w:color w:val="000000"/>
                <w:sz w:val="20"/>
              </w:rPr>
              <w:t xml:space="preserve"> қабылдау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ҚжТКШІА, АШМ, ЭМРМ, Қоршағанортамині, ТМРА, БҚА, Астана және Алматы қалаларының, облыстардың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қараша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Ішкі саяси тұрақтылық - Қазақстан Республикасының 2020 жылға дейінгі стратегиялық даму жоспарын іске асырудың сенімді іргетасы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органдарында әкімшілік реформа жүргізу жөніндегі ұсыныстарды тұжырымдау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ұсыныстар</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 БП және өзге де құқық қорғау органдары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сәуір</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жүйесін реформалау бойынша Заң жобасын әзірлеу және Парламентке енгізу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жобасы</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және өзге де құқық қорғау органдары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қазан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қоғам институттарымен бірлесіп Қазақстан Республикасының 2020 жылға дейінгі стратегиялық даму </w:t>
            </w:r>
            <w:r>
              <w:rPr>
                <w:rFonts w:ascii="Times New Roman"/>
                <w:b w:val="false"/>
                <w:i w:val="false"/>
                <w:color w:val="000000"/>
                <w:sz w:val="20"/>
              </w:rPr>
              <w:t>жоспарының</w:t>
            </w:r>
            <w:r>
              <w:rPr>
                <w:rFonts w:ascii="Times New Roman"/>
                <w:b w:val="false"/>
                <w:i w:val="false"/>
                <w:color w:val="000000"/>
                <w:sz w:val="20"/>
              </w:rPr>
              <w:t xml:space="preserve"> және Мемлекет басшысының «Жаңа онжылдық - жаңа экономикалық өрлеу - Қазақстанның жаңа мүмкіндіктері»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қағидаларын түсіндіру жөнінде ауқымды ақпараттық-насихаттау жұмысын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мүдделі мемлекеттік органдар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25 шілде, 25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Сыртқы саясат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бейресми ЕҚЫҰ СІМК өткізу (2010 жылғы шілде)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Әділетмині, ҰҚК, Қорғанысмині, ІІМ, БП, ТЖМ, ККМ, ДСМ, МАМ, БҒМ, АБА, Астана және Алматы қалаларының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ЕҚЫҰ-ның жауапкершілігі аймағындағы қауіпсіздіктің өзекті проблемалары, Ауғанстандағы ахуал және төзімділік мәселелері бойынша Астана қаласында ЕҚЫҰ саммитін өткізу (2010 жылғы қараша - желтоқсан)</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Әкімшілігіне ақпарат</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Әділетмині, ҰҚК, Қорғанысмині, ІІМ, БП, ТЖМ, ККМ, ДСМ, МАМ, БҒМ, АБА, Астана және Алматы қалаларының әкімдері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r>
    </w:tbl>
    <w:p>
      <w:pPr>
        <w:spacing w:after="0"/>
        <w:ind w:left="0"/>
        <w:jc w:val="both"/>
      </w:pPr>
      <w:r>
        <w:rPr>
          <w:rFonts w:ascii="Times New Roman"/>
          <w:b/>
          <w:i w:val="false"/>
          <w:color w:val="000000"/>
          <w:sz w:val="28"/>
        </w:rPr>
        <w:t xml:space="preserve">Ескертпелер: </w:t>
      </w:r>
      <w:r>
        <w:rPr>
          <w:rFonts w:ascii="Times New Roman"/>
          <w:b w:val="false"/>
          <w:i w:val="false"/>
          <w:color w:val="000000"/>
          <w:sz w:val="28"/>
        </w:rPr>
        <w:t>аббревиатуралардың толық жазылуы:</w:t>
      </w:r>
    </w:p>
    <w:p>
      <w:pPr>
        <w:spacing w:after="0"/>
        <w:ind w:left="0"/>
        <w:jc w:val="both"/>
      </w:pPr>
      <w:r>
        <w:rPr>
          <w:rFonts w:ascii="Times New Roman"/>
          <w:b w:val="false"/>
          <w:i w:val="false"/>
          <w:color w:val="000000"/>
          <w:sz w:val="28"/>
        </w:rPr>
        <w:t>АБА            - Қазақстан Республикасы Ақпараттандыру және байланыс</w:t>
      </w:r>
      <w:r>
        <w:br/>
      </w:r>
      <w:r>
        <w:rPr>
          <w:rFonts w:ascii="Times New Roman"/>
          <w:b w:val="false"/>
          <w:i w:val="false"/>
          <w:color w:val="000000"/>
          <w:sz w:val="28"/>
        </w:rPr>
        <w:t>
               агенттігі</w:t>
      </w:r>
      <w:r>
        <w:br/>
      </w:r>
      <w:r>
        <w:rPr>
          <w:rFonts w:ascii="Times New Roman"/>
          <w:b w:val="false"/>
          <w:i w:val="false"/>
          <w:color w:val="000000"/>
          <w:sz w:val="28"/>
        </w:rPr>
        <w:t>
АӨҚОҚРА      - Алматы қаласының өңірлік қаржы орталығының қызметін</w:t>
      </w:r>
      <w:r>
        <w:br/>
      </w:r>
      <w:r>
        <w:rPr>
          <w:rFonts w:ascii="Times New Roman"/>
          <w:b w:val="false"/>
          <w:i w:val="false"/>
          <w:color w:val="000000"/>
          <w:sz w:val="28"/>
        </w:rPr>
        <w:t>
               реттеу агенттігі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ӘКК          - әлеуметтік-кәсіпкерлер корпорациялар</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ЕҚЫҰ         - Еуропадағы қауіпсіздік және ынтымақтастық ұйымы</w:t>
      </w:r>
      <w:r>
        <w:br/>
      </w:r>
      <w:r>
        <w:rPr>
          <w:rFonts w:ascii="Times New Roman"/>
          <w:b w:val="false"/>
          <w:i w:val="false"/>
          <w:color w:val="000000"/>
          <w:sz w:val="28"/>
        </w:rPr>
        <w:t>
ИСМ          - Қазақстан Республикасы Индустрия және сауда</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«ҚазАгро» ҰБХ» АҚ      - «ҚазАгро» ұлттық басқарушы холдингі» акционерлік</w:t>
      </w:r>
      <w:r>
        <w:br/>
      </w:r>
      <w:r>
        <w:rPr>
          <w:rFonts w:ascii="Times New Roman"/>
          <w:b w:val="false"/>
          <w:i w:val="false"/>
          <w:color w:val="000000"/>
          <w:sz w:val="28"/>
        </w:rPr>
        <w:t>
               қоғамы</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ҚжТКІША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ҚНРА         - Қазақстан Республикасы Қаржы нарығын және қаржы</w:t>
      </w:r>
      <w:r>
        <w:br/>
      </w:r>
      <w:r>
        <w:rPr>
          <w:rFonts w:ascii="Times New Roman"/>
          <w:b w:val="false"/>
          <w:i w:val="false"/>
          <w:color w:val="000000"/>
          <w:sz w:val="28"/>
        </w:rPr>
        <w:t>
               ұйымдарын реттеу мен қадағалау агенттігі</w:t>
      </w:r>
      <w:r>
        <w:br/>
      </w:r>
      <w:r>
        <w:rPr>
          <w:rFonts w:ascii="Times New Roman"/>
          <w:b w:val="false"/>
          <w:i w:val="false"/>
          <w:color w:val="000000"/>
          <w:sz w:val="28"/>
        </w:rPr>
        <w:t>
ҚОҚМ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Қорғанысмині - Қазақстан Республикасын Қорғаныс министрлігі</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«Самұрық-</w:t>
      </w:r>
      <w:r>
        <w:br/>
      </w:r>
      <w:r>
        <w:rPr>
          <w:rFonts w:ascii="Times New Roman"/>
          <w:b w:val="false"/>
          <w:i w:val="false"/>
          <w:color w:val="000000"/>
          <w:sz w:val="28"/>
        </w:rPr>
        <w:t>
Қазына» АҚ   - «Самұрық-Қазына» ұлттық әл-ауқат қоры» акционерлік</w:t>
      </w:r>
      <w:r>
        <w:br/>
      </w:r>
      <w:r>
        <w:rPr>
          <w:rFonts w:ascii="Times New Roman"/>
          <w:b w:val="false"/>
          <w:i w:val="false"/>
          <w:color w:val="000000"/>
          <w:sz w:val="28"/>
        </w:rPr>
        <w:t>
               қоғамы</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СІМК         - Сыртқы істер министрлерінің кеңесі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ТМРА         - Қазақстан Республикасы Табиғи монополияларды реттеу</w:t>
      </w:r>
      <w:r>
        <w:br/>
      </w:r>
      <w:r>
        <w:rPr>
          <w:rFonts w:ascii="Times New Roman"/>
          <w:b w:val="false"/>
          <w:i w:val="false"/>
          <w:color w:val="000000"/>
          <w:sz w:val="28"/>
        </w:rPr>
        <w:t>
               агенттігі</w:t>
      </w:r>
      <w:r>
        <w:br/>
      </w:r>
      <w:r>
        <w:rPr>
          <w:rFonts w:ascii="Times New Roman"/>
          <w:b w:val="false"/>
          <w:i w:val="false"/>
          <w:color w:val="000000"/>
          <w:sz w:val="28"/>
        </w:rPr>
        <w:t>
ТСМ          - Қазақстан Республикасы Туризм және спорт министрлігі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ЭМРМ         - Қазақстан Республикасы Энергетика және минералдық</w:t>
      </w:r>
      <w:r>
        <w:br/>
      </w:r>
      <w:r>
        <w:rPr>
          <w:rFonts w:ascii="Times New Roman"/>
          <w:b w:val="false"/>
          <w:i w:val="false"/>
          <w:color w:val="000000"/>
          <w:sz w:val="28"/>
        </w:rPr>
        <w:t>
               ресурстар министрлігі</w:t>
      </w:r>
      <w:r>
        <w:br/>
      </w:r>
      <w:r>
        <w:rPr>
          <w:rFonts w:ascii="Times New Roman"/>
          <w:b w:val="false"/>
          <w:i w:val="false"/>
          <w:color w:val="000000"/>
          <w:sz w:val="28"/>
        </w:rPr>
        <w:t>
ЭСЖКА        - Қазақстан Республикасы Экономикалық қылмысқа және</w:t>
      </w:r>
      <w:r>
        <w:br/>
      </w:r>
      <w:r>
        <w:rPr>
          <w:rFonts w:ascii="Times New Roman"/>
          <w:b w:val="false"/>
          <w:i w:val="false"/>
          <w:color w:val="000000"/>
          <w:sz w:val="28"/>
        </w:rPr>
        <w:t>
               сыбайлас жемқорлыққа қарсы күрес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