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3b27" w14:textId="d153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12 қарашадағы № 434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19 наурыздағы N 952 Жарлығы. Күші жойылды - Қазақстан Республикасы Президентінің 2017 жылғы 20 қазандағы № 568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жанындағы Астананың сәулет кеңесі туралы" Қазақстан Республикасы Президентінің 2007 жылғы 12 қарашадағы № 434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477-құжат; 2008 ж., № 42, 465-құжат; 2009 ж., № 27-28, 234-құжат)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Жарлықпен бекітілген Қазақстан Республикасының Президенті жанындағы Астананың сәулеттік кеңесінің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Нокин                   - Қазақстан Республикасы Құрылыс және тұрғын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Кеңесұлы            үй-коммуналдық шаруашылық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агенттігінің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Арат Исодзаки           - сәулетші, Жапония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 Нувель              - сәулетші, Франция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Платонов                - сәулет академигі, профессор, Ресей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Павлович            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Роберт Стерн            - сәулетші, Америка Құрама Штаттары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"Жүнісов Сәрсембек Ендібайұлы - "Астана қаласының Сәулет және қала құрылысы департаменті" мемлекеттік мекемесінің директоры - Астана қаласының бас сәулетшісі, хатшы" деген жолдағы "департаменті", "директоры" деген сөздер тиісінше "басқармасы", "бастығы"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 Қ.О.Омаров, Б. Рикардо, Н. Фостер шығарылсын;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Жарлықпен бекітілген Қазақстан Республикасының Президенті жанындағы Астананың сәулет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"жыл сайын қыркүйек айында" деген сөздер "жылына бір рет" деген сөздермен ауыстырылсын.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