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2eb5" w14:textId="1ce2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9 сәуірдегі № 970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1995 жылғы 26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"Қазақстан Республикасының мемлекеттік органдары жүйесін одан әрі оңтайландыру жөніндегі шаралар туралы" 1999 жылғы 22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1, 2-құжат; 2000 ж., № 54, 593-құжат; 2001 ж., № 1-2, 2-құжат; № 4-5, 43-құжат; 2002 ж., № 26, 272-құжат; № 45, 445-құжат; 2003 ж., № 12, 130-құжат; № 16, 160-құжат; 2004 ж., № 13, 166-құжат; № 21, 267-құжат; № 27, 344-құжат; № 48, 590-құжат; 2005 ж., № 16, 189-құжат; № 27, 329-құжат; № 30, 380-құжат; № 49, 623-құжат; 2006 ж., № 7, 50-құжат; № 26, 264-құжат; № 28, 299-құжат; № 30, 320-құжат; 2007 ж., № 30, 330-құжат; № 33, 361-құжат; 2008 ж., № 10, 105-құжат; 2009 ж., № 5, 13-құжат):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прокуратурасы" деген жолдағы "5921" деген цифрлар "6281"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"Бас прокуратура" деген жолдағы "289" деген цифрлар "338"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"Прокуратура органдары" деген жолдағы "4861" деген цифрлар "5171"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"Құқықтық статистика және арнайы есепке алу жөніндегі комитет" деген жолдағы "117" деген цифрлар "118"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Жарлықтың қосымшасына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Президентінің 2010.09.22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 Н. Назарбаев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970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 жылғы 22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Жоғарғы Соты жанындағы</w:t>
      </w:r>
      <w:r>
        <w:br/>
      </w:r>
      <w:r>
        <w:rPr>
          <w:rFonts w:ascii="Times New Roman"/>
          <w:b/>
          <w:i w:val="false"/>
          <w:color w:val="000000"/>
        </w:rPr>
        <w:t>
Сот әкімшілігі жөніндегі комитеттің штат саны</w:t>
      </w:r>
      <w:r>
        <w:br/>
      </w:r>
      <w:r>
        <w:rPr>
          <w:rFonts w:ascii="Times New Roman"/>
          <w:b/>
          <w:i w:val="false"/>
          <w:color w:val="000000"/>
        </w:rPr>
        <w:t>
ЛИМИТІ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әкімшілігі жөніндегі комитет                                  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және Алматы қалаларындағы, облыстардағы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әкімшілері, оның ішінде:                                     8432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әкімшілерінің аппараттары, облыстық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оған теңестірілген соттардың кеңселері,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 орындаушылары                                                3251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және оған теңестірілген соттардың кеңселері             4484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 приставтары                                                   697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жергілікті соттары</w:t>
      </w:r>
      <w:r>
        <w:br/>
      </w:r>
      <w:r>
        <w:rPr>
          <w:rFonts w:ascii="Times New Roman"/>
          <w:b/>
          <w:i w:val="false"/>
          <w:color w:val="000000"/>
        </w:rPr>
        <w:t>
судьяларының штат саны</w:t>
      </w:r>
      <w:r>
        <w:br/>
      </w:r>
      <w:r>
        <w:rPr>
          <w:rFonts w:ascii="Times New Roman"/>
          <w:b/>
          <w:i w:val="false"/>
          <w:color w:val="000000"/>
        </w:rPr>
        <w:t>
ЛИМИТІ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және оған теңестірілген соттардың судьялары             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және оған теңестірілген соттардың судьялары             1945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