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4a3b" w14:textId="e324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2007 жылғы 13 қаңтардағы № 273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21 маусымдағы № 1010 Жарлығы. Күші жойылды - Қазақстан Республикасы Президентінің 2024 жылғы 3 қаңтардағы № 429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 Үкіметі актілерінің жинағында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      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басқару жүйесін жаңғырту жөніндегі шаралар туралы" Қазақстан Республикасы Президентінің 2007 жылғы 13 қаңтардағы № 273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1, 5-құжат; 2008 ж., № 2, 22-құжат; 2009 ж., № 35, 330-құжат; 2010 ж., № 7, 94-құжат)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құрылған әкімшілік реформа жүргізу жөніндегі ведомствоаралық комиссияның құрамына мыналар енгізілсін: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Айтжанова                - Қазақстан Республикасының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 Сейдахметқызы        даму және сауда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Жұмағалиев               - Қазақстан Республикасының Байланыс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Қуанышұлы            ақпарат министрі;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 жолдар: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"Исекешев                - Қазақстан Республикасының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Әсет Өрентайұлы            сауда министрі",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"Мыңбаев                 - Қазақстан Республикасының Энергетика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Сауат Мұхаметбайұлы        минералдық ресурстар министрі",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"Сұлтанов                - Қазақстан Республикасының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Бақыт Тұрлыханұлы          бюджеттік жоспарлау министрі",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"Шәженова                - Қазақстан Республикасы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Мэлсқызы              бюджеттік жоспарлау министрлігінің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хатшысы, комиссия хатшысы"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тиісінше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"Исекешев               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Әсет Өрентайұлы            орынбасары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Индустрия және жаңа технологиялар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министрі",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"Мыңбаев                 - Қазақстан Республикасының Мұнай және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Сауат Мұхаметбайұлы        министрі",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"Сұлтанов               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Бақыт Тұрлыханұлы          көмекшісі",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"Шәженова                - Қазақстан Республикасы Экономикалық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Мэлсқызы              және сауда министрлігінің жауапты хатшысы,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комиссия хатшысы";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ведомствоаралық комиссияның құрамынан Қ.У.Бишімбаев, Қ.Б.Есекеев шығарылсын.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