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9d8f" w14:textId="7b59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 тамыздағы № 1031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«Қазақстан Республикасының сот жүйесі мен судьяларының мәртебесі туралы»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 аудандық сотына          Ерназаров Ирғали Рахмедиұлы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Хромтау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Мәртөк аудандық сотына        Олжаш Жақсылық Әбжәлиұлы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Алға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Махамбет аудандық сотына      Дәурешов Әнуар Жұмажанұлы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Атырау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ауданы             Омар Талғат Әбілмәшұлы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  осы облыстың Ұлан ауданы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сотының төрағасы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сотына        Құлекеев Ғалым Батырбекұлы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Астана қаласы Алматы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Мамытбеков Оспан Мұсабекұлы;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сотына          Кенжебеков Кенжеғали Әмірбекұлы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Талас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Ақжайық ауданы                Сағитова Гүлжихан Темірболатқызы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  осы облыстың Жаңақала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Теректі аудандық сотына       Жұмашева Зәуреш Кәрімқызы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Бөрлі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Туғанбаев Мұрат Амангелдіұлы;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Амангелді аудандық сотына     Байкин Теміржан Сапабекұлы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аудандық сотына        Орақов Ғабиден Алуадинұлы;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қалалық сотына       Елемесов Бауыржан Жәумітбайұлы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осы облыстың Бейнеу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Айыртау ауданы                Рамазанов Мүбәрак Нұрмашұлы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аудандық сотына           осы облыстың Аққайың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босатыла отырып;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аудандық сотына        Қоңырбаев Қанатбек Досайұлы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Оңтүстік Қазақстан облыстық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қызметінен босата 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сотына      Жаппарова Гүлнар Сәрсенбекқызы;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сотына       Сейітов Бауыржан Шораұлы;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Қарасай аудандық сотына       Ғалиев Жантөре Тілеуқабылұлы;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сотына       Жексембинова Гүлбаршын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Жексембіқызы;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Кербұлақ аудандық сотына      Талданбаев Шалқар Нұрғазин;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істер жөніндегі     Алдабергенов Айдын Сайлаубекұлы;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 Бейімбетов Асқарбек Адайбекұлы;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Талдықорған мамандандырылған  Алдабергенова Эльмира Сатыбалдықызы;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әкімшілік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Қызылқоға аудандық сотына     Тыпылова Зухра Қобыланқызы;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Құрманғазы аудандық сотына    Меңсейітова Бейбітгүл Мағазқызы;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Риддер қаласының              Жүнісова Жанат Ниетқабылқызы;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сотына         Арғымбаева Салтанат Рахымбайқызы;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Бөрлі ауданының               Мәліков Марат Мәлікұлы;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сотына       Әлекпаева Зәкира Жолдыбайқызы;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Қарасу аудандық сотына        Айгелова Айжан Қуанышпайқызы;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аудандық сотына      Дудин Игорь Игоревич;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Мұратова Қаламқас Мұратқызы;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                   Сәлкеева Майра Жағалбайқызы;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Рудный қаласының              Жанбекова Маржан Гомарқызы;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әкімшілік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істер жөніндегі     Ұзақбаев Бейбіт Алпысбайұлы;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Екібастұз қалалық сотына      Сәулен Нұргүл;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Айыртау аудандық сотына       Байжұманова Айжан Ержанқызы;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                Қалымбетова Эльмира Қалшабайқызы;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 аудандық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сотына        Шетенов Нұрқазы Бектайұлы;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Бостандық аудандық сотына     Абайділдинова Айгүл Тілеуқабылқызы;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Ляер Леонид Леонидович;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істер жөніндегі     Молдағалиев Ахметқали Қапизұлы;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сотына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Төлебекова Ғалия Серікқызы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сотының      Закірьянов Ерлан Жәкімұлы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 басқа жұмысқа ауысуына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Зырянов аудандық сотының      Әбішев Марат Баянұлы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 басқа жұмысқа ауысуына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Сатыбалдин Қайрат Жолдасбекұлы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 орнынан түсуіне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 қаласы                   Ниязбеков Асхат Болатұлы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сотының судьясы           өз тілегі бойынша;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Алтынсарин аудандық           Сәтмағамбетов Самат Қажымұқанұлы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 өз тілегі бойынша, осы соттың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етіп қалдыра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Жітіқара аудандық сотының     Власюк Валерий Анатольевич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судьясы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сақтамағаны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мамандандырылған              Омарова Жамал Сұлтанқызы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экономикалық      өз тілегі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аудандық сотының       Қалымбетов Шоқан Уәлиханұлы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 судьялардың тәртіптік-біліктілік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алқасының шешімі бойынша, осы соттың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судьясы етіп қалдыра отырып;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ауданы № 2           Қалдиев Нұрмаханбет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төрағасы     судья өкілеттігінің тоқтатылуымен,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орнынан түсуіне байланысты;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Әуезов ауданы № 2 аудандық    Самолдықова Зылиқа Маймасқызы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 орнынан түсуіне 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