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0169" w14:textId="8940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21 қыркүйектегі № 1063 Жарлығы. Күші жойылды - Қазақстан Республикасы Президентінің 2011 жылғы 14 желтоқсандағы № 196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2011.12.14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Жарлығымен.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34-бабы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Қаржы нарығын және қаржы ұйымдарын реттеу мен қадағалау агенттігінің мемлекеттік қызметтер стандарттары бекітілсін:</w:t>
      </w:r>
      <w:r>
        <w:br/>
      </w:r>
      <w:r>
        <w:rPr>
          <w:rFonts w:ascii="Times New Roman"/>
          <w:b w:val="false"/>
          <w:i w:val="false"/>
          <w:color w:val="000000"/>
          <w:sz w:val="28"/>
        </w:rPr>
        <w:t>
</w:t>
      </w:r>
      <w:r>
        <w:rPr>
          <w:rFonts w:ascii="Times New Roman"/>
          <w:b w:val="false"/>
          <w:i w:val="false"/>
          <w:color w:val="000000"/>
          <w:sz w:val="28"/>
        </w:rPr>
        <w:t>
      1) "Банктің құрылтай құжаттарына енгізілетін өзгерістер мен толықтыруларды </w:t>
      </w:r>
      <w:r>
        <w:rPr>
          <w:rFonts w:ascii="Times New Roman"/>
          <w:b w:val="false"/>
          <w:i w:val="false"/>
          <w:color w:val="000000"/>
          <w:sz w:val="28"/>
        </w:rPr>
        <w:t>келісу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ұйымының құрылтай құжаттарына енгізілетін өзгерістер мен толықтыруларды </w:t>
      </w:r>
      <w:r>
        <w:rPr>
          <w:rFonts w:ascii="Times New Roman"/>
          <w:b w:val="false"/>
          <w:i w:val="false"/>
          <w:color w:val="000000"/>
          <w:sz w:val="28"/>
        </w:rPr>
        <w:t>келісу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зейнетақы ережелерін </w:t>
      </w:r>
      <w:r>
        <w:rPr>
          <w:rFonts w:ascii="Times New Roman"/>
          <w:b w:val="false"/>
          <w:i w:val="false"/>
          <w:color w:val="000000"/>
          <w:sz w:val="28"/>
        </w:rPr>
        <w:t>келісу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"Орталық депозитарийдің ережелер жинағын </w:t>
      </w:r>
      <w:r>
        <w:rPr>
          <w:rFonts w:ascii="Times New Roman"/>
          <w:b w:val="false"/>
          <w:i w:val="false"/>
          <w:color w:val="000000"/>
          <w:sz w:val="28"/>
        </w:rPr>
        <w:t>келісу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"Сауда-саттықты ұйымдастырушының ережелерін </w:t>
      </w:r>
      <w:r>
        <w:rPr>
          <w:rFonts w:ascii="Times New Roman"/>
          <w:b w:val="false"/>
          <w:i w:val="false"/>
          <w:color w:val="000000"/>
          <w:sz w:val="28"/>
        </w:rPr>
        <w:t>келісу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"Қаржы ұйымының басшы қызметкерін тағайындауға (сайлауға) </w:t>
      </w:r>
      <w:r>
        <w:rPr>
          <w:rFonts w:ascii="Times New Roman"/>
          <w:b w:val="false"/>
          <w:i w:val="false"/>
          <w:color w:val="000000"/>
          <w:sz w:val="28"/>
        </w:rPr>
        <w:t>келісім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w:t>
      </w:r>
      <w:r>
        <w:rPr>
          <w:rFonts w:ascii="Times New Roman"/>
          <w:b w:val="false"/>
          <w:i w:val="false"/>
          <w:color w:val="000000"/>
          <w:sz w:val="28"/>
        </w:rPr>
        <w:t>аккредиттеу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"Банктің ірі қатысушысы немесе банк холдингінің мәртебесін иеленуге </w:t>
      </w:r>
      <w:r>
        <w:rPr>
          <w:rFonts w:ascii="Times New Roman"/>
          <w:b w:val="false"/>
          <w:i w:val="false"/>
          <w:color w:val="000000"/>
          <w:sz w:val="28"/>
        </w:rPr>
        <w:t>келісім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"Сақтандыру (қайта сақтандыру) ұйымының ірі қатысушысы мәртебесін иеленуге </w:t>
      </w:r>
      <w:r>
        <w:rPr>
          <w:rFonts w:ascii="Times New Roman"/>
          <w:b w:val="false"/>
          <w:i w:val="false"/>
          <w:color w:val="000000"/>
          <w:sz w:val="28"/>
        </w:rPr>
        <w:t>келісім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"Ашық жинақтаушы зейнетақы қорының ірі қатысушысы мәртебесін иеленуге </w:t>
      </w:r>
      <w:r>
        <w:rPr>
          <w:rFonts w:ascii="Times New Roman"/>
          <w:b w:val="false"/>
          <w:i w:val="false"/>
          <w:color w:val="000000"/>
          <w:sz w:val="28"/>
        </w:rPr>
        <w:t>келісім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"Жарияланған акциялар шығарылымын </w:t>
      </w:r>
      <w:r>
        <w:rPr>
          <w:rFonts w:ascii="Times New Roman"/>
          <w:b w:val="false"/>
          <w:i w:val="false"/>
          <w:color w:val="000000"/>
          <w:sz w:val="28"/>
        </w:rPr>
        <w:t>мемлекеттік тіркеу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"Мемлекеттік емес облигациялар шығарылымын </w:t>
      </w:r>
      <w:r>
        <w:rPr>
          <w:rFonts w:ascii="Times New Roman"/>
          <w:b w:val="false"/>
          <w:i w:val="false"/>
          <w:color w:val="000000"/>
          <w:sz w:val="28"/>
        </w:rPr>
        <w:t>мемлекеттік тіркеу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"Инвестициялық пай қоры пайларының шығарылымын </w:t>
      </w:r>
      <w:r>
        <w:rPr>
          <w:rFonts w:ascii="Times New Roman"/>
          <w:b w:val="false"/>
          <w:i w:val="false"/>
          <w:color w:val="000000"/>
          <w:sz w:val="28"/>
        </w:rPr>
        <w:t>мемлекеттік тіркеу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Республикасының Үкіметі немесе Қазақстан Республикасының Ұлттық Банкі құрған банкке немесе банк операцияларының жекелеген түрлерін жүзеге асыратын ұйымға қаржы агенттігі </w:t>
      </w:r>
      <w:r>
        <w:rPr>
          <w:rFonts w:ascii="Times New Roman"/>
          <w:b w:val="false"/>
          <w:i w:val="false"/>
          <w:color w:val="000000"/>
          <w:sz w:val="28"/>
        </w:rPr>
        <w:t>мәртебесін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"Акцияларды орналастыру қорытындылары туралы есепті бекіту туралы </w:t>
      </w:r>
      <w:r>
        <w:rPr>
          <w:rFonts w:ascii="Times New Roman"/>
          <w:b w:val="false"/>
          <w:i w:val="false"/>
          <w:color w:val="000000"/>
          <w:sz w:val="28"/>
        </w:rPr>
        <w:t>хабарлама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"Облигацияларды орналастыру қорытындылары туралы есепті бекіту туралы </w:t>
      </w:r>
      <w:r>
        <w:rPr>
          <w:rFonts w:ascii="Times New Roman"/>
          <w:b w:val="false"/>
          <w:i w:val="false"/>
          <w:color w:val="000000"/>
          <w:sz w:val="28"/>
        </w:rPr>
        <w:t>хабарлама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"Актуарийлерден біліктілік </w:t>
      </w:r>
      <w:r>
        <w:rPr>
          <w:rFonts w:ascii="Times New Roman"/>
          <w:b w:val="false"/>
          <w:i w:val="false"/>
          <w:color w:val="000000"/>
          <w:sz w:val="28"/>
        </w:rPr>
        <w:t>емтиханын 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"Кредиттік бюроның пайдалануына кредиттік тарихтардың деректер базасын басқару жүйесін енгізу </w:t>
      </w:r>
      <w:r>
        <w:rPr>
          <w:rFonts w:ascii="Times New Roman"/>
          <w:b w:val="false"/>
          <w:i w:val="false"/>
          <w:color w:val="000000"/>
          <w:sz w:val="28"/>
        </w:rPr>
        <w:t>актісін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"Заңды тұлғаға өзін-өзі реттейтін ұйым </w:t>
      </w:r>
      <w:r>
        <w:rPr>
          <w:rFonts w:ascii="Times New Roman"/>
          <w:b w:val="false"/>
          <w:i w:val="false"/>
          <w:color w:val="000000"/>
          <w:sz w:val="28"/>
        </w:rPr>
        <w:t>мәртебесін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"Инвестициялық пай қорының пайларын орналастыру қорытындылары туралы есепті бекіту туралы </w:t>
      </w:r>
      <w:r>
        <w:rPr>
          <w:rFonts w:ascii="Times New Roman"/>
          <w:b w:val="false"/>
          <w:i w:val="false"/>
          <w:color w:val="000000"/>
          <w:sz w:val="28"/>
        </w:rPr>
        <w:t>хабарлама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"Жинақтаушы зейнетақы қорларының құрылтай құжаттарына өзгерістер мен толықтыруларды мемлекеттік тіркеуге </w:t>
      </w:r>
      <w:r>
        <w:rPr>
          <w:rFonts w:ascii="Times New Roman"/>
          <w:b w:val="false"/>
          <w:i w:val="false"/>
          <w:color w:val="000000"/>
          <w:sz w:val="28"/>
        </w:rPr>
        <w:t>рұқсат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2"/>
    <w:bookmarkStart w:name="z26" w:id="3"/>
    <w:p>
      <w:pPr>
        <w:spacing w:after="0"/>
        <w:ind w:left="0"/>
        <w:jc w:val="left"/>
      </w:pPr>
      <w:r>
        <w:rPr>
          <w:rFonts w:ascii="Times New Roman"/>
          <w:b/>
          <w:i w:val="false"/>
          <w:color w:val="000000"/>
        </w:rPr>
        <w:t xml:space="preserve"> 
«Банктің құрылтай құжаттарына енгізілетін өзгерістер мен толықтыруларды келісу» мемлекеттік қызмет</w:t>
      </w:r>
      <w:r>
        <w:br/>
      </w:r>
      <w:r>
        <w:rPr>
          <w:rFonts w:ascii="Times New Roman"/>
          <w:b/>
          <w:i w:val="false"/>
          <w:color w:val="000000"/>
        </w:rPr>
        <w:t>
СТАНДАРТЫ 1. Жалпы ережелер</w:t>
      </w:r>
    </w:p>
    <w:bookmarkEnd w:id="3"/>
    <w:bookmarkStart w:name="z27" w:id="4"/>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банктер және банк қызметі туралы» Қазақстан Республикасының 1995 жылғы 31 тамыздағы Заңының </w:t>
      </w:r>
      <w:r>
        <w:rPr>
          <w:rFonts w:ascii="Times New Roman"/>
          <w:b w:val="false"/>
          <w:i w:val="false"/>
          <w:color w:val="000000"/>
          <w:sz w:val="28"/>
        </w:rPr>
        <w:t>28-бабының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«Банк секторы», бұдан әрі «Құру, лицензиялау»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банктің құрылтай құжаттарына өзгерістерді және/немесе толықтыруларды енгізуге келісімді растайтын (не дәлелді бас тартуы бар) қағаз тасымалдағыштағы хат.</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 - Қазақстан Республикасының екінші деңгейдегі банктеріне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бір ай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банктердің құрылтай құжаттарына</w:t>
      </w:r>
      <w:r>
        <w:br/>
      </w:r>
      <w:r>
        <w:rPr>
          <w:rFonts w:ascii="Times New Roman"/>
          <w:b w:val="false"/>
          <w:i w:val="false"/>
          <w:color w:val="000000"/>
          <w:sz w:val="28"/>
        </w:rPr>
        <w:t>
енгізілетін өзгерістерді және/немесе толықтыруларды келісу жөніндегі</w:t>
      </w:r>
      <w:r>
        <w:br/>
      </w:r>
      <w:r>
        <w:rPr>
          <w:rFonts w:ascii="Times New Roman"/>
          <w:b w:val="false"/>
          <w:i w:val="false"/>
          <w:color w:val="000000"/>
          <w:sz w:val="28"/>
        </w:rPr>
        <w:t>
өтініш түрінде жіберілген жазбаша нысандағы өтініштері бойынша</w:t>
      </w:r>
      <w:r>
        <w:br/>
      </w:r>
      <w:r>
        <w:rPr>
          <w:rFonts w:ascii="Times New Roman"/>
          <w:b w:val="false"/>
          <w:i w:val="false"/>
          <w:color w:val="000000"/>
          <w:sz w:val="28"/>
        </w:rPr>
        <w:t>
мемлекеттік қызмет сенбі, жексенбі, демалыс және мереке күндерінен</w:t>
      </w:r>
      <w:r>
        <w:br/>
      </w:r>
      <w:r>
        <w:rPr>
          <w:rFonts w:ascii="Times New Roman"/>
          <w:b w:val="false"/>
          <w:i w:val="false"/>
          <w:color w:val="000000"/>
          <w:sz w:val="28"/>
        </w:rPr>
        <w:t>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4"/>
    <w:bookmarkStart w:name="z37" w:id="5"/>
    <w:p>
      <w:pPr>
        <w:spacing w:after="0"/>
        <w:ind w:left="0"/>
        <w:jc w:val="left"/>
      </w:pPr>
      <w:r>
        <w:rPr>
          <w:rFonts w:ascii="Times New Roman"/>
          <w:b/>
          <w:i w:val="false"/>
          <w:color w:val="000000"/>
        </w:rPr>
        <w:t xml:space="preserve"> 
2. Мемлекеттік қызмет көрсету тәртібі</w:t>
      </w:r>
    </w:p>
    <w:bookmarkEnd w:id="5"/>
    <w:bookmarkStart w:name="z38" w:id="6"/>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құрылтай құжаттарына енгізілетін өзгерістердің және/немесе толықтырулардың нотариатта куәландырылған көшірмесін;</w:t>
      </w:r>
      <w:r>
        <w:br/>
      </w:r>
      <w:r>
        <w:rPr>
          <w:rFonts w:ascii="Times New Roman"/>
          <w:b w:val="false"/>
          <w:i w:val="false"/>
          <w:color w:val="000000"/>
          <w:sz w:val="28"/>
        </w:rPr>
        <w:t>
</w:t>
      </w:r>
      <w:r>
        <w:rPr>
          <w:rFonts w:ascii="Times New Roman"/>
          <w:b w:val="false"/>
          <w:i w:val="false"/>
          <w:color w:val="000000"/>
          <w:sz w:val="28"/>
        </w:rPr>
        <w:t>
      3) қоғамның жарғысына өзгерістер мен толықтырулар енгізу туралы акционерлердің жалпы жиналысының (жалғыз акционердің) хаттамасының не хаттаманың үзінді көшірмесінің нотариатта куәландырылған көшірмесін беруі тиіс.</w:t>
      </w:r>
      <w:r>
        <w:br/>
      </w:r>
      <w:r>
        <w:rPr>
          <w:rFonts w:ascii="Times New Roman"/>
          <w:b w:val="false"/>
          <w:i w:val="false"/>
          <w:color w:val="000000"/>
          <w:sz w:val="28"/>
        </w:rPr>
        <w:t>
</w:t>
      </w:r>
      <w:r>
        <w:rPr>
          <w:rFonts w:ascii="Times New Roman"/>
          <w:b w:val="false"/>
          <w:i w:val="false"/>
          <w:color w:val="000000"/>
          <w:sz w:val="28"/>
        </w:rPr>
        <w:t>
      12. Банктің құрылтай құжаттарына енгізілетін өзгерістер мен толықтыруларды келісуді алуға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Өтініш беруші банктің құрылтай құжаттарына өзгерістерді және/немесе толықтырулар енгізуге келісім алу үшін ұсынатын құжаттар Қазақстан Республикасының заңнамасына сәйкестігі бойынша қаралады.</w:t>
      </w:r>
      <w:r>
        <w:br/>
      </w:r>
      <w:r>
        <w:rPr>
          <w:rFonts w:ascii="Times New Roman"/>
          <w:b w:val="false"/>
          <w:i w:val="false"/>
          <w:color w:val="000000"/>
          <w:sz w:val="28"/>
        </w:rPr>
        <w:t>
      Құжаттарды қараудың нәтижесі оң болған жағдайда орындаушы қаржы ұйымына және Қазақстан Республикасы Әділет министрлігіне банктің құрылтай құжаттарына өзгерістердің және/немесе толықтырулардың Агенттікпен келісілгені туралы хат дайындайды.</w:t>
      </w:r>
      <w:r>
        <w:br/>
      </w:r>
      <w:r>
        <w:rPr>
          <w:rFonts w:ascii="Times New Roman"/>
          <w:b w:val="false"/>
          <w:i w:val="false"/>
          <w:color w:val="000000"/>
          <w:sz w:val="28"/>
        </w:rPr>
        <w:t>
      Банктің құрылтай құжаттарына өзгерістері және/немесе толықтырулары қоса берілген хат төрағаның қадағалаушы орынбасарына қол қоюға жіберіледі және қол қойылғаннан кейін құрылтай құжаттарына Агенттіктің мөрі басылады.</w:t>
      </w:r>
      <w:r>
        <w:br/>
      </w:r>
      <w:r>
        <w:rPr>
          <w:rFonts w:ascii="Times New Roman"/>
          <w:b w:val="false"/>
          <w:i w:val="false"/>
          <w:color w:val="000000"/>
          <w:sz w:val="28"/>
        </w:rPr>
        <w:t>
      Құрылтай құжаттары бойынша ескертулер болған жағдайда өтініш берушіге мемлекеттік қызмет көрсету үшін белгіленген мерзімде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Банктің құрылтай құжаттарына өзгерістерді және/немесе толықтыруларды енгізуге келісімді беруден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6"/>
    <w:bookmarkStart w:name="z50" w:id="7"/>
    <w:p>
      <w:pPr>
        <w:spacing w:after="0"/>
        <w:ind w:left="0"/>
        <w:jc w:val="left"/>
      </w:pPr>
      <w:r>
        <w:rPr>
          <w:rFonts w:ascii="Times New Roman"/>
          <w:b/>
          <w:i w:val="false"/>
          <w:color w:val="000000"/>
        </w:rPr>
        <w:t xml:space="preserve"> 
3. Жұмыс қағидаттары</w:t>
      </w:r>
    </w:p>
    <w:bookmarkEnd w:id="7"/>
    <w:bookmarkStart w:name="z51" w:id="8"/>
    <w:p>
      <w:pPr>
        <w:spacing w:after="0"/>
        <w:ind w:left="0"/>
        <w:jc w:val="both"/>
      </w:pPr>
      <w:r>
        <w:rPr>
          <w:rFonts w:ascii="Times New Roman"/>
          <w:b w:val="false"/>
          <w:i w:val="false"/>
          <w:color w:val="000000"/>
          <w:sz w:val="28"/>
        </w:rPr>
        <w:t>
      18. Агенттік осы қызметті көрсетерде басшылыққа алатын негізгі</w:t>
      </w:r>
      <w:r>
        <w:br/>
      </w:r>
      <w:r>
        <w:rPr>
          <w:rFonts w:ascii="Times New Roman"/>
          <w:b w:val="false"/>
          <w:i w:val="false"/>
          <w:color w:val="000000"/>
          <w:sz w:val="28"/>
        </w:rPr>
        <w:t>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8"/>
    <w:bookmarkStart w:name="z58" w:id="9"/>
    <w:p>
      <w:pPr>
        <w:spacing w:after="0"/>
        <w:ind w:left="0"/>
        <w:jc w:val="left"/>
      </w:pPr>
      <w:r>
        <w:rPr>
          <w:rFonts w:ascii="Times New Roman"/>
          <w:b/>
          <w:i w:val="false"/>
          <w:color w:val="000000"/>
        </w:rPr>
        <w:t xml:space="preserve"> 
4. Жұмыс нәтижелері</w:t>
      </w:r>
    </w:p>
    <w:bookmarkEnd w:id="9"/>
    <w:bookmarkStart w:name="z59" w:id="10"/>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0"/>
    <w:bookmarkStart w:name="z61" w:id="11"/>
    <w:p>
      <w:pPr>
        <w:spacing w:after="0"/>
        <w:ind w:left="0"/>
        <w:jc w:val="left"/>
      </w:pPr>
      <w:r>
        <w:rPr>
          <w:rFonts w:ascii="Times New Roman"/>
          <w:b/>
          <w:i w:val="false"/>
          <w:color w:val="000000"/>
        </w:rPr>
        <w:t xml:space="preserve"> 
5. Шағымдану тәртібі</w:t>
      </w:r>
    </w:p>
    <w:bookmarkEnd w:id="11"/>
    <w:bookmarkStart w:name="z62" w:id="12"/>
    <w:p>
      <w:pPr>
        <w:spacing w:after="0"/>
        <w:ind w:left="0"/>
        <w:jc w:val="both"/>
      </w:pPr>
      <w:r>
        <w:rPr>
          <w:rFonts w:ascii="Times New Roman"/>
          <w:b w:val="false"/>
          <w:i w:val="false"/>
          <w:color w:val="000000"/>
          <w:sz w:val="28"/>
        </w:rPr>
        <w:t>
      21. Уәкілетті лауазымды адамдардың іс-әрекеттеріне</w:t>
      </w:r>
      <w:r>
        <w:br/>
      </w:r>
      <w:r>
        <w:rPr>
          <w:rFonts w:ascii="Times New Roman"/>
          <w:b w:val="false"/>
          <w:i w:val="false"/>
          <w:color w:val="000000"/>
          <w:sz w:val="28"/>
        </w:rPr>
        <w:t>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w:t>
      </w:r>
      <w:r>
        <w:br/>
      </w:r>
      <w:r>
        <w:rPr>
          <w:rFonts w:ascii="Times New Roman"/>
          <w:b w:val="false"/>
          <w:i w:val="false"/>
          <w:color w:val="000000"/>
          <w:sz w:val="28"/>
        </w:rPr>
        <w:t>
мекенжайы бойынша, № 317, 413 кабинетте не 8 (727) 2619-226, 2788-104</w:t>
      </w:r>
      <w:r>
        <w:br/>
      </w:r>
      <w:r>
        <w:rPr>
          <w:rFonts w:ascii="Times New Roman"/>
          <w:b w:val="false"/>
          <w:i w:val="false"/>
          <w:color w:val="000000"/>
          <w:sz w:val="28"/>
        </w:rPr>
        <w:t>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w:t>
      </w:r>
      <w:r>
        <w:br/>
      </w:r>
      <w:r>
        <w:rPr>
          <w:rFonts w:ascii="Times New Roman"/>
          <w:b w:val="false"/>
          <w:i w:val="false"/>
          <w:color w:val="000000"/>
          <w:sz w:val="28"/>
        </w:rPr>
        <w:t>
қолма-қол тапсырылады, Агенттік төрағасының қабылдау бөлмесінің телефоны: 8 (727) 2788-000, Агенттік төрағасының қадалаушы</w:t>
      </w:r>
      <w:r>
        <w:br/>
      </w:r>
      <w:r>
        <w:rPr>
          <w:rFonts w:ascii="Times New Roman"/>
          <w:b w:val="false"/>
          <w:i w:val="false"/>
          <w:color w:val="000000"/>
          <w:sz w:val="28"/>
        </w:rPr>
        <w:t>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2"/>
    <w:bookmarkStart w:name="z75" w:id="13"/>
    <w:p>
      <w:pPr>
        <w:spacing w:after="0"/>
        <w:ind w:left="0"/>
        <w:jc w:val="both"/>
      </w:pPr>
      <w:r>
        <w:rPr>
          <w:rFonts w:ascii="Times New Roman"/>
          <w:b w:val="false"/>
          <w:i w:val="false"/>
          <w:color w:val="000000"/>
          <w:sz w:val="28"/>
        </w:rPr>
        <w:t xml:space="preserve">
«Банктің құрылтай құжаттарына </w:t>
      </w:r>
      <w:r>
        <w:br/>
      </w:r>
      <w:r>
        <w:rPr>
          <w:rFonts w:ascii="Times New Roman"/>
          <w:b w:val="false"/>
          <w:i w:val="false"/>
          <w:color w:val="000000"/>
          <w:sz w:val="28"/>
        </w:rPr>
        <w:t xml:space="preserve">
енгізілетін өзгерістер мен   </w:t>
      </w:r>
      <w:r>
        <w:br/>
      </w:r>
      <w:r>
        <w:rPr>
          <w:rFonts w:ascii="Times New Roman"/>
          <w:b w:val="false"/>
          <w:i w:val="false"/>
          <w:color w:val="000000"/>
          <w:sz w:val="28"/>
        </w:rPr>
        <w:t xml:space="preserve">
толықтыруларды келісу»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ҚОСЫМША             </w:t>
      </w:r>
    </w:p>
    <w:bookmarkEnd w:id="13"/>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2713"/>
        <w:gridCol w:w="2953"/>
        <w:gridCol w:w="303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4"/>
    <w:bookmarkStart w:name="z77" w:id="15"/>
    <w:p>
      <w:pPr>
        <w:spacing w:after="0"/>
        <w:ind w:left="0"/>
        <w:jc w:val="left"/>
      </w:pPr>
      <w:r>
        <w:rPr>
          <w:rFonts w:ascii="Times New Roman"/>
          <w:b/>
          <w:i w:val="false"/>
          <w:color w:val="000000"/>
        </w:rPr>
        <w:t xml:space="preserve"> 
«Сақтандыру (қайта сақтандыру) ұйымының құрылтай</w:t>
      </w:r>
      <w:r>
        <w:br/>
      </w:r>
      <w:r>
        <w:rPr>
          <w:rFonts w:ascii="Times New Roman"/>
          <w:b/>
          <w:i w:val="false"/>
          <w:color w:val="000000"/>
        </w:rPr>
        <w:t>
құжаттарына енгізілетін өзгерістер мен толықтыруларды</w:t>
      </w:r>
      <w:r>
        <w:br/>
      </w:r>
      <w:r>
        <w:rPr>
          <w:rFonts w:ascii="Times New Roman"/>
          <w:b/>
          <w:i w:val="false"/>
          <w:color w:val="000000"/>
        </w:rPr>
        <w:t>
келісу» мемлекеттік қызмет</w:t>
      </w:r>
      <w:r>
        <w:br/>
      </w:r>
      <w:r>
        <w:rPr>
          <w:rFonts w:ascii="Times New Roman"/>
          <w:b/>
          <w:i w:val="false"/>
          <w:color w:val="000000"/>
        </w:rPr>
        <w:t>
СТАНДАРТЫ 1. Жалпы ережелер</w:t>
      </w:r>
    </w:p>
    <w:bookmarkEnd w:id="15"/>
    <w:bookmarkStart w:name="z78" w:id="16"/>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«Сақтандыру қызметі туралы»</w:t>
      </w:r>
      <w:r>
        <w:br/>
      </w:r>
      <w:r>
        <w:rPr>
          <w:rFonts w:ascii="Times New Roman"/>
          <w:b w:val="false"/>
          <w:i w:val="false"/>
          <w:color w:val="000000"/>
          <w:sz w:val="28"/>
        </w:rPr>
        <w:t>
Қазақстан Республикасының 2000 жылғы 18 желтоқсандағы Заңының </w:t>
      </w:r>
      <w:r>
        <w:rPr>
          <w:rFonts w:ascii="Times New Roman"/>
          <w:b w:val="false"/>
          <w:i w:val="false"/>
          <w:color w:val="000000"/>
          <w:sz w:val="28"/>
        </w:rPr>
        <w:t>31-бабы</w:t>
      </w:r>
      <w:r>
        <w:rPr>
          <w:rFonts w:ascii="Times New Roman"/>
          <w:b w:val="false"/>
          <w:i w:val="false"/>
          <w:color w:val="000000"/>
          <w:sz w:val="28"/>
        </w:rPr>
        <w:t>, Қазақстан Республикасы Ұлттық Банкі Басқармасының «Сақтандыру және қайта сақтандыру ұйымдарының құрылтай құжаттарына өзгерістер мен толықтырулар енгізу тәртібі туралы ережені бекіту жөнінде» 2000 жылғы 24 мамырдағы № 243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стандарттары Агенттіктің www.afn.kz. интернет-ресурсында, «Заңнама» бұдан әрі «Сақтандыру секторы» бұдан әрі «Құру, лицензиялау» бөлімдерінде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сақтандыру (қайта сақтандыру) ұйымының құрылтай құжаттарына өзгерістерді және/немесе толықтыруларды енгізуге келісімді растайтын (не дәлелді бас тартуы бар) қағаз тасымалдағыштағы хат.</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 - Қазақстан Республикасының сақтандыру (қайта сақтандыру) ұйымдарына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осы стандарттың 11-тармағымен белгіленген құжаттар пакетін ұсынған күннен бастап, бір ай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сақтандыру (қайта сақтандыру) ұйымының</w:t>
      </w:r>
      <w:r>
        <w:br/>
      </w:r>
      <w:r>
        <w:rPr>
          <w:rFonts w:ascii="Times New Roman"/>
          <w:b w:val="false"/>
          <w:i w:val="false"/>
          <w:color w:val="000000"/>
          <w:sz w:val="28"/>
        </w:rPr>
        <w:t>
құрылтай құжаттарына енгізілетін өзгерістерді және/немесе толықтыруларды келісу жөніндегі жазбаша нысандағы өтініш түрінде жіберілген өтініштері бойынша мемлекеттік қызмет сенбі және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адамдардың дене мүмкіндіктері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6"/>
    <w:bookmarkStart w:name="z88" w:id="17"/>
    <w:p>
      <w:pPr>
        <w:spacing w:after="0"/>
        <w:ind w:left="0"/>
        <w:jc w:val="left"/>
      </w:pPr>
      <w:r>
        <w:rPr>
          <w:rFonts w:ascii="Times New Roman"/>
          <w:b/>
          <w:i w:val="false"/>
          <w:color w:val="000000"/>
        </w:rPr>
        <w:t xml:space="preserve"> 
2. Мемлекеттік қызмет көрсету тәртібі</w:t>
      </w:r>
    </w:p>
    <w:bookmarkEnd w:id="17"/>
    <w:bookmarkStart w:name="z89" w:id="18"/>
    <w:p>
      <w:pPr>
        <w:spacing w:after="0"/>
        <w:ind w:left="0"/>
        <w:jc w:val="both"/>
      </w:pPr>
      <w:r>
        <w:rPr>
          <w:rFonts w:ascii="Times New Roman"/>
          <w:b w:val="false"/>
          <w:i w:val="false"/>
          <w:color w:val="000000"/>
          <w:sz w:val="28"/>
        </w:rPr>
        <w:t>
      11. Өтініш беруші мемлекеттік қызметті тұтыну үшін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сақтандыру ұйымының уәкілетті (жарғыға немесе Қазақстан Республикасының заңнамасына сәйкес) органының оның құрылтай құжаттарына өзгерістерді және/немесе толықтыруларды енгізу туралы шешімін;</w:t>
      </w:r>
      <w:r>
        <w:br/>
      </w:r>
      <w:r>
        <w:rPr>
          <w:rFonts w:ascii="Times New Roman"/>
          <w:b w:val="false"/>
          <w:i w:val="false"/>
          <w:color w:val="000000"/>
          <w:sz w:val="28"/>
        </w:rPr>
        <w:t>
</w:t>
      </w:r>
      <w:r>
        <w:rPr>
          <w:rFonts w:ascii="Times New Roman"/>
          <w:b w:val="false"/>
          <w:i w:val="false"/>
          <w:color w:val="000000"/>
          <w:sz w:val="28"/>
        </w:rPr>
        <w:t>
      3) бұрынғы құрылтай құжаттарына қосымша түрінде немесе жаңа</w:t>
      </w:r>
      <w:r>
        <w:br/>
      </w:r>
      <w:r>
        <w:rPr>
          <w:rFonts w:ascii="Times New Roman"/>
          <w:b w:val="false"/>
          <w:i w:val="false"/>
          <w:color w:val="000000"/>
          <w:sz w:val="28"/>
        </w:rPr>
        <w:t>
редакциядағы құрылтай құжаттары (мемлекеттік және орыс тілдерінде)</w:t>
      </w:r>
      <w:r>
        <w:br/>
      </w:r>
      <w:r>
        <w:rPr>
          <w:rFonts w:ascii="Times New Roman"/>
          <w:b w:val="false"/>
          <w:i w:val="false"/>
          <w:color w:val="000000"/>
          <w:sz w:val="28"/>
        </w:rPr>
        <w:t>
ретінде ресімделген, сақтандыру ұйымының құрылтай құжаттарына</w:t>
      </w:r>
      <w:r>
        <w:br/>
      </w:r>
      <w:r>
        <w:rPr>
          <w:rFonts w:ascii="Times New Roman"/>
          <w:b w:val="false"/>
          <w:i w:val="false"/>
          <w:color w:val="000000"/>
          <w:sz w:val="28"/>
        </w:rPr>
        <w:t>
өзгерістер мен толықтырулардың нотариатта куәландырылған үш данасын</w:t>
      </w:r>
      <w:r>
        <w:br/>
      </w:r>
      <w:r>
        <w:rPr>
          <w:rFonts w:ascii="Times New Roman"/>
          <w:b w:val="false"/>
          <w:i w:val="false"/>
          <w:color w:val="000000"/>
          <w:sz w:val="28"/>
        </w:rPr>
        <w:t>
береді.</w:t>
      </w:r>
      <w:r>
        <w:br/>
      </w:r>
      <w:r>
        <w:rPr>
          <w:rFonts w:ascii="Times New Roman"/>
          <w:b w:val="false"/>
          <w:i w:val="false"/>
          <w:color w:val="000000"/>
          <w:sz w:val="28"/>
        </w:rPr>
        <w:t>
      Тазартылған не қосылған жазулары бар, өшірілген сөздері бар және өзге де ескерілмеген түзетулері бар құрылтай құжаттарына өзгертулер және/немесе толықтырулар қарауға қабылданбайды.</w:t>
      </w:r>
      <w:r>
        <w:br/>
      </w:r>
      <w:r>
        <w:rPr>
          <w:rFonts w:ascii="Times New Roman"/>
          <w:b w:val="false"/>
          <w:i w:val="false"/>
          <w:color w:val="000000"/>
          <w:sz w:val="28"/>
        </w:rPr>
        <w:t>
</w:t>
      </w:r>
      <w:r>
        <w:rPr>
          <w:rFonts w:ascii="Times New Roman"/>
          <w:b w:val="false"/>
          <w:i w:val="false"/>
          <w:color w:val="000000"/>
          <w:sz w:val="28"/>
        </w:rPr>
        <w:t>
      12. Сақтандыру (қайта сақтандыру) ұйымының құрылтай құжаттарына енгізілетін өзгерістерді және/немесе толықтыруларды енгізуге келісім алуға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w:t>
      </w:r>
      <w:r>
        <w:br/>
      </w:r>
      <w:r>
        <w:rPr>
          <w:rFonts w:ascii="Times New Roman"/>
          <w:b w:val="false"/>
          <w:i w:val="false"/>
          <w:color w:val="000000"/>
          <w:sz w:val="28"/>
        </w:rPr>
        <w:t>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Өтініш беруші сақтандыру (қайта сақтандыру) ұйымдарының құрылтай құжаттарына өзгерістерді және/немесе толықтырулар енгізуге келісім aлу үшін ұсынатын құжаттар Қазақстан Республикасының заңнамасына сәйкестігі бойынша қаралады.</w:t>
      </w:r>
      <w:r>
        <w:br/>
      </w:r>
      <w:r>
        <w:rPr>
          <w:rFonts w:ascii="Times New Roman"/>
          <w:b w:val="false"/>
          <w:i w:val="false"/>
          <w:color w:val="000000"/>
          <w:sz w:val="28"/>
        </w:rPr>
        <w:t>
      Құжаттарды қараудың нәтижесі оң болған жағдайда орындаушы қаржы ұйымына және Қазақстан Республикасы Әділет министрлігіне сақтандыру (қайта сақтандыру) ұйымдарының құрылтай құжаттарына өзгерістердің және/немесе толықтырулардың Агенттікпен келісілгені туралы хат дайындайды.</w:t>
      </w:r>
      <w:r>
        <w:br/>
      </w:r>
      <w:r>
        <w:rPr>
          <w:rFonts w:ascii="Times New Roman"/>
          <w:b w:val="false"/>
          <w:i w:val="false"/>
          <w:color w:val="000000"/>
          <w:sz w:val="28"/>
        </w:rPr>
        <w:t>
      Сақтандыру (қайта сақтандыру) ұйымдарының құрылтай құжаттарына өзгерістері және/немесе толықтырулары қоса берілген хат төрағаның қадағалаушы орынбасарына қол қоюға жіберіледі және қол қойылғаннан кейін құрылтай құжаттарына Агенттіктің мөрі басылады.</w:t>
      </w:r>
      <w:r>
        <w:br/>
      </w:r>
      <w:r>
        <w:rPr>
          <w:rFonts w:ascii="Times New Roman"/>
          <w:b w:val="false"/>
          <w:i w:val="false"/>
          <w:color w:val="000000"/>
          <w:sz w:val="28"/>
        </w:rPr>
        <w:t>
      Құрылтай құжаттары бойынша ескертулер болған жағдайда өтініш берушіге мемлекеттік қызмет көрсету үшін белгіленген мерзімде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Сақтандыру (қайта сақтандыру) ұйымының құрылтай құжаттарына өзгерістерді және/немесе толықтыруларды енгізуге келісімді беруден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Қазақстан Республикасының заңнамасында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3) енгізілген өзгерістер және (немесе) толықтырулар нәтижесінде кредиторлардың құқықтары бұзылса, жүзеге асырылады.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18"/>
    <w:bookmarkStart w:name="z102" w:id="19"/>
    <w:p>
      <w:pPr>
        <w:spacing w:after="0"/>
        <w:ind w:left="0"/>
        <w:jc w:val="left"/>
      </w:pPr>
      <w:r>
        <w:rPr>
          <w:rFonts w:ascii="Times New Roman"/>
          <w:b/>
          <w:i w:val="false"/>
          <w:color w:val="000000"/>
        </w:rPr>
        <w:t xml:space="preserve"> 
3. Жұмыс принциптері</w:t>
      </w:r>
    </w:p>
    <w:bookmarkEnd w:id="19"/>
    <w:bookmarkStart w:name="z103" w:id="20"/>
    <w:p>
      <w:pPr>
        <w:spacing w:after="0"/>
        <w:ind w:left="0"/>
        <w:jc w:val="both"/>
      </w:pPr>
      <w:r>
        <w:rPr>
          <w:rFonts w:ascii="Times New Roman"/>
          <w:b w:val="false"/>
          <w:i w:val="false"/>
          <w:color w:val="000000"/>
          <w:sz w:val="28"/>
        </w:rPr>
        <w:t>
      18. Агенттік осы қызметті көрсетерде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w:t>
      </w:r>
      <w:r>
        <w:br/>
      </w:r>
      <w:r>
        <w:rPr>
          <w:rFonts w:ascii="Times New Roman"/>
          <w:b w:val="false"/>
          <w:i w:val="false"/>
          <w:color w:val="000000"/>
          <w:sz w:val="28"/>
        </w:rPr>
        <w:t>
құжаттарында берілген ақпараттың сақталуын, қорғалуын және құпиялығын</w:t>
      </w:r>
      <w:r>
        <w:br/>
      </w:r>
      <w:r>
        <w:rPr>
          <w:rFonts w:ascii="Times New Roman"/>
          <w:b w:val="false"/>
          <w:i w:val="false"/>
          <w:color w:val="000000"/>
          <w:sz w:val="28"/>
        </w:rPr>
        <w:t>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w:t>
      </w:r>
      <w:r>
        <w:br/>
      </w:r>
      <w:r>
        <w:rPr>
          <w:rFonts w:ascii="Times New Roman"/>
          <w:b w:val="false"/>
          <w:i w:val="false"/>
          <w:color w:val="000000"/>
          <w:sz w:val="28"/>
        </w:rPr>
        <w:t>
сақталуы болып табылады.</w:t>
      </w:r>
    </w:p>
    <w:bookmarkEnd w:id="20"/>
    <w:bookmarkStart w:name="z110" w:id="21"/>
    <w:p>
      <w:pPr>
        <w:spacing w:after="0"/>
        <w:ind w:left="0"/>
        <w:jc w:val="left"/>
      </w:pPr>
      <w:r>
        <w:rPr>
          <w:rFonts w:ascii="Times New Roman"/>
          <w:b/>
          <w:i w:val="false"/>
          <w:color w:val="000000"/>
        </w:rPr>
        <w:t xml:space="preserve"> 
4. Жұмыс нәтижелері</w:t>
      </w:r>
    </w:p>
    <w:bookmarkEnd w:id="21"/>
    <w:bookmarkStart w:name="z111" w:id="22"/>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22"/>
    <w:bookmarkStart w:name="z113" w:id="23"/>
    <w:p>
      <w:pPr>
        <w:spacing w:after="0"/>
        <w:ind w:left="0"/>
        <w:jc w:val="left"/>
      </w:pPr>
      <w:r>
        <w:rPr>
          <w:rFonts w:ascii="Times New Roman"/>
          <w:b/>
          <w:i w:val="false"/>
          <w:color w:val="000000"/>
        </w:rPr>
        <w:t xml:space="preserve"> 
5. Шағымдану тәртібі</w:t>
      </w:r>
    </w:p>
    <w:bookmarkEnd w:id="23"/>
    <w:bookmarkStart w:name="z114" w:id="24"/>
    <w:p>
      <w:pPr>
        <w:spacing w:after="0"/>
        <w:ind w:left="0"/>
        <w:jc w:val="both"/>
      </w:pPr>
      <w:r>
        <w:rPr>
          <w:rFonts w:ascii="Times New Roman"/>
          <w:b w:val="false"/>
          <w:i w:val="false"/>
          <w:color w:val="000000"/>
          <w:sz w:val="28"/>
        </w:rPr>
        <w:t>
      21. Уәкілетті лауазымды адамдардың іс-әрекеттеріне</w:t>
      </w:r>
      <w:r>
        <w:br/>
      </w:r>
      <w:r>
        <w:rPr>
          <w:rFonts w:ascii="Times New Roman"/>
          <w:b w:val="false"/>
          <w:i w:val="false"/>
          <w:color w:val="000000"/>
          <w:sz w:val="28"/>
        </w:rPr>
        <w:t>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w:t>
      </w:r>
      <w:r>
        <w:br/>
      </w:r>
      <w:r>
        <w:rPr>
          <w:rFonts w:ascii="Times New Roman"/>
          <w:b w:val="false"/>
          <w:i w:val="false"/>
          <w:color w:val="000000"/>
          <w:sz w:val="28"/>
        </w:rPr>
        <w:t>
мекенжайы бойынша, № 317, 413 кабинетте не 8 (727) 2619-226, 2788-104</w:t>
      </w:r>
      <w:r>
        <w:br/>
      </w:r>
      <w:r>
        <w:rPr>
          <w:rFonts w:ascii="Times New Roman"/>
          <w:b w:val="false"/>
          <w:i w:val="false"/>
          <w:color w:val="000000"/>
          <w:sz w:val="28"/>
        </w:rPr>
        <w:t>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w:t>
      </w:r>
      <w:r>
        <w:br/>
      </w:r>
      <w:r>
        <w:rPr>
          <w:rFonts w:ascii="Times New Roman"/>
          <w:b w:val="false"/>
          <w:i w:val="false"/>
          <w:color w:val="000000"/>
          <w:sz w:val="28"/>
        </w:rPr>
        <w:t>
мемлекеттік қызмет көрсету қорытындысымен келіспеген жағдайда шағым</w:t>
      </w:r>
      <w:r>
        <w:br/>
      </w:r>
      <w:r>
        <w:rPr>
          <w:rFonts w:ascii="Times New Roman"/>
          <w:b w:val="false"/>
          <w:i w:val="false"/>
          <w:color w:val="000000"/>
          <w:sz w:val="28"/>
        </w:rPr>
        <w:t>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жетекшілік жасайтын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w:t>
      </w:r>
      <w:r>
        <w:br/>
      </w:r>
      <w:r>
        <w:rPr>
          <w:rFonts w:ascii="Times New Roman"/>
          <w:b w:val="false"/>
          <w:i w:val="false"/>
          <w:color w:val="000000"/>
          <w:sz w:val="28"/>
        </w:rPr>
        <w:t>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w:t>
      </w:r>
      <w:r>
        <w:br/>
      </w:r>
      <w:r>
        <w:rPr>
          <w:rFonts w:ascii="Times New Roman"/>
          <w:b w:val="false"/>
          <w:i w:val="false"/>
          <w:color w:val="000000"/>
          <w:sz w:val="28"/>
        </w:rPr>
        <w:t>
бөлмесінің телефоны: 8 (727) 2788-004.</w:t>
      </w:r>
      <w:r>
        <w:br/>
      </w:r>
      <w:r>
        <w:rPr>
          <w:rFonts w:ascii="Times New Roman"/>
          <w:b w:val="false"/>
          <w:i w:val="false"/>
          <w:color w:val="000000"/>
          <w:sz w:val="28"/>
        </w:rPr>
        <w:t>
      Агенттіктің сенім телефоны: 8 (727) 2788-100.</w:t>
      </w:r>
    </w:p>
    <w:bookmarkEnd w:id="24"/>
    <w:bookmarkStart w:name="z127" w:id="25"/>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құрылтай құжаттарына   </w:t>
      </w:r>
      <w:r>
        <w:br/>
      </w:r>
      <w:r>
        <w:rPr>
          <w:rFonts w:ascii="Times New Roman"/>
          <w:b w:val="false"/>
          <w:i w:val="false"/>
          <w:color w:val="000000"/>
          <w:sz w:val="28"/>
        </w:rPr>
        <w:t xml:space="preserve">
енгізілетін өзгерістер мен     </w:t>
      </w:r>
      <w:r>
        <w:br/>
      </w:r>
      <w:r>
        <w:rPr>
          <w:rFonts w:ascii="Times New Roman"/>
          <w:b w:val="false"/>
          <w:i w:val="false"/>
          <w:color w:val="000000"/>
          <w:sz w:val="28"/>
        </w:rPr>
        <w:t>
толықтыруларды келісу»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25"/>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773"/>
        <w:gridCol w:w="2693"/>
        <w:gridCol w:w="271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мерзімдегі қызмет көрсету жағдайларының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 көрсету ақпараты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26"/>
    <w:bookmarkStart w:name="z129" w:id="27"/>
    <w:p>
      <w:pPr>
        <w:spacing w:after="0"/>
        <w:ind w:left="0"/>
        <w:jc w:val="left"/>
      </w:pPr>
      <w:r>
        <w:rPr>
          <w:rFonts w:ascii="Times New Roman"/>
          <w:b/>
          <w:i w:val="false"/>
          <w:color w:val="000000"/>
        </w:rPr>
        <w:t xml:space="preserve"> 
«Жинақтаушы зейнетақы қорының зейнетақы ережелерін келісу» мемлекеттік қызмет</w:t>
      </w:r>
      <w:r>
        <w:br/>
      </w:r>
      <w:r>
        <w:rPr>
          <w:rFonts w:ascii="Times New Roman"/>
          <w:b/>
          <w:i w:val="false"/>
          <w:color w:val="000000"/>
        </w:rPr>
        <w:t>
СТАНДАРТЫ 1. Жалпы ережелер</w:t>
      </w:r>
    </w:p>
    <w:bookmarkEnd w:id="27"/>
    <w:bookmarkStart w:name="z130" w:id="28"/>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Республикасында</w:t>
      </w:r>
      <w:r>
        <w:br/>
      </w:r>
      <w:r>
        <w:rPr>
          <w:rFonts w:ascii="Times New Roman"/>
          <w:b w:val="false"/>
          <w:i w:val="false"/>
          <w:color w:val="000000"/>
          <w:sz w:val="28"/>
        </w:rPr>
        <w:t>
зейнетақымен қамсыздандыру туралы» Қазақстан Республикасының 1997 жылғы 20 маусымдағы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«Жинақтаушы зейнетақы жүйесі», бұдан әрі «Құру, лицензиялау» бөлімінде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 жинақтаушы зейнетақы қорының зейнетақы ережелері келісілгенін растайтын не дәлелді бас тартуы бар қағаз тасымалдағыштағы хат.</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 - Қазақстан Республикасының жинақтаушы зейнетақы қорларына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осы стандарттың 11-тармағында белгіленген құжаттар пакеті ұсынылған күннен бастап он бес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жинақтаушы зейнетақы қорының зейнетақы ережелерін келісу туралы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28"/>
    <w:bookmarkStart w:name="z140" w:id="29"/>
    <w:p>
      <w:pPr>
        <w:spacing w:after="0"/>
        <w:ind w:left="0"/>
        <w:jc w:val="left"/>
      </w:pPr>
      <w:r>
        <w:rPr>
          <w:rFonts w:ascii="Times New Roman"/>
          <w:b/>
          <w:i w:val="false"/>
          <w:color w:val="000000"/>
        </w:rPr>
        <w:t xml:space="preserve"> 
2. Мемлекеттік қызмет көрсетудің тәртібі</w:t>
      </w:r>
    </w:p>
    <w:bookmarkEnd w:id="29"/>
    <w:bookmarkStart w:name="z141" w:id="30"/>
    <w:p>
      <w:pPr>
        <w:spacing w:after="0"/>
        <w:ind w:left="0"/>
        <w:jc w:val="both"/>
      </w:pPr>
      <w:r>
        <w:rPr>
          <w:rFonts w:ascii="Times New Roman"/>
          <w:b w:val="false"/>
          <w:i w:val="false"/>
          <w:color w:val="000000"/>
          <w:sz w:val="28"/>
        </w:rPr>
        <w:t>
      11. Өтініш беруші мемлекеттік қызметті тұтыну үшін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акционерлердің жалпы жиналысында уәкілеттілік берілген жинақтаушы зейнетақы қорының органы бекіткен жинақтаушы зейнетақы қорының зейнетақы ережелерін береді.</w:t>
      </w:r>
      <w:r>
        <w:br/>
      </w:r>
      <w:r>
        <w:rPr>
          <w:rFonts w:ascii="Times New Roman"/>
          <w:b w:val="false"/>
          <w:i w:val="false"/>
          <w:color w:val="000000"/>
          <w:sz w:val="28"/>
        </w:rPr>
        <w:t>
</w:t>
      </w:r>
      <w:r>
        <w:rPr>
          <w:rFonts w:ascii="Times New Roman"/>
          <w:b w:val="false"/>
          <w:i w:val="false"/>
          <w:color w:val="000000"/>
          <w:sz w:val="28"/>
        </w:rPr>
        <w:t>
      12. Жинақтаушы зейнетақы қорының зейнетақы ережелерін келісу жөніндегі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Өтініш беруші жинақтаушы зейнетақы қорының зейнетақы ережелерін келісу үшін ұсынатын құжаттар Қазақстан Республикасының заңнамасына сәйкестігі бойынша қаралады.</w:t>
      </w:r>
      <w:r>
        <w:br/>
      </w:r>
      <w:r>
        <w:rPr>
          <w:rFonts w:ascii="Times New Roman"/>
          <w:b w:val="false"/>
          <w:i w:val="false"/>
          <w:color w:val="000000"/>
          <w:sz w:val="28"/>
        </w:rPr>
        <w:t>
      Келісуден өткен зейнетақы ережелеріне Агенттіктің мөрі басылады.</w:t>
      </w:r>
      <w:r>
        <w:br/>
      </w:r>
      <w:r>
        <w:rPr>
          <w:rFonts w:ascii="Times New Roman"/>
          <w:b w:val="false"/>
          <w:i w:val="false"/>
          <w:color w:val="000000"/>
          <w:sz w:val="28"/>
        </w:rPr>
        <w:t>
      Ережелер бойынша ескертулер болған жағдайда өтініш берушіге мемлекеттік қызмет көрсету үшін белгіленген мерзімде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w:t>
      </w:r>
      <w:r>
        <w:br/>
      </w:r>
      <w:r>
        <w:rPr>
          <w:rFonts w:ascii="Times New Roman"/>
          <w:b w:val="false"/>
          <w:i w:val="false"/>
          <w:color w:val="000000"/>
          <w:sz w:val="28"/>
        </w:rPr>
        <w:t>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w:t>
      </w:r>
      <w:r>
        <w:br/>
      </w:r>
      <w:r>
        <w:rPr>
          <w:rFonts w:ascii="Times New Roman"/>
          <w:b w:val="false"/>
          <w:i w:val="false"/>
          <w:color w:val="000000"/>
          <w:sz w:val="28"/>
        </w:rPr>
        <w:t>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Сақтандыру (қайта сақтандыру) ұйымының құрылтай құжаттарына өзгерістерді және/немесе толықтыруларды енгізуге келісімді беруден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Қазақстан Республикасының заңнамасында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пакеті осы стандарттың 11-тармағында  көрсетілген талаптарға сәйкес келмесе 
</w:t>
      </w:r>
      <w:r>
        <w:rPr>
          <w:rFonts w:ascii="Times New Roman"/>
          <w:b w:val="false"/>
          <w:i w:val="false"/>
          <w:color w:val="000000"/>
          <w:sz w:val="28"/>
        </w:rPr>
        <w:t>
жүзеге асырылады.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30"/>
    <w:bookmarkStart w:name="z153" w:id="31"/>
    <w:p>
      <w:pPr>
        <w:spacing w:after="0"/>
        <w:ind w:left="0"/>
        <w:jc w:val="left"/>
      </w:pPr>
      <w:r>
        <w:rPr>
          <w:rFonts w:ascii="Times New Roman"/>
          <w:b/>
          <w:i w:val="false"/>
          <w:color w:val="000000"/>
        </w:rPr>
        <w:t xml:space="preserve"> 
3. Жұмыс қағидаттары</w:t>
      </w:r>
    </w:p>
    <w:bookmarkEnd w:id="31"/>
    <w:bookmarkStart w:name="z154" w:id="32"/>
    <w:p>
      <w:pPr>
        <w:spacing w:after="0"/>
        <w:ind w:left="0"/>
        <w:jc w:val="both"/>
      </w:pPr>
      <w:r>
        <w:rPr>
          <w:rFonts w:ascii="Times New Roman"/>
          <w:b w:val="false"/>
          <w:i w:val="false"/>
          <w:color w:val="000000"/>
          <w:sz w:val="28"/>
        </w:rPr>
        <w:t>
      18. Агенттік осы қызметті көрсетерде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w:t>
      </w:r>
      <w:r>
        <w:br/>
      </w:r>
      <w:r>
        <w:rPr>
          <w:rFonts w:ascii="Times New Roman"/>
          <w:b w:val="false"/>
          <w:i w:val="false"/>
          <w:color w:val="000000"/>
          <w:sz w:val="28"/>
        </w:rPr>
        <w:t>
құжаттарында берілген ақпараттың сақталуын, қорғалуын және құпиялығын</w:t>
      </w:r>
      <w:r>
        <w:br/>
      </w:r>
      <w:r>
        <w:rPr>
          <w:rFonts w:ascii="Times New Roman"/>
          <w:b w:val="false"/>
          <w:i w:val="false"/>
          <w:color w:val="000000"/>
          <w:sz w:val="28"/>
        </w:rPr>
        <w:t>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w:t>
      </w:r>
      <w:r>
        <w:br/>
      </w:r>
      <w:r>
        <w:rPr>
          <w:rFonts w:ascii="Times New Roman"/>
          <w:b w:val="false"/>
          <w:i w:val="false"/>
          <w:color w:val="000000"/>
          <w:sz w:val="28"/>
        </w:rPr>
        <w:t>
сақталуы болып табылады.</w:t>
      </w:r>
    </w:p>
    <w:bookmarkEnd w:id="32"/>
    <w:bookmarkStart w:name="z161" w:id="33"/>
    <w:p>
      <w:pPr>
        <w:spacing w:after="0"/>
        <w:ind w:left="0"/>
        <w:jc w:val="left"/>
      </w:pPr>
      <w:r>
        <w:rPr>
          <w:rFonts w:ascii="Times New Roman"/>
          <w:b/>
          <w:i w:val="false"/>
          <w:color w:val="000000"/>
        </w:rPr>
        <w:t xml:space="preserve"> 
4. Жұмыс нәтижелері</w:t>
      </w:r>
    </w:p>
    <w:bookmarkEnd w:id="33"/>
    <w:bookmarkStart w:name="z162" w:id="34"/>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34"/>
    <w:bookmarkStart w:name="z164" w:id="35"/>
    <w:p>
      <w:pPr>
        <w:spacing w:after="0"/>
        <w:ind w:left="0"/>
        <w:jc w:val="left"/>
      </w:pPr>
      <w:r>
        <w:rPr>
          <w:rFonts w:ascii="Times New Roman"/>
          <w:b/>
          <w:i w:val="false"/>
          <w:color w:val="000000"/>
        </w:rPr>
        <w:t xml:space="preserve"> 
5. Шағымдану тәртібі</w:t>
      </w:r>
    </w:p>
    <w:bookmarkEnd w:id="35"/>
    <w:bookmarkStart w:name="z165" w:id="36"/>
    <w:p>
      <w:pPr>
        <w:spacing w:after="0"/>
        <w:ind w:left="0"/>
        <w:jc w:val="both"/>
      </w:pPr>
      <w:r>
        <w:rPr>
          <w:rFonts w:ascii="Times New Roman"/>
          <w:b w:val="false"/>
          <w:i w:val="false"/>
          <w:color w:val="000000"/>
          <w:sz w:val="28"/>
        </w:rPr>
        <w:t>
      21. Уәкілетті лауазымды адамдардың іс-әрекеттеріне</w:t>
      </w:r>
      <w:r>
        <w:br/>
      </w:r>
      <w:r>
        <w:rPr>
          <w:rFonts w:ascii="Times New Roman"/>
          <w:b w:val="false"/>
          <w:i w:val="false"/>
          <w:color w:val="000000"/>
          <w:sz w:val="28"/>
        </w:rPr>
        <w:t>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w:t>
      </w:r>
      <w:r>
        <w:br/>
      </w:r>
      <w:r>
        <w:rPr>
          <w:rFonts w:ascii="Times New Roman"/>
          <w:b w:val="false"/>
          <w:i w:val="false"/>
          <w:color w:val="000000"/>
          <w:sz w:val="28"/>
        </w:rPr>
        <w:t>
мекенжайы бойынша, № 317, 413 кабинетте не 8 (727) 2619-226, 2788-104</w:t>
      </w:r>
      <w:r>
        <w:br/>
      </w:r>
      <w:r>
        <w:rPr>
          <w:rFonts w:ascii="Times New Roman"/>
          <w:b w:val="false"/>
          <w:i w:val="false"/>
          <w:color w:val="000000"/>
          <w:sz w:val="28"/>
        </w:rPr>
        <w:t>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w:t>
      </w:r>
      <w:r>
        <w:br/>
      </w:r>
      <w:r>
        <w:rPr>
          <w:rFonts w:ascii="Times New Roman"/>
          <w:b w:val="false"/>
          <w:i w:val="false"/>
          <w:color w:val="000000"/>
          <w:sz w:val="28"/>
        </w:rPr>
        <w:t>
мемлекеттік қызмет көрсету қорытындысымен келіспеген жағдайда шағым</w:t>
      </w:r>
      <w:r>
        <w:br/>
      </w:r>
      <w:r>
        <w:rPr>
          <w:rFonts w:ascii="Times New Roman"/>
          <w:b w:val="false"/>
          <w:i w:val="false"/>
          <w:color w:val="000000"/>
          <w:sz w:val="28"/>
        </w:rPr>
        <w:t>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жетекшілік жасайтын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w:t>
      </w:r>
      <w:r>
        <w:br/>
      </w:r>
      <w:r>
        <w:rPr>
          <w:rFonts w:ascii="Times New Roman"/>
          <w:b w:val="false"/>
          <w:i w:val="false"/>
          <w:color w:val="000000"/>
          <w:sz w:val="28"/>
        </w:rPr>
        <w:t>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w:t>
      </w:r>
      <w:r>
        <w:br/>
      </w:r>
      <w:r>
        <w:rPr>
          <w:rFonts w:ascii="Times New Roman"/>
          <w:b w:val="false"/>
          <w:i w:val="false"/>
          <w:color w:val="000000"/>
          <w:sz w:val="28"/>
        </w:rPr>
        <w:t>
бөлмесінің телефоны: 8 (727) 2788-004.</w:t>
      </w:r>
      <w:r>
        <w:br/>
      </w:r>
      <w:r>
        <w:rPr>
          <w:rFonts w:ascii="Times New Roman"/>
          <w:b w:val="false"/>
          <w:i w:val="false"/>
          <w:color w:val="000000"/>
          <w:sz w:val="28"/>
        </w:rPr>
        <w:t>
      Агенттіктің сенім телефоны: 8 (727) 2788-100.</w:t>
      </w:r>
    </w:p>
    <w:bookmarkEnd w:id="36"/>
    <w:bookmarkStart w:name="z178" w:id="37"/>
    <w:p>
      <w:pPr>
        <w:spacing w:after="0"/>
        <w:ind w:left="0"/>
        <w:jc w:val="both"/>
      </w:pP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xml:space="preserve">
зейнетақы ережелерін келісу»   </w:t>
      </w:r>
      <w:r>
        <w:br/>
      </w:r>
      <w:r>
        <w:rPr>
          <w:rFonts w:ascii="Times New Roman"/>
          <w:b w:val="false"/>
          <w:i w:val="false"/>
          <w:color w:val="000000"/>
          <w:sz w:val="28"/>
        </w:rPr>
        <w:t xml:space="preserve">
мемлекеттік қызмет стандартының  </w:t>
      </w:r>
      <w:r>
        <w:br/>
      </w:r>
      <w:r>
        <w:rPr>
          <w:rFonts w:ascii="Times New Roman"/>
          <w:b w:val="false"/>
          <w:i w:val="false"/>
          <w:color w:val="000000"/>
          <w:sz w:val="28"/>
        </w:rPr>
        <w:t xml:space="preserve">
ҚОСЫМШАСЫ            </w:t>
      </w:r>
    </w:p>
    <w:bookmarkEnd w:id="37"/>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473"/>
        <w:gridCol w:w="2753"/>
        <w:gridCol w:w="283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мерзімдегі қызмет көрсету жағдайларының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тәртібімен қанағаттандырылған тұтынушылар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38"/>
    <w:bookmarkStart w:name="z180" w:id="39"/>
    <w:p>
      <w:pPr>
        <w:spacing w:after="0"/>
        <w:ind w:left="0"/>
        <w:jc w:val="left"/>
      </w:pPr>
      <w:r>
        <w:rPr>
          <w:rFonts w:ascii="Times New Roman"/>
          <w:b/>
          <w:i w:val="false"/>
          <w:color w:val="000000"/>
        </w:rPr>
        <w:t xml:space="preserve"> 
«Орталық депозитарийдің ережелер жинағын келісу»</w:t>
      </w:r>
      <w:r>
        <w:br/>
      </w:r>
      <w:r>
        <w:rPr>
          <w:rFonts w:ascii="Times New Roman"/>
          <w:b/>
          <w:i w:val="false"/>
          <w:color w:val="000000"/>
        </w:rPr>
        <w:t>
мемлекеттік қызмет</w:t>
      </w:r>
      <w:r>
        <w:br/>
      </w:r>
      <w:r>
        <w:rPr>
          <w:rFonts w:ascii="Times New Roman"/>
          <w:b/>
          <w:i w:val="false"/>
          <w:color w:val="000000"/>
        </w:rPr>
        <w:t>
СТАНДАРТЫ 1. Жалпы ережелер</w:t>
      </w:r>
    </w:p>
    <w:bookmarkEnd w:id="39"/>
    <w:bookmarkStart w:name="z181" w:id="40"/>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«Бағалы қағаздар рыногы туралы» Қазақстан Республикасының 2003 жылғы 2 шілдедегі Заңының </w:t>
      </w:r>
      <w:r>
        <w:rPr>
          <w:rFonts w:ascii="Times New Roman"/>
          <w:b w:val="false"/>
          <w:i w:val="false"/>
          <w:color w:val="000000"/>
          <w:sz w:val="28"/>
        </w:rPr>
        <w:t>81-бабының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«Банк секторы»,</w:t>
      </w:r>
      <w:r>
        <w:br/>
      </w:r>
      <w:r>
        <w:rPr>
          <w:rFonts w:ascii="Times New Roman"/>
          <w:b w:val="false"/>
          <w:i w:val="false"/>
          <w:color w:val="000000"/>
          <w:sz w:val="28"/>
        </w:rPr>
        <w:t>
бұдан әрі «Құру, лицензиялау»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орталық</w:t>
      </w:r>
      <w:r>
        <w:br/>
      </w:r>
      <w:r>
        <w:rPr>
          <w:rFonts w:ascii="Times New Roman"/>
          <w:b w:val="false"/>
          <w:i w:val="false"/>
          <w:color w:val="000000"/>
          <w:sz w:val="28"/>
        </w:rPr>
        <w:t>
депозитарийдің ережелер жинағы келісілгенін растайтын (не дәлелді бас</w:t>
      </w:r>
      <w:r>
        <w:br/>
      </w:r>
      <w:r>
        <w:rPr>
          <w:rFonts w:ascii="Times New Roman"/>
          <w:b w:val="false"/>
          <w:i w:val="false"/>
          <w:color w:val="000000"/>
          <w:sz w:val="28"/>
        </w:rPr>
        <w:t>
тартуы бар) қағаз тасымалдағыштағы хат.</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w:t>
      </w:r>
      <w:r>
        <w:br/>
      </w:r>
      <w:r>
        <w:rPr>
          <w:rFonts w:ascii="Times New Roman"/>
          <w:b w:val="false"/>
          <w:i w:val="false"/>
          <w:color w:val="000000"/>
          <w:sz w:val="28"/>
        </w:rPr>
        <w:t>
тұлғаларына - орталық депозитарийге (бұдан әрі - өтініш беруші)</w:t>
      </w:r>
      <w:r>
        <w:br/>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стандарттың 11-тармағында</w:t>
      </w:r>
      <w:r>
        <w:br/>
      </w:r>
      <w:r>
        <w:rPr>
          <w:rFonts w:ascii="Times New Roman"/>
          <w:b w:val="false"/>
          <w:i w:val="false"/>
          <w:color w:val="000000"/>
          <w:sz w:val="28"/>
        </w:rPr>
        <w:t>
белгіленген құжаттар пакетін берген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орталық депозитарийдің ережелер жинағын келісу жөніндегі келісу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40"/>
    <w:bookmarkStart w:name="z191" w:id="41"/>
    <w:p>
      <w:pPr>
        <w:spacing w:after="0"/>
        <w:ind w:left="0"/>
        <w:jc w:val="left"/>
      </w:pPr>
      <w:r>
        <w:rPr>
          <w:rFonts w:ascii="Times New Roman"/>
          <w:b/>
          <w:i w:val="false"/>
          <w:color w:val="000000"/>
        </w:rPr>
        <w:t xml:space="preserve"> 
2. Мемлекеттік қызмет көрсетудің тәртібі</w:t>
      </w:r>
    </w:p>
    <w:bookmarkEnd w:id="41"/>
    <w:bookmarkStart w:name="z192" w:id="42"/>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орталық депозитарийдің директорлар кеңесі бекіткен орталық</w:t>
      </w:r>
      <w:r>
        <w:br/>
      </w:r>
      <w:r>
        <w:rPr>
          <w:rFonts w:ascii="Times New Roman"/>
          <w:b w:val="false"/>
          <w:i w:val="false"/>
          <w:color w:val="000000"/>
          <w:sz w:val="28"/>
        </w:rPr>
        <w:t>
депозитарийдің ережелерін беруі тиіс, онда:</w:t>
      </w:r>
      <w:r>
        <w:br/>
      </w:r>
      <w:r>
        <w:rPr>
          <w:rFonts w:ascii="Times New Roman"/>
          <w:b w:val="false"/>
          <w:i w:val="false"/>
          <w:color w:val="000000"/>
          <w:sz w:val="28"/>
        </w:rPr>
        <w:t>
      эмиссиялық бағалы қағаздармен және өзге қаржы құралдарымен жасалған мәмілелерді тіркеу ережесі;</w:t>
      </w:r>
      <w:r>
        <w:br/>
      </w:r>
      <w:r>
        <w:rPr>
          <w:rFonts w:ascii="Times New Roman"/>
          <w:b w:val="false"/>
          <w:i w:val="false"/>
          <w:color w:val="000000"/>
          <w:sz w:val="28"/>
        </w:rPr>
        <w:t>
      жеке шоттардың бірыңғай жүйесін жүргізу ережесі;</w:t>
      </w:r>
      <w:r>
        <w:br/>
      </w:r>
      <w:r>
        <w:rPr>
          <w:rFonts w:ascii="Times New Roman"/>
          <w:b w:val="false"/>
          <w:i w:val="false"/>
          <w:color w:val="000000"/>
          <w:sz w:val="28"/>
        </w:rPr>
        <w:t>
      эмиссиялық бағалы қағаздарды және өзге қаржы құралдарын есепке алу ережесі;</w:t>
      </w:r>
      <w:r>
        <w:br/>
      </w:r>
      <w:r>
        <w:rPr>
          <w:rFonts w:ascii="Times New Roman"/>
          <w:b w:val="false"/>
          <w:i w:val="false"/>
          <w:color w:val="000000"/>
          <w:sz w:val="28"/>
        </w:rPr>
        <w:t>
      құжат нысанында шығарылған бағалы қағаздар мен өзге де қаржы құралдарын сақтауды және материалсыздандыруды жүзеге асыру ережесі;</w:t>
      </w:r>
      <w:r>
        <w:br/>
      </w:r>
      <w:r>
        <w:rPr>
          <w:rFonts w:ascii="Times New Roman"/>
          <w:b w:val="false"/>
          <w:i w:val="false"/>
          <w:color w:val="000000"/>
          <w:sz w:val="28"/>
        </w:rPr>
        <w:t>
      клиринг қызметін жүзеге асыру ережесі;</w:t>
      </w:r>
      <w:r>
        <w:br/>
      </w:r>
      <w:r>
        <w:rPr>
          <w:rFonts w:ascii="Times New Roman"/>
          <w:b w:val="false"/>
          <w:i w:val="false"/>
          <w:color w:val="000000"/>
          <w:sz w:val="28"/>
        </w:rPr>
        <w:t>
      депоненттерге есептілікті беру тәртібі;</w:t>
      </w:r>
      <w:r>
        <w:br/>
      </w:r>
      <w:r>
        <w:rPr>
          <w:rFonts w:ascii="Times New Roman"/>
          <w:b w:val="false"/>
          <w:i w:val="false"/>
          <w:color w:val="000000"/>
          <w:sz w:val="28"/>
        </w:rPr>
        <w:t>
      бағалы қағаздар нарығының субъектілерімен өзара әрекеттесу тәртібі;</w:t>
      </w:r>
      <w:r>
        <w:br/>
      </w:r>
      <w:r>
        <w:rPr>
          <w:rFonts w:ascii="Times New Roman"/>
          <w:b w:val="false"/>
          <w:i w:val="false"/>
          <w:color w:val="000000"/>
          <w:sz w:val="28"/>
        </w:rPr>
        <w:t>
      депоненттер мен олардың клиенттерінің ақшаларын есепке алу ережесі болуы тиіс.</w:t>
      </w:r>
      <w:r>
        <w:br/>
      </w:r>
      <w:r>
        <w:rPr>
          <w:rFonts w:ascii="Times New Roman"/>
          <w:b w:val="false"/>
          <w:i w:val="false"/>
          <w:color w:val="000000"/>
          <w:sz w:val="28"/>
        </w:rPr>
        <w:t>
</w:t>
      </w:r>
      <w:r>
        <w:rPr>
          <w:rFonts w:ascii="Times New Roman"/>
          <w:b w:val="false"/>
          <w:i w:val="false"/>
          <w:color w:val="000000"/>
          <w:sz w:val="28"/>
        </w:rPr>
        <w:t>
      12. Орталық депозитарийдің ережелер жинағын келісуге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Жауапты бөлімшенің орындаушысы орталық депозитарийдің құжаттары келіп түсуіне қарай мына рәсімдерді жүзеге асырады:</w:t>
      </w:r>
      <w:r>
        <w:br/>
      </w:r>
      <w:r>
        <w:rPr>
          <w:rFonts w:ascii="Times New Roman"/>
          <w:b w:val="false"/>
          <w:i w:val="false"/>
          <w:color w:val="000000"/>
          <w:sz w:val="28"/>
        </w:rPr>
        <w:t>
      құжаттар келіп түскеннен кейін бес күн ішінде оларды заң департаментіне жібереді;</w:t>
      </w:r>
      <w:r>
        <w:br/>
      </w:r>
      <w:r>
        <w:rPr>
          <w:rFonts w:ascii="Times New Roman"/>
          <w:b w:val="false"/>
          <w:i w:val="false"/>
          <w:color w:val="000000"/>
          <w:sz w:val="28"/>
        </w:rPr>
        <w:t>
      заңды қорытындыны алғаннан кейін орталық депозитарийдің атына тиісті хатты дайындайды;</w:t>
      </w:r>
      <w:r>
        <w:br/>
      </w:r>
      <w:r>
        <w:rPr>
          <w:rFonts w:ascii="Times New Roman"/>
          <w:b w:val="false"/>
          <w:i w:val="false"/>
          <w:color w:val="000000"/>
          <w:sz w:val="28"/>
        </w:rPr>
        <w:t>
      құжаттар келіп түскеннен кейін отыз күнтізбелік күн ішінде орталық депозитарийдің атына берілген құжаттар келісілгені не олар бойынша ескертулер бар болғандығы туралы тиісті қорытындыны жібереді.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w:t>
      </w:r>
      <w:r>
        <w:br/>
      </w:r>
      <w:r>
        <w:rPr>
          <w:rFonts w:ascii="Times New Roman"/>
          <w:b w:val="false"/>
          <w:i w:val="false"/>
          <w:color w:val="000000"/>
          <w:sz w:val="28"/>
        </w:rPr>
        <w:t>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w:t>
      </w:r>
      <w:r>
        <w:br/>
      </w:r>
      <w:r>
        <w:rPr>
          <w:rFonts w:ascii="Times New Roman"/>
          <w:b w:val="false"/>
          <w:i w:val="false"/>
          <w:color w:val="000000"/>
          <w:sz w:val="28"/>
        </w:rPr>
        <w:t>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w:t>
      </w:r>
      <w:r>
        <w:br/>
      </w:r>
      <w:r>
        <w:rPr>
          <w:rFonts w:ascii="Times New Roman"/>
          <w:b w:val="false"/>
          <w:i w:val="false"/>
          <w:color w:val="000000"/>
          <w:sz w:val="28"/>
        </w:rPr>
        <w:t>
жіберіледі немесе Агенттік бөлімшесінің жауапты орындаушысы тікелей</w:t>
      </w:r>
      <w:r>
        <w:br/>
      </w:r>
      <w:r>
        <w:rPr>
          <w:rFonts w:ascii="Times New Roman"/>
          <w:b w:val="false"/>
          <w:i w:val="false"/>
          <w:color w:val="000000"/>
          <w:sz w:val="28"/>
        </w:rPr>
        <w:t>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Орталық депозитарийдің ережелер жинағын келісуден бас тарту</w:t>
      </w:r>
      <w:r>
        <w:br/>
      </w:r>
      <w:r>
        <w:rPr>
          <w:rFonts w:ascii="Times New Roman"/>
          <w:b w:val="false"/>
          <w:i w:val="false"/>
          <w:color w:val="000000"/>
          <w:sz w:val="28"/>
        </w:rPr>
        <w:t>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Қазақстан Республикасының заңнамасында белгіленген талаптарға сәйкес келмеген;</w:t>
      </w:r>
      <w:r>
        <w:br/>
      </w:r>
      <w:r>
        <w:rPr>
          <w:rFonts w:ascii="Times New Roman"/>
          <w:b w:val="false"/>
          <w:i w:val="false"/>
          <w:color w:val="000000"/>
          <w:sz w:val="28"/>
        </w:rPr>
        <w:t>
</w:t>
      </w:r>
      <w:r>
        <w:rPr>
          <w:rFonts w:ascii="Times New Roman"/>
          <w:b w:val="false"/>
          <w:i w:val="false"/>
          <w:color w:val="000000"/>
          <w:sz w:val="28"/>
        </w:rPr>
        <w:t>
      2) ұсынылған құжаттар пакеті осы стандарттың 11-тармағында белгіленген талаптарға сәйкес келмеген жағдайда жүзеге асырылады.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42"/>
    <w:bookmarkStart w:name="z203" w:id="43"/>
    <w:p>
      <w:pPr>
        <w:spacing w:after="0"/>
        <w:ind w:left="0"/>
        <w:jc w:val="left"/>
      </w:pPr>
      <w:r>
        <w:rPr>
          <w:rFonts w:ascii="Times New Roman"/>
          <w:b/>
          <w:i w:val="false"/>
          <w:color w:val="000000"/>
        </w:rPr>
        <w:t xml:space="preserve"> 
3. Жұмыс қағидаттары</w:t>
      </w:r>
    </w:p>
    <w:bookmarkEnd w:id="43"/>
    <w:bookmarkStart w:name="z204" w:id="44"/>
    <w:p>
      <w:pPr>
        <w:spacing w:after="0"/>
        <w:ind w:left="0"/>
        <w:jc w:val="both"/>
      </w:pPr>
      <w:r>
        <w:rPr>
          <w:rFonts w:ascii="Times New Roman"/>
          <w:b w:val="false"/>
          <w:i w:val="false"/>
          <w:color w:val="000000"/>
          <w:sz w:val="28"/>
        </w:rPr>
        <w:t>
      18. Агенттік осы қызметті көрсетерде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w:t>
      </w:r>
      <w:r>
        <w:br/>
      </w:r>
      <w:r>
        <w:rPr>
          <w:rFonts w:ascii="Times New Roman"/>
          <w:b w:val="false"/>
          <w:i w:val="false"/>
          <w:color w:val="000000"/>
          <w:sz w:val="28"/>
        </w:rPr>
        <w:t>
құжаттарында берілген ақпараттың сақталуын, қорғалуын және</w:t>
      </w:r>
      <w:r>
        <w:br/>
      </w:r>
      <w:r>
        <w:rPr>
          <w:rFonts w:ascii="Times New Roman"/>
          <w:b w:val="false"/>
          <w:i w:val="false"/>
          <w:color w:val="000000"/>
          <w:sz w:val="28"/>
        </w:rPr>
        <w:t>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w:t>
      </w:r>
      <w:r>
        <w:br/>
      </w:r>
      <w:r>
        <w:rPr>
          <w:rFonts w:ascii="Times New Roman"/>
          <w:b w:val="false"/>
          <w:i w:val="false"/>
          <w:color w:val="000000"/>
          <w:sz w:val="28"/>
        </w:rPr>
        <w:t>
сақталуы болып табылады.</w:t>
      </w:r>
    </w:p>
    <w:bookmarkEnd w:id="44"/>
    <w:bookmarkStart w:name="z211" w:id="45"/>
    <w:p>
      <w:pPr>
        <w:spacing w:after="0"/>
        <w:ind w:left="0"/>
        <w:jc w:val="left"/>
      </w:pPr>
      <w:r>
        <w:rPr>
          <w:rFonts w:ascii="Times New Roman"/>
          <w:b/>
          <w:i w:val="false"/>
          <w:color w:val="000000"/>
        </w:rPr>
        <w:t xml:space="preserve"> 
4. Жұмыс нәтижелері</w:t>
      </w:r>
    </w:p>
    <w:bookmarkEnd w:id="45"/>
    <w:bookmarkStart w:name="z212" w:id="46"/>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46"/>
    <w:bookmarkStart w:name="z214" w:id="47"/>
    <w:p>
      <w:pPr>
        <w:spacing w:after="0"/>
        <w:ind w:left="0"/>
        <w:jc w:val="left"/>
      </w:pPr>
      <w:r>
        <w:rPr>
          <w:rFonts w:ascii="Times New Roman"/>
          <w:b/>
          <w:i w:val="false"/>
          <w:color w:val="000000"/>
        </w:rPr>
        <w:t xml:space="preserve"> 
5. Шағымдану тәртібі</w:t>
      </w:r>
    </w:p>
    <w:bookmarkEnd w:id="47"/>
    <w:bookmarkStart w:name="z215" w:id="48"/>
    <w:p>
      <w:pPr>
        <w:spacing w:after="0"/>
        <w:ind w:left="0"/>
        <w:jc w:val="both"/>
      </w:pPr>
      <w:r>
        <w:rPr>
          <w:rFonts w:ascii="Times New Roman"/>
          <w:b w:val="false"/>
          <w:i w:val="false"/>
          <w:color w:val="000000"/>
          <w:sz w:val="28"/>
        </w:rPr>
        <w:t>
      21. Уәкілетті лауазымды адамдардың іс-әрекеттеріне</w:t>
      </w:r>
      <w:r>
        <w:br/>
      </w:r>
      <w:r>
        <w:rPr>
          <w:rFonts w:ascii="Times New Roman"/>
          <w:b w:val="false"/>
          <w:i w:val="false"/>
          <w:color w:val="000000"/>
          <w:sz w:val="28"/>
        </w:rPr>
        <w:t>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w:t>
      </w:r>
      <w:r>
        <w:br/>
      </w:r>
      <w:r>
        <w:rPr>
          <w:rFonts w:ascii="Times New Roman"/>
          <w:b w:val="false"/>
          <w:i w:val="false"/>
          <w:color w:val="000000"/>
          <w:sz w:val="28"/>
        </w:rPr>
        <w:t>
мекенжайы бойынша, № 317, 413 кабинетте не 8 (727) 2619-226, 2788-104</w:t>
      </w:r>
      <w:r>
        <w:br/>
      </w:r>
      <w:r>
        <w:rPr>
          <w:rFonts w:ascii="Times New Roman"/>
          <w:b w:val="false"/>
          <w:i w:val="false"/>
          <w:color w:val="000000"/>
          <w:sz w:val="28"/>
        </w:rPr>
        <w:t>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w:t>
      </w:r>
      <w:r>
        <w:br/>
      </w:r>
      <w:r>
        <w:rPr>
          <w:rFonts w:ascii="Times New Roman"/>
          <w:b w:val="false"/>
          <w:i w:val="false"/>
          <w:color w:val="000000"/>
          <w:sz w:val="28"/>
        </w:rPr>
        <w:t>
мемлекеттік қызмет көрсету қорытындысымен келіспеген жағдайда шағым</w:t>
      </w:r>
      <w:r>
        <w:br/>
      </w:r>
      <w:r>
        <w:rPr>
          <w:rFonts w:ascii="Times New Roman"/>
          <w:b w:val="false"/>
          <w:i w:val="false"/>
          <w:color w:val="000000"/>
          <w:sz w:val="28"/>
        </w:rPr>
        <w:t>
Агенттік төрағасының немесе оның орынбасарларының атына жазбаша</w:t>
      </w:r>
      <w:r>
        <w:br/>
      </w:r>
      <w:r>
        <w:rPr>
          <w:rFonts w:ascii="Times New Roman"/>
          <w:b w:val="false"/>
          <w:i w:val="false"/>
          <w:color w:val="000000"/>
          <w:sz w:val="28"/>
        </w:rPr>
        <w:t>
нысанда почта арқылы (электронды түрде (afn@afn.kz)) немесе 050000,</w:t>
      </w:r>
      <w:r>
        <w:br/>
      </w:r>
      <w:r>
        <w:rPr>
          <w:rFonts w:ascii="Times New Roman"/>
          <w:b w:val="false"/>
          <w:i w:val="false"/>
          <w:color w:val="000000"/>
          <w:sz w:val="28"/>
        </w:rPr>
        <w:t>
Алматы қаласы, Әйтеке би көшесі, 67 мекенжайы бойынша жұмыс күндері</w:t>
      </w:r>
      <w:r>
        <w:br/>
      </w:r>
      <w:r>
        <w:rPr>
          <w:rFonts w:ascii="Times New Roman"/>
          <w:b w:val="false"/>
          <w:i w:val="false"/>
          <w:color w:val="000000"/>
          <w:sz w:val="28"/>
        </w:rPr>
        <w:t>
қолма-қол тапсырылады, Агенттік төрағасының қабылдау бөлмесінің</w:t>
      </w:r>
      <w:r>
        <w:br/>
      </w:r>
      <w:r>
        <w:rPr>
          <w:rFonts w:ascii="Times New Roman"/>
          <w:b w:val="false"/>
          <w:i w:val="false"/>
          <w:color w:val="000000"/>
          <w:sz w:val="28"/>
        </w:rPr>
        <w:t>
телефоны: 8 (727) 2788-000, Агенттік төрағасының жетекшілік жасайтын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w:t>
      </w:r>
      <w:r>
        <w:br/>
      </w:r>
      <w:r>
        <w:rPr>
          <w:rFonts w:ascii="Times New Roman"/>
          <w:b w:val="false"/>
          <w:i w:val="false"/>
          <w:color w:val="000000"/>
          <w:sz w:val="28"/>
        </w:rPr>
        <w:t>
кезде, оның өтініш беруші үшін көшірмесі түсіріледі, көшірмеге оның</w:t>
      </w:r>
      <w:r>
        <w:br/>
      </w:r>
      <w:r>
        <w:rPr>
          <w:rFonts w:ascii="Times New Roman"/>
          <w:b w:val="false"/>
          <w:i w:val="false"/>
          <w:color w:val="000000"/>
          <w:sz w:val="28"/>
        </w:rPr>
        <w:t>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w:t>
      </w:r>
      <w:r>
        <w:br/>
      </w:r>
      <w:r>
        <w:rPr>
          <w:rFonts w:ascii="Times New Roman"/>
          <w:b w:val="false"/>
          <w:i w:val="false"/>
          <w:color w:val="000000"/>
          <w:sz w:val="28"/>
        </w:rPr>
        <w:t>
күндерінен басқа, күн сайын сағат 13:00-ден 14:00-ге дейінгі түскі</w:t>
      </w:r>
      <w:r>
        <w:br/>
      </w:r>
      <w:r>
        <w:rPr>
          <w:rFonts w:ascii="Times New Roman"/>
          <w:b w:val="false"/>
          <w:i w:val="false"/>
          <w:color w:val="000000"/>
          <w:sz w:val="28"/>
        </w:rPr>
        <w:t>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w:t>
      </w:r>
      <w:r>
        <w:br/>
      </w:r>
      <w:r>
        <w:rPr>
          <w:rFonts w:ascii="Times New Roman"/>
          <w:b w:val="false"/>
          <w:i w:val="false"/>
          <w:color w:val="000000"/>
          <w:sz w:val="28"/>
        </w:rPr>
        <w:t>
және заңды тұлғалардың өкілдерін қабылдау кестесі: айдың бірінші және</w:t>
      </w:r>
      <w:r>
        <w:br/>
      </w:r>
      <w:r>
        <w:rPr>
          <w:rFonts w:ascii="Times New Roman"/>
          <w:b w:val="false"/>
          <w:i w:val="false"/>
          <w:color w:val="000000"/>
          <w:sz w:val="28"/>
        </w:rPr>
        <w:t>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48"/>
    <w:bookmarkStart w:name="z228" w:id="49"/>
    <w:p>
      <w:pPr>
        <w:spacing w:after="0"/>
        <w:ind w:left="0"/>
        <w:jc w:val="both"/>
      </w:pPr>
      <w:r>
        <w:rPr>
          <w:rFonts w:ascii="Times New Roman"/>
          <w:b w:val="false"/>
          <w:i w:val="false"/>
          <w:color w:val="000000"/>
          <w:sz w:val="28"/>
        </w:rPr>
        <w:t>
«Орталық депозитарийдің ережелер</w:t>
      </w:r>
      <w:r>
        <w:br/>
      </w:r>
      <w:r>
        <w:rPr>
          <w:rFonts w:ascii="Times New Roman"/>
          <w:b w:val="false"/>
          <w:i w:val="false"/>
          <w:color w:val="000000"/>
          <w:sz w:val="28"/>
        </w:rPr>
        <w:t xml:space="preserve">
жинағын келісу» мемлекеттік   </w:t>
      </w:r>
      <w:r>
        <w:br/>
      </w:r>
      <w:r>
        <w:rPr>
          <w:rFonts w:ascii="Times New Roman"/>
          <w:b w:val="false"/>
          <w:i w:val="false"/>
          <w:color w:val="000000"/>
          <w:sz w:val="28"/>
        </w:rPr>
        <w:t xml:space="preserve">
қызмет стандартының      </w:t>
      </w:r>
      <w:r>
        <w:br/>
      </w:r>
      <w:r>
        <w:rPr>
          <w:rFonts w:ascii="Times New Roman"/>
          <w:b w:val="false"/>
          <w:i w:val="false"/>
          <w:color w:val="000000"/>
          <w:sz w:val="28"/>
        </w:rPr>
        <w:t xml:space="preserve">
ҚОСЫМШАСЫ           </w:t>
      </w:r>
    </w:p>
    <w:bookmarkEnd w:id="49"/>
    <w:p>
      <w:pPr>
        <w:spacing w:after="0"/>
        <w:ind w:left="0"/>
        <w:jc w:val="left"/>
      </w:pPr>
      <w:r>
        <w:rPr>
          <w:rFonts w:ascii="Times New Roman"/>
          <w:b/>
          <w:i w:val="false"/>
          <w:color w:val="000000"/>
        </w:rPr>
        <w:t xml:space="preserve"> Кесте. Сапа мен тиімділік көрсеткіштерінің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2753"/>
        <w:gridCol w:w="2673"/>
        <w:gridCol w:w="295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Уақыттылығы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тәртібімен қанағаттандырылған тұтынушылардың %-ы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863 Жарлығымен     </w:t>
      </w:r>
      <w:r>
        <w:br/>
      </w:r>
      <w:r>
        <w:rPr>
          <w:rFonts w:ascii="Times New Roman"/>
          <w:b w:val="false"/>
          <w:i w:val="false"/>
          <w:color w:val="000000"/>
          <w:sz w:val="28"/>
        </w:rPr>
        <w:t xml:space="preserve">
БЕКІТІЛГЕН        </w:t>
      </w:r>
    </w:p>
    <w:bookmarkEnd w:id="50"/>
    <w:bookmarkStart w:name="z230" w:id="51"/>
    <w:p>
      <w:pPr>
        <w:spacing w:after="0"/>
        <w:ind w:left="0"/>
        <w:jc w:val="left"/>
      </w:pPr>
      <w:r>
        <w:rPr>
          <w:rFonts w:ascii="Times New Roman"/>
          <w:b/>
          <w:i w:val="false"/>
          <w:color w:val="000000"/>
        </w:rPr>
        <w:t xml:space="preserve"> 
«Сауда-саттықты ұйымдастырушының ережелерін келісу»</w:t>
      </w:r>
      <w:r>
        <w:br/>
      </w:r>
      <w:r>
        <w:rPr>
          <w:rFonts w:ascii="Times New Roman"/>
          <w:b/>
          <w:i w:val="false"/>
          <w:color w:val="000000"/>
        </w:rPr>
        <w:t>
мемлекеттік қызмет</w:t>
      </w:r>
      <w:r>
        <w:br/>
      </w:r>
      <w:r>
        <w:rPr>
          <w:rFonts w:ascii="Times New Roman"/>
          <w:b/>
          <w:i w:val="false"/>
          <w:color w:val="000000"/>
        </w:rPr>
        <w:t>
СТАНДАРТЫ 1. Жалпы ережелер</w:t>
      </w:r>
    </w:p>
    <w:bookmarkEnd w:id="51"/>
    <w:bookmarkStart w:name="z231" w:id="52"/>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«Бағалы қағаздар рыногы туралы» Қазақстан Республикасының 2003 жылғы 2 шілдедегі Заңының </w:t>
      </w:r>
      <w:r>
        <w:rPr>
          <w:rFonts w:ascii="Times New Roman"/>
          <w:b w:val="false"/>
          <w:i w:val="false"/>
          <w:color w:val="000000"/>
          <w:sz w:val="28"/>
        </w:rPr>
        <w:t>85-бабының</w:t>
      </w:r>
      <w:r>
        <w:rPr>
          <w:rFonts w:ascii="Times New Roman"/>
          <w:b w:val="false"/>
          <w:i w:val="false"/>
          <w:color w:val="000000"/>
          <w:sz w:val="28"/>
        </w:rPr>
        <w:t xml:space="preserve"> 1-тармағының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«Банк секторы»,</w:t>
      </w:r>
      <w:r>
        <w:br/>
      </w:r>
      <w:r>
        <w:rPr>
          <w:rFonts w:ascii="Times New Roman"/>
          <w:b w:val="false"/>
          <w:i w:val="false"/>
          <w:color w:val="000000"/>
          <w:sz w:val="28"/>
        </w:rPr>
        <w:t>
бұдан әрі «Құру, лицензиялау»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сауда-саттықты</w:t>
      </w:r>
      <w:r>
        <w:br/>
      </w:r>
      <w:r>
        <w:rPr>
          <w:rFonts w:ascii="Times New Roman"/>
          <w:b w:val="false"/>
          <w:i w:val="false"/>
          <w:color w:val="000000"/>
          <w:sz w:val="28"/>
        </w:rPr>
        <w:t>
ұйымдастырушының ережесі келісілгенін растайтын не дәлелді бас тартуы</w:t>
      </w:r>
      <w:r>
        <w:br/>
      </w:r>
      <w:r>
        <w:rPr>
          <w:rFonts w:ascii="Times New Roman"/>
          <w:b w:val="false"/>
          <w:i w:val="false"/>
          <w:color w:val="000000"/>
          <w:sz w:val="28"/>
        </w:rPr>
        <w:t>
бар қағаз тасымалдағыштағы хат.</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 - Қазақстан Республикасының екінші деңгейдегі банктеріне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стандарттың 11-тармағында белгіленген құжаттар пакетін берген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сауда-саттықты ұйымдастырушының</w:t>
      </w:r>
      <w:r>
        <w:br/>
      </w:r>
      <w:r>
        <w:rPr>
          <w:rFonts w:ascii="Times New Roman"/>
          <w:b w:val="false"/>
          <w:i w:val="false"/>
          <w:color w:val="000000"/>
          <w:sz w:val="28"/>
        </w:rPr>
        <w:t>
ережесін келісу жөніндегі жазбаша нысандағы өтініш түрінде жіберілген</w:t>
      </w:r>
      <w:r>
        <w:br/>
      </w:r>
      <w:r>
        <w:rPr>
          <w:rFonts w:ascii="Times New Roman"/>
          <w:b w:val="false"/>
          <w:i w:val="false"/>
          <w:color w:val="000000"/>
          <w:sz w:val="28"/>
        </w:rPr>
        <w:t>
өтініштері бойынша мемлекеттік қызмет сенбі, жексенбі, демалыс және</w:t>
      </w:r>
      <w:r>
        <w:br/>
      </w:r>
      <w:r>
        <w:rPr>
          <w:rFonts w:ascii="Times New Roman"/>
          <w:b w:val="false"/>
          <w:i w:val="false"/>
          <w:color w:val="000000"/>
          <w:sz w:val="28"/>
        </w:rPr>
        <w:t>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52"/>
    <w:bookmarkStart w:name="z241" w:id="53"/>
    <w:p>
      <w:pPr>
        <w:spacing w:after="0"/>
        <w:ind w:left="0"/>
        <w:jc w:val="left"/>
      </w:pPr>
      <w:r>
        <w:rPr>
          <w:rFonts w:ascii="Times New Roman"/>
          <w:b/>
          <w:i w:val="false"/>
          <w:color w:val="000000"/>
        </w:rPr>
        <w:t xml:space="preserve"> 
2. Мемлекеттік қызмет көрсетудің тәртібі</w:t>
      </w:r>
    </w:p>
    <w:bookmarkEnd w:id="53"/>
    <w:bookmarkStart w:name="z242" w:id="54"/>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сауда-саттықты ұйымдастырушының ережесін (сауда-саттықты ұйымдастырушының функцияларына кіретін мәселелерді реттейтін сауда-саттықты ұйымдастырушының ішкі құжаттарын қамтиды) береді.</w:t>
      </w:r>
      <w:r>
        <w:br/>
      </w:r>
      <w:r>
        <w:rPr>
          <w:rFonts w:ascii="Times New Roman"/>
          <w:b w:val="false"/>
          <w:i w:val="false"/>
          <w:color w:val="000000"/>
          <w:sz w:val="28"/>
        </w:rPr>
        <w:t>
</w:t>
      </w:r>
      <w:r>
        <w:rPr>
          <w:rFonts w:ascii="Times New Roman"/>
          <w:b w:val="false"/>
          <w:i w:val="false"/>
          <w:color w:val="000000"/>
          <w:sz w:val="28"/>
        </w:rPr>
        <w:t>
      Қор биржасының ережесінде:</w:t>
      </w:r>
      <w:r>
        <w:br/>
      </w:r>
      <w:r>
        <w:rPr>
          <w:rFonts w:ascii="Times New Roman"/>
          <w:b w:val="false"/>
          <w:i w:val="false"/>
          <w:color w:val="000000"/>
          <w:sz w:val="28"/>
        </w:rPr>
        <w:t>
</w:t>
      </w:r>
      <w:r>
        <w:rPr>
          <w:rFonts w:ascii="Times New Roman"/>
          <w:b w:val="false"/>
          <w:i w:val="false"/>
          <w:color w:val="000000"/>
          <w:sz w:val="28"/>
        </w:rPr>
        <w:t>
      1) қор биржасындағы мүшелік санаттарын, қор биржасының</w:t>
      </w:r>
      <w:r>
        <w:br/>
      </w:r>
      <w:r>
        <w:rPr>
          <w:rFonts w:ascii="Times New Roman"/>
          <w:b w:val="false"/>
          <w:i w:val="false"/>
          <w:color w:val="000000"/>
          <w:sz w:val="28"/>
        </w:rPr>
        <w:t>
мүшелігіне кіру шарттары мен тәртібін, қор биржасы мүшелерінің</w:t>
      </w:r>
      <w:r>
        <w:br/>
      </w:r>
      <w:r>
        <w:rPr>
          <w:rFonts w:ascii="Times New Roman"/>
          <w:b w:val="false"/>
          <w:i w:val="false"/>
          <w:color w:val="000000"/>
          <w:sz w:val="28"/>
        </w:rPr>
        <w:t>
құқықтары мен міндеттерін, қор биржасындағы мүшелікті тоқтата тұру</w:t>
      </w:r>
      <w:r>
        <w:br/>
      </w:r>
      <w:r>
        <w:rPr>
          <w:rFonts w:ascii="Times New Roman"/>
          <w:b w:val="false"/>
          <w:i w:val="false"/>
          <w:color w:val="000000"/>
          <w:sz w:val="28"/>
        </w:rPr>
        <w:t>
және тоқтату шарттары мен тәртібін;</w:t>
      </w:r>
      <w:r>
        <w:br/>
      </w:r>
      <w:r>
        <w:rPr>
          <w:rFonts w:ascii="Times New Roman"/>
          <w:b w:val="false"/>
          <w:i w:val="false"/>
          <w:color w:val="000000"/>
          <w:sz w:val="28"/>
        </w:rPr>
        <w:t>
</w:t>
      </w:r>
      <w:r>
        <w:rPr>
          <w:rFonts w:ascii="Times New Roman"/>
          <w:b w:val="false"/>
          <w:i w:val="false"/>
          <w:color w:val="000000"/>
          <w:sz w:val="28"/>
        </w:rPr>
        <w:t>
      2) бағалы қағаздары қор биржасының тізіміне енгізуі болжанатын немесе енгізілген эмитенттерге, сондай-ақ осындай бағалы қағаздарға қойылатын талаптарды;</w:t>
      </w:r>
      <w:r>
        <w:br/>
      </w:r>
      <w:r>
        <w:rPr>
          <w:rFonts w:ascii="Times New Roman"/>
          <w:b w:val="false"/>
          <w:i w:val="false"/>
          <w:color w:val="000000"/>
          <w:sz w:val="28"/>
        </w:rPr>
        <w:t>
</w:t>
      </w:r>
      <w:r>
        <w:rPr>
          <w:rFonts w:ascii="Times New Roman"/>
          <w:b w:val="false"/>
          <w:i w:val="false"/>
          <w:color w:val="000000"/>
          <w:sz w:val="28"/>
        </w:rPr>
        <w:t>
      3) бағалы қағаздарды қор биржасының тізіміне енгізу, оларды осы тізімнен шығару және тізім санатын ауыстыру шарттары мен тәртібін;</w:t>
      </w:r>
      <w:r>
        <w:br/>
      </w:r>
      <w:r>
        <w:rPr>
          <w:rFonts w:ascii="Times New Roman"/>
          <w:b w:val="false"/>
          <w:i w:val="false"/>
          <w:color w:val="000000"/>
          <w:sz w:val="28"/>
        </w:rPr>
        <w:t>
</w:t>
      </w:r>
      <w:r>
        <w:rPr>
          <w:rFonts w:ascii="Times New Roman"/>
          <w:b w:val="false"/>
          <w:i w:val="false"/>
          <w:color w:val="000000"/>
          <w:sz w:val="28"/>
        </w:rPr>
        <w:t>
      4) бағалы қағаздары қор биржасының тізіміне енгізілген</w:t>
      </w:r>
      <w:r>
        <w:br/>
      </w:r>
      <w:r>
        <w:rPr>
          <w:rFonts w:ascii="Times New Roman"/>
          <w:b w:val="false"/>
          <w:i w:val="false"/>
          <w:color w:val="000000"/>
          <w:sz w:val="28"/>
        </w:rPr>
        <w:t>
эмитенттердің міндеттері мен жауапкершілігін (оның ішінде ақпаратты</w:t>
      </w:r>
      <w:r>
        <w:br/>
      </w:r>
      <w:r>
        <w:rPr>
          <w:rFonts w:ascii="Times New Roman"/>
          <w:b w:val="false"/>
          <w:i w:val="false"/>
          <w:color w:val="000000"/>
          <w:sz w:val="28"/>
        </w:rPr>
        <w:t>
жария ету бойынша);</w:t>
      </w:r>
      <w:r>
        <w:br/>
      </w:r>
      <w:r>
        <w:rPr>
          <w:rFonts w:ascii="Times New Roman"/>
          <w:b w:val="false"/>
          <w:i w:val="false"/>
          <w:color w:val="000000"/>
          <w:sz w:val="28"/>
        </w:rPr>
        <w:t>
</w:t>
      </w:r>
      <w:r>
        <w:rPr>
          <w:rFonts w:ascii="Times New Roman"/>
          <w:b w:val="false"/>
          <w:i w:val="false"/>
          <w:color w:val="000000"/>
          <w:sz w:val="28"/>
        </w:rPr>
        <w:t>
      5) бағалы қағаздармен биржалық сауда-саттықты жүргізу тәртібін;</w:t>
      </w:r>
      <w:r>
        <w:br/>
      </w:r>
      <w:r>
        <w:rPr>
          <w:rFonts w:ascii="Times New Roman"/>
          <w:b w:val="false"/>
          <w:i w:val="false"/>
          <w:color w:val="000000"/>
          <w:sz w:val="28"/>
        </w:rPr>
        <w:t>
</w:t>
      </w:r>
      <w:r>
        <w:rPr>
          <w:rFonts w:ascii="Times New Roman"/>
          <w:b w:val="false"/>
          <w:i w:val="false"/>
          <w:color w:val="000000"/>
          <w:sz w:val="28"/>
        </w:rPr>
        <w:t>
      6) биржалық сауда-саттықта қаржы құралдарымен жасалған</w:t>
      </w:r>
      <w:r>
        <w:br/>
      </w:r>
      <w:r>
        <w:rPr>
          <w:rFonts w:ascii="Times New Roman"/>
          <w:b w:val="false"/>
          <w:i w:val="false"/>
          <w:color w:val="000000"/>
          <w:sz w:val="28"/>
        </w:rPr>
        <w:t>
мәмілелер бойынша есеп айырысуды жүзеге асыру тәртібін;</w:t>
      </w:r>
      <w:r>
        <w:br/>
      </w:r>
      <w:r>
        <w:rPr>
          <w:rFonts w:ascii="Times New Roman"/>
          <w:b w:val="false"/>
          <w:i w:val="false"/>
          <w:color w:val="000000"/>
          <w:sz w:val="28"/>
        </w:rPr>
        <w:t>
</w:t>
      </w:r>
      <w:r>
        <w:rPr>
          <w:rFonts w:ascii="Times New Roman"/>
          <w:b w:val="false"/>
          <w:i w:val="false"/>
          <w:color w:val="000000"/>
          <w:sz w:val="28"/>
        </w:rPr>
        <w:t>
      7) қор биржасында сауда-саттықты тоқтата тұру және қайта бастау шарттары мен тәртібін;</w:t>
      </w:r>
      <w:r>
        <w:br/>
      </w:r>
      <w:r>
        <w:rPr>
          <w:rFonts w:ascii="Times New Roman"/>
          <w:b w:val="false"/>
          <w:i w:val="false"/>
          <w:color w:val="000000"/>
          <w:sz w:val="28"/>
        </w:rPr>
        <w:t>
</w:t>
      </w:r>
      <w:r>
        <w:rPr>
          <w:rFonts w:ascii="Times New Roman"/>
          <w:b w:val="false"/>
          <w:i w:val="false"/>
          <w:color w:val="000000"/>
          <w:sz w:val="28"/>
        </w:rPr>
        <w:t>
      8) қор биржасының сауда жүйесіне айналысқа жіберілген қаржы құралдарын бағалау әдістемесін;</w:t>
      </w:r>
      <w:r>
        <w:br/>
      </w:r>
      <w:r>
        <w:rPr>
          <w:rFonts w:ascii="Times New Roman"/>
          <w:b w:val="false"/>
          <w:i w:val="false"/>
          <w:color w:val="000000"/>
          <w:sz w:val="28"/>
        </w:rPr>
        <w:t>
</w:t>
      </w:r>
      <w:r>
        <w:rPr>
          <w:rFonts w:ascii="Times New Roman"/>
          <w:b w:val="false"/>
          <w:i w:val="false"/>
          <w:color w:val="000000"/>
          <w:sz w:val="28"/>
        </w:rPr>
        <w:t>
      9) қор биржасы мүшелерінің биржа сауда-саттық ережесін бұзғаны үшін жауапкершілігін, қор биржасы өндіріп алатын айыппұлдар мөлшері мен оны төлеу тәртібін;</w:t>
      </w:r>
      <w:r>
        <w:br/>
      </w:r>
      <w:r>
        <w:rPr>
          <w:rFonts w:ascii="Times New Roman"/>
          <w:b w:val="false"/>
          <w:i w:val="false"/>
          <w:color w:val="000000"/>
          <w:sz w:val="28"/>
        </w:rPr>
        <w:t>
</w:t>
      </w:r>
      <w:r>
        <w:rPr>
          <w:rFonts w:ascii="Times New Roman"/>
          <w:b w:val="false"/>
          <w:i w:val="false"/>
          <w:color w:val="000000"/>
          <w:sz w:val="28"/>
        </w:rPr>
        <w:t>
      10) қаржы құралдарымен мәмілелерді жүзеге асыру барысында</w:t>
      </w:r>
      <w:r>
        <w:br/>
      </w:r>
      <w:r>
        <w:rPr>
          <w:rFonts w:ascii="Times New Roman"/>
          <w:b w:val="false"/>
          <w:i w:val="false"/>
          <w:color w:val="000000"/>
          <w:sz w:val="28"/>
        </w:rPr>
        <w:t>
туындайтын даулар мен келіспеушіліктерді шешу тәртібін айқындауы тиіс.</w:t>
      </w:r>
      <w:r>
        <w:br/>
      </w:r>
      <w:r>
        <w:rPr>
          <w:rFonts w:ascii="Times New Roman"/>
          <w:b w:val="false"/>
          <w:i w:val="false"/>
          <w:color w:val="000000"/>
          <w:sz w:val="28"/>
        </w:rPr>
        <w:t>
</w:t>
      </w:r>
      <w:r>
        <w:rPr>
          <w:rFonts w:ascii="Times New Roman"/>
          <w:b w:val="false"/>
          <w:i w:val="false"/>
          <w:color w:val="000000"/>
          <w:sz w:val="28"/>
        </w:rPr>
        <w:t>
      12. Сауда-саттықты ұйымдастырушының ережелерін келісуге өтініш</w:t>
      </w:r>
      <w:r>
        <w:br/>
      </w:r>
      <w:r>
        <w:rPr>
          <w:rFonts w:ascii="Times New Roman"/>
          <w:b w:val="false"/>
          <w:i w:val="false"/>
          <w:color w:val="000000"/>
          <w:sz w:val="28"/>
        </w:rPr>
        <w:t>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w:t>
      </w:r>
      <w:r>
        <w:br/>
      </w:r>
      <w:r>
        <w:rPr>
          <w:rFonts w:ascii="Times New Roman"/>
          <w:b w:val="false"/>
          <w:i w:val="false"/>
          <w:color w:val="000000"/>
          <w:sz w:val="28"/>
        </w:rPr>
        <w:t>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Жауапты бөлімшенің орындаушысы сауда-саттықты ұйымдастырушының ішкі құжаттары келіп түсуіне қарай мына рәсімдерді жүзеге асырады:</w:t>
      </w:r>
      <w:r>
        <w:br/>
      </w:r>
      <w:r>
        <w:rPr>
          <w:rFonts w:ascii="Times New Roman"/>
          <w:b w:val="false"/>
          <w:i w:val="false"/>
          <w:color w:val="000000"/>
          <w:sz w:val="28"/>
        </w:rPr>
        <w:t>
      құжаттар келіп түскеннен кейін бес күн ішінде оларды заң департаментіне жібереді;</w:t>
      </w:r>
      <w:r>
        <w:br/>
      </w:r>
      <w:r>
        <w:rPr>
          <w:rFonts w:ascii="Times New Roman"/>
          <w:b w:val="false"/>
          <w:i w:val="false"/>
          <w:color w:val="000000"/>
          <w:sz w:val="28"/>
        </w:rPr>
        <w:t>
      заңды қорытындыны алғаннан кейін сауда-саттықты ұйымдастырушының атына тиісті хатты дайындайды;</w:t>
      </w:r>
      <w:r>
        <w:br/>
      </w:r>
      <w:r>
        <w:rPr>
          <w:rFonts w:ascii="Times New Roman"/>
          <w:b w:val="false"/>
          <w:i w:val="false"/>
          <w:color w:val="000000"/>
          <w:sz w:val="28"/>
        </w:rPr>
        <w:t>
      құжаттар келіп түскеннен кейін отыз күнтізбелік күн ішінде сауда-саттықты ұйымдастырушының атына берілген құжаттар келісілгені не олар бойынша ескертулер бар болғандығы туралы тиісті қорытындыны жібереді.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w:t>
      </w:r>
      <w:r>
        <w:br/>
      </w:r>
      <w:r>
        <w:rPr>
          <w:rFonts w:ascii="Times New Roman"/>
          <w:b w:val="false"/>
          <w:i w:val="false"/>
          <w:color w:val="000000"/>
          <w:sz w:val="28"/>
        </w:rPr>
        <w:t>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w:t>
      </w:r>
      <w:r>
        <w:br/>
      </w:r>
      <w:r>
        <w:rPr>
          <w:rFonts w:ascii="Times New Roman"/>
          <w:b w:val="false"/>
          <w:i w:val="false"/>
          <w:color w:val="000000"/>
          <w:sz w:val="28"/>
        </w:rPr>
        <w:t>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w:t>
      </w:r>
      <w:r>
        <w:br/>
      </w:r>
      <w:r>
        <w:rPr>
          <w:rFonts w:ascii="Times New Roman"/>
          <w:b w:val="false"/>
          <w:i w:val="false"/>
          <w:color w:val="000000"/>
          <w:sz w:val="28"/>
        </w:rPr>
        <w:t>
жіберіледі немесе Агенттік бөлімшесінің жауапты орындаушысы тікелей</w:t>
      </w:r>
      <w:r>
        <w:br/>
      </w:r>
      <w:r>
        <w:rPr>
          <w:rFonts w:ascii="Times New Roman"/>
          <w:b w:val="false"/>
          <w:i w:val="false"/>
          <w:color w:val="000000"/>
          <w:sz w:val="28"/>
        </w:rPr>
        <w:t>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Сауда-саттықты ұйымдастырушының ережелерін келісуден бас</w:t>
      </w:r>
      <w:r>
        <w:br/>
      </w:r>
      <w:r>
        <w:rPr>
          <w:rFonts w:ascii="Times New Roman"/>
          <w:b w:val="false"/>
          <w:i w:val="false"/>
          <w:color w:val="000000"/>
          <w:sz w:val="28"/>
        </w:rPr>
        <w:t>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Қазақстан Республикасының заңнамасында белгіленген талаптарға сәйкес келмеген;</w:t>
      </w:r>
      <w:r>
        <w:br/>
      </w:r>
      <w:r>
        <w:rPr>
          <w:rFonts w:ascii="Times New Roman"/>
          <w:b w:val="false"/>
          <w:i w:val="false"/>
          <w:color w:val="000000"/>
          <w:sz w:val="28"/>
        </w:rPr>
        <w:t>
</w:t>
      </w:r>
      <w:r>
        <w:rPr>
          <w:rFonts w:ascii="Times New Roman"/>
          <w:b w:val="false"/>
          <w:i w:val="false"/>
          <w:color w:val="000000"/>
          <w:sz w:val="28"/>
        </w:rPr>
        <w:t>
      2) ұсынылған құжаттар пакеті осы стандарттың 11-тармағында белгіленген талаптарға сәйкес келмеген жағдайда жүзеге асырылады.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54"/>
    <w:bookmarkStart w:name="z264" w:id="55"/>
    <w:p>
      <w:pPr>
        <w:spacing w:after="0"/>
        <w:ind w:left="0"/>
        <w:jc w:val="left"/>
      </w:pPr>
      <w:r>
        <w:rPr>
          <w:rFonts w:ascii="Times New Roman"/>
          <w:b/>
          <w:i w:val="false"/>
          <w:color w:val="000000"/>
        </w:rPr>
        <w:t xml:space="preserve"> 
3. Жұмыс қағидаттары</w:t>
      </w:r>
    </w:p>
    <w:bookmarkEnd w:id="55"/>
    <w:bookmarkStart w:name="z265" w:id="56"/>
    <w:p>
      <w:pPr>
        <w:spacing w:after="0"/>
        <w:ind w:left="0"/>
        <w:jc w:val="both"/>
      </w:pPr>
      <w:r>
        <w:rPr>
          <w:rFonts w:ascii="Times New Roman"/>
          <w:b w:val="false"/>
          <w:i w:val="false"/>
          <w:color w:val="000000"/>
          <w:sz w:val="28"/>
        </w:rPr>
        <w:t>
      18. Агенттік осы қызметті көрсетерде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w:t>
      </w:r>
      <w:r>
        <w:br/>
      </w:r>
      <w:r>
        <w:rPr>
          <w:rFonts w:ascii="Times New Roman"/>
          <w:b w:val="false"/>
          <w:i w:val="false"/>
          <w:color w:val="000000"/>
          <w:sz w:val="28"/>
        </w:rPr>
        <w:t>
құжаттарында берілген ақпараттың сақталуын, қорғалуын және</w:t>
      </w:r>
      <w:r>
        <w:br/>
      </w:r>
      <w:r>
        <w:rPr>
          <w:rFonts w:ascii="Times New Roman"/>
          <w:b w:val="false"/>
          <w:i w:val="false"/>
          <w:color w:val="000000"/>
          <w:sz w:val="28"/>
        </w:rPr>
        <w:t>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w:t>
      </w:r>
      <w:r>
        <w:br/>
      </w:r>
      <w:r>
        <w:rPr>
          <w:rFonts w:ascii="Times New Roman"/>
          <w:b w:val="false"/>
          <w:i w:val="false"/>
          <w:color w:val="000000"/>
          <w:sz w:val="28"/>
        </w:rPr>
        <w:t>
сақталуы болып табылады.</w:t>
      </w:r>
    </w:p>
    <w:bookmarkEnd w:id="56"/>
    <w:bookmarkStart w:name="z272" w:id="57"/>
    <w:p>
      <w:pPr>
        <w:spacing w:after="0"/>
        <w:ind w:left="0"/>
        <w:jc w:val="left"/>
      </w:pPr>
      <w:r>
        <w:rPr>
          <w:rFonts w:ascii="Times New Roman"/>
          <w:b/>
          <w:i w:val="false"/>
          <w:color w:val="000000"/>
        </w:rPr>
        <w:t xml:space="preserve"> 
4. Жұмыс нәтижелері</w:t>
      </w:r>
    </w:p>
    <w:bookmarkEnd w:id="57"/>
    <w:bookmarkStart w:name="z273" w:id="58"/>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58"/>
    <w:bookmarkStart w:name="z275" w:id="59"/>
    <w:p>
      <w:pPr>
        <w:spacing w:after="0"/>
        <w:ind w:left="0"/>
        <w:jc w:val="left"/>
      </w:pPr>
      <w:r>
        <w:rPr>
          <w:rFonts w:ascii="Times New Roman"/>
          <w:b/>
          <w:i w:val="false"/>
          <w:color w:val="000000"/>
        </w:rPr>
        <w:t xml:space="preserve"> 
5. Шағымдану тәртібі</w:t>
      </w:r>
    </w:p>
    <w:bookmarkEnd w:id="59"/>
    <w:bookmarkStart w:name="z276" w:id="60"/>
    <w:p>
      <w:pPr>
        <w:spacing w:after="0"/>
        <w:ind w:left="0"/>
        <w:jc w:val="both"/>
      </w:pPr>
      <w:r>
        <w:rPr>
          <w:rFonts w:ascii="Times New Roman"/>
          <w:b w:val="false"/>
          <w:i w:val="false"/>
          <w:color w:val="000000"/>
          <w:sz w:val="28"/>
        </w:rPr>
        <w:t>
      21. Уәкілетті лауазымды адамдардың іс-әрекеттеріне</w:t>
      </w:r>
      <w:r>
        <w:br/>
      </w:r>
      <w:r>
        <w:rPr>
          <w:rFonts w:ascii="Times New Roman"/>
          <w:b w:val="false"/>
          <w:i w:val="false"/>
          <w:color w:val="000000"/>
          <w:sz w:val="28"/>
        </w:rPr>
        <w:t>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w:t>
      </w:r>
      <w:r>
        <w:br/>
      </w:r>
      <w:r>
        <w:rPr>
          <w:rFonts w:ascii="Times New Roman"/>
          <w:b w:val="false"/>
          <w:i w:val="false"/>
          <w:color w:val="000000"/>
          <w:sz w:val="28"/>
        </w:rPr>
        <w:t>
мекенжайы бойынша, № 317, 413 кабинетте не 8 (727) 2619-226, 2788-104</w:t>
      </w:r>
      <w:r>
        <w:br/>
      </w:r>
      <w:r>
        <w:rPr>
          <w:rFonts w:ascii="Times New Roman"/>
          <w:b w:val="false"/>
          <w:i w:val="false"/>
          <w:color w:val="000000"/>
          <w:sz w:val="28"/>
        </w:rPr>
        <w:t>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w:t>
      </w:r>
      <w:r>
        <w:br/>
      </w:r>
      <w:r>
        <w:rPr>
          <w:rFonts w:ascii="Times New Roman"/>
          <w:b w:val="false"/>
          <w:i w:val="false"/>
          <w:color w:val="000000"/>
          <w:sz w:val="28"/>
        </w:rPr>
        <w:t>
мемлекеттік қызмет көрсету қорытындысымен келіспеген жағдайда шағым</w:t>
      </w:r>
      <w:r>
        <w:br/>
      </w:r>
      <w:r>
        <w:rPr>
          <w:rFonts w:ascii="Times New Roman"/>
          <w:b w:val="false"/>
          <w:i w:val="false"/>
          <w:color w:val="000000"/>
          <w:sz w:val="28"/>
        </w:rPr>
        <w:t>
Агенттік төрағасының немесе оның орынбасарларының атына жазбаша</w:t>
      </w:r>
      <w:r>
        <w:br/>
      </w:r>
      <w:r>
        <w:rPr>
          <w:rFonts w:ascii="Times New Roman"/>
          <w:b w:val="false"/>
          <w:i w:val="false"/>
          <w:color w:val="000000"/>
          <w:sz w:val="28"/>
        </w:rPr>
        <w:t>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жетекшілік жасайтын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w:t>
      </w:r>
      <w:r>
        <w:br/>
      </w:r>
      <w:r>
        <w:rPr>
          <w:rFonts w:ascii="Times New Roman"/>
          <w:b w:val="false"/>
          <w:i w:val="false"/>
          <w:color w:val="000000"/>
          <w:sz w:val="28"/>
        </w:rPr>
        <w:t>
кезде, оның өтініш беруші үшін көшірмесі түсіріледі, көшірмеге оның</w:t>
      </w:r>
      <w:r>
        <w:br/>
      </w:r>
      <w:r>
        <w:rPr>
          <w:rFonts w:ascii="Times New Roman"/>
          <w:b w:val="false"/>
          <w:i w:val="false"/>
          <w:color w:val="000000"/>
          <w:sz w:val="28"/>
        </w:rPr>
        <w:t>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w:t>
      </w:r>
      <w:r>
        <w:br/>
      </w:r>
      <w:r>
        <w:rPr>
          <w:rFonts w:ascii="Times New Roman"/>
          <w:b w:val="false"/>
          <w:i w:val="false"/>
          <w:color w:val="000000"/>
          <w:sz w:val="28"/>
        </w:rPr>
        <w:t>
күндерінен басқа, күн сайын сағат 13:00-ден 14:00-ге дейінгі түскі</w:t>
      </w:r>
      <w:r>
        <w:br/>
      </w:r>
      <w:r>
        <w:rPr>
          <w:rFonts w:ascii="Times New Roman"/>
          <w:b w:val="false"/>
          <w:i w:val="false"/>
          <w:color w:val="000000"/>
          <w:sz w:val="28"/>
        </w:rPr>
        <w:t>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w:t>
      </w:r>
      <w:r>
        <w:br/>
      </w:r>
      <w:r>
        <w:rPr>
          <w:rFonts w:ascii="Times New Roman"/>
          <w:b w:val="false"/>
          <w:i w:val="false"/>
          <w:color w:val="000000"/>
          <w:sz w:val="28"/>
        </w:rPr>
        <w:t>
және заңды тұлғалардың өкілдерін қабылдау кестесі: айдың бірінші және</w:t>
      </w:r>
      <w:r>
        <w:br/>
      </w:r>
      <w:r>
        <w:rPr>
          <w:rFonts w:ascii="Times New Roman"/>
          <w:b w:val="false"/>
          <w:i w:val="false"/>
          <w:color w:val="000000"/>
          <w:sz w:val="28"/>
        </w:rPr>
        <w:t>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60"/>
    <w:bookmarkStart w:name="z289" w:id="61"/>
    <w:p>
      <w:pPr>
        <w:spacing w:after="0"/>
        <w:ind w:left="0"/>
        <w:jc w:val="both"/>
      </w:pPr>
      <w:r>
        <w:rPr>
          <w:rFonts w:ascii="Times New Roman"/>
          <w:b w:val="false"/>
          <w:i w:val="false"/>
          <w:color w:val="000000"/>
          <w:sz w:val="28"/>
        </w:rPr>
        <w:t>
«Сауда-саттықты ұйымдастырушының</w:t>
      </w:r>
      <w:r>
        <w:br/>
      </w:r>
      <w:r>
        <w:rPr>
          <w:rFonts w:ascii="Times New Roman"/>
          <w:b w:val="false"/>
          <w:i w:val="false"/>
          <w:color w:val="000000"/>
          <w:sz w:val="28"/>
        </w:rPr>
        <w:t xml:space="preserve">
ережесін келісу» мемлекеттік  </w:t>
      </w:r>
      <w:r>
        <w:br/>
      </w:r>
      <w:r>
        <w:rPr>
          <w:rFonts w:ascii="Times New Roman"/>
          <w:b w:val="false"/>
          <w:i w:val="false"/>
          <w:color w:val="000000"/>
          <w:sz w:val="28"/>
        </w:rPr>
        <w:t xml:space="preserve">
қызмет стандартының      </w:t>
      </w:r>
      <w:r>
        <w:br/>
      </w:r>
      <w:r>
        <w:rPr>
          <w:rFonts w:ascii="Times New Roman"/>
          <w:b w:val="false"/>
          <w:i w:val="false"/>
          <w:color w:val="000000"/>
          <w:sz w:val="28"/>
        </w:rPr>
        <w:t xml:space="preserve">
ҚОСЫМШАСЫ           </w:t>
      </w:r>
    </w:p>
    <w:bookmarkEnd w:id="61"/>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733"/>
        <w:gridCol w:w="2813"/>
        <w:gridCol w:w="279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Уақыттылығы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тәртібімен қанағаттандырылған тұтынушылардың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62"/>
    <w:bookmarkStart w:name="z291" w:id="63"/>
    <w:p>
      <w:pPr>
        <w:spacing w:after="0"/>
        <w:ind w:left="0"/>
        <w:jc w:val="left"/>
      </w:pPr>
      <w:r>
        <w:rPr>
          <w:rFonts w:ascii="Times New Roman"/>
          <w:b/>
          <w:i w:val="false"/>
          <w:color w:val="000000"/>
        </w:rPr>
        <w:t xml:space="preserve"> 
«Қаржы ұйымының басшы қызметкерін тағайындауға (сайлауға)</w:t>
      </w:r>
      <w:r>
        <w:br/>
      </w:r>
      <w:r>
        <w:rPr>
          <w:rFonts w:ascii="Times New Roman"/>
          <w:b/>
          <w:i w:val="false"/>
          <w:color w:val="000000"/>
        </w:rPr>
        <w:t>
келісім беру» мемлекеттік қызмет</w:t>
      </w:r>
      <w:r>
        <w:br/>
      </w:r>
      <w:r>
        <w:rPr>
          <w:rFonts w:ascii="Times New Roman"/>
          <w:b/>
          <w:i w:val="false"/>
          <w:color w:val="000000"/>
        </w:rPr>
        <w:t>
СТАНДАРТЫ 1. Жалпы ережелер</w:t>
      </w:r>
    </w:p>
    <w:bookmarkEnd w:id="63"/>
    <w:bookmarkStart w:name="z292" w:id="64"/>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 қоспағанда, жұмыс күндері сағат 13:00-ден 14:00-ге дейінгі түскі үзілісімен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40-бабының</w:t>
      </w:r>
      <w:r>
        <w:rPr>
          <w:rFonts w:ascii="Times New Roman"/>
          <w:b w:val="false"/>
          <w:i w:val="false"/>
          <w:color w:val="000000"/>
          <w:sz w:val="28"/>
        </w:rPr>
        <w:t>, «Сақтандыру қызметі туралы» 2000 жылғы 18 желтоқсандағы Қазақстан Республикасы Заңының </w:t>
      </w:r>
      <w:r>
        <w:rPr>
          <w:rFonts w:ascii="Times New Roman"/>
          <w:b w:val="false"/>
          <w:i w:val="false"/>
          <w:color w:val="000000"/>
          <w:sz w:val="28"/>
        </w:rPr>
        <w:t>34-бабының</w:t>
      </w:r>
      <w:r>
        <w:rPr>
          <w:rFonts w:ascii="Times New Roman"/>
          <w:b w:val="false"/>
          <w:i w:val="false"/>
          <w:color w:val="000000"/>
          <w:sz w:val="28"/>
        </w:rPr>
        <w:t>, «Бағалы қағаздар рыногы туралы» 2003 жылғы 2 шілдедегі Қазақстан Республикасы Заңының </w:t>
      </w:r>
      <w:r>
        <w:rPr>
          <w:rFonts w:ascii="Times New Roman"/>
          <w:b w:val="false"/>
          <w:i w:val="false"/>
          <w:color w:val="000000"/>
          <w:sz w:val="28"/>
        </w:rPr>
        <w:t>54-бабының</w:t>
      </w:r>
      <w:r>
        <w:rPr>
          <w:rFonts w:ascii="Times New Roman"/>
          <w:b w:val="false"/>
          <w:i w:val="false"/>
          <w:color w:val="000000"/>
          <w:sz w:val="28"/>
        </w:rPr>
        <w:t>, 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w:t>
      </w:r>
      <w:r>
        <w:rPr>
          <w:rFonts w:ascii="Times New Roman"/>
          <w:b w:val="false"/>
          <w:i w:val="false"/>
          <w:color w:val="000000"/>
          <w:sz w:val="28"/>
        </w:rPr>
        <w:t>№ 157</w:t>
      </w:r>
      <w:r>
        <w:rPr>
          <w:rFonts w:ascii="Times New Roman"/>
          <w:b w:val="false"/>
          <w:i w:val="false"/>
          <w:color w:val="000000"/>
          <w:sz w:val="28"/>
        </w:rPr>
        <w:t xml:space="preserve"> қаулысының (бұдан әрі - Ереже)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интернет-ресурсында орналастырылады: www.afn.kz.</w:t>
      </w:r>
      <w:r>
        <w:br/>
      </w:r>
      <w:r>
        <w:rPr>
          <w:rFonts w:ascii="Times New Roman"/>
          <w:b w:val="false"/>
          <w:i w:val="false"/>
          <w:color w:val="000000"/>
          <w:sz w:val="28"/>
        </w:rPr>
        <w:t>
      банктер үшін «Заңнама» одан кейін «Банк секторы» одан кейін «Құру, лицензиялау» бөлімінде;</w:t>
      </w:r>
      <w:r>
        <w:br/>
      </w:r>
      <w:r>
        <w:rPr>
          <w:rFonts w:ascii="Times New Roman"/>
          <w:b w:val="false"/>
          <w:i w:val="false"/>
          <w:color w:val="000000"/>
          <w:sz w:val="28"/>
        </w:rPr>
        <w:t>
      сақтандыру (қайта сақтандыру) ұйымдары үшін «Заңнама» одан кейін «Сақтандыру секторы» одан кейін «Құру, лицензиялау» бөлімінде;</w:t>
      </w:r>
      <w:r>
        <w:br/>
      </w:r>
      <w:r>
        <w:rPr>
          <w:rFonts w:ascii="Times New Roman"/>
          <w:b w:val="false"/>
          <w:i w:val="false"/>
          <w:color w:val="000000"/>
          <w:sz w:val="28"/>
        </w:rPr>
        <w:t>
      бағалы қағаздар нарығы үшін «Заңнама» одан кейін «Бағалы қағаздар рыногы» одан кейін «Құру, лицензиялау» бөлімінде;</w:t>
      </w:r>
      <w:r>
        <w:br/>
      </w:r>
      <w:r>
        <w:rPr>
          <w:rFonts w:ascii="Times New Roman"/>
          <w:b w:val="false"/>
          <w:i w:val="false"/>
          <w:color w:val="000000"/>
          <w:sz w:val="28"/>
        </w:rPr>
        <w:t>
      жинақтаушы зейнетақы қорлары үшін «Заңнама» одан кейін «Жинақтаушы зейнетақы жүйесі» одан кейін «Құру, лицензиялау»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(оны көрсету</w:t>
      </w:r>
      <w:r>
        <w:br/>
      </w:r>
      <w:r>
        <w:rPr>
          <w:rFonts w:ascii="Times New Roman"/>
          <w:b w:val="false"/>
          <w:i w:val="false"/>
          <w:color w:val="000000"/>
          <w:sz w:val="28"/>
        </w:rPr>
        <w:t>
нысаны) - қаржы ұйымының басшы қызметкерін тағайындау (сайлау)</w:t>
      </w:r>
      <w:r>
        <w:br/>
      </w:r>
      <w:r>
        <w:rPr>
          <w:rFonts w:ascii="Times New Roman"/>
          <w:b w:val="false"/>
          <w:i w:val="false"/>
          <w:color w:val="000000"/>
          <w:sz w:val="28"/>
        </w:rPr>
        <w:t>
келісілгенін растайтын қағаз тасымалдауыштағы хат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w:t>
      </w:r>
      <w:r>
        <w:br/>
      </w:r>
      <w:r>
        <w:rPr>
          <w:rFonts w:ascii="Times New Roman"/>
          <w:b w:val="false"/>
          <w:i w:val="false"/>
          <w:color w:val="000000"/>
          <w:sz w:val="28"/>
        </w:rPr>
        <w:t>
тұлғаларына - қаржы ұйымдарына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Өтініш беруші осы Стандарттың 11-тармағында белгіленген</w:t>
      </w:r>
      <w:r>
        <w:br/>
      </w:r>
      <w:r>
        <w:rPr>
          <w:rFonts w:ascii="Times New Roman"/>
          <w:b w:val="false"/>
          <w:i w:val="false"/>
          <w:color w:val="000000"/>
          <w:sz w:val="28"/>
        </w:rPr>
        <w:t>
құжаттар пакетін берген күннен бастап отыз күнтізбелік күн ішінде</w:t>
      </w:r>
      <w:r>
        <w:br/>
      </w:r>
      <w:r>
        <w:rPr>
          <w:rFonts w:ascii="Times New Roman"/>
          <w:b w:val="false"/>
          <w:i w:val="false"/>
          <w:color w:val="000000"/>
          <w:sz w:val="28"/>
        </w:rPr>
        <w:t>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қаржы ұйымының басшы қызметкерлерін</w:t>
      </w:r>
      <w:r>
        <w:br/>
      </w:r>
      <w:r>
        <w:rPr>
          <w:rFonts w:ascii="Times New Roman"/>
          <w:b w:val="false"/>
          <w:i w:val="false"/>
          <w:color w:val="000000"/>
          <w:sz w:val="28"/>
        </w:rPr>
        <w:t>
тағайындауға (сайлауға) келісім беру туралы өтініш түріндегі жазбаша</w:t>
      </w:r>
      <w:r>
        <w:br/>
      </w:r>
      <w:r>
        <w:rPr>
          <w:rFonts w:ascii="Times New Roman"/>
          <w:b w:val="false"/>
          <w:i w:val="false"/>
          <w:color w:val="000000"/>
          <w:sz w:val="28"/>
        </w:rPr>
        <w:t>
нысанда жіберілген өтініштері бойынша сенбі, жексенбі, демалыс және</w:t>
      </w:r>
      <w:r>
        <w:br/>
      </w:r>
      <w:r>
        <w:rPr>
          <w:rFonts w:ascii="Times New Roman"/>
          <w:b w:val="false"/>
          <w:i w:val="false"/>
          <w:color w:val="000000"/>
          <w:sz w:val="28"/>
        </w:rPr>
        <w:t>
мереке күндерін қоспағанда, жұмыс күндері сағат 13:00-ден 14:00-ге</w:t>
      </w:r>
      <w:r>
        <w:br/>
      </w:r>
      <w:r>
        <w:rPr>
          <w:rFonts w:ascii="Times New Roman"/>
          <w:b w:val="false"/>
          <w:i w:val="false"/>
          <w:color w:val="000000"/>
          <w:sz w:val="28"/>
        </w:rPr>
        <w:t>
дейінгі түскі үзілісімен сағат 9:00-ден 18:00-ге дейін мемлекеттік қызмет көрсетіледі.</w:t>
      </w:r>
      <w:r>
        <w:br/>
      </w:r>
      <w:r>
        <w:rPr>
          <w:rFonts w:ascii="Times New Roman"/>
          <w:b w:val="false"/>
          <w:i w:val="false"/>
          <w:color w:val="000000"/>
          <w:sz w:val="28"/>
        </w:rPr>
        <w:t>
      Осы мемлекеттік қызмет бойынша алдын ала жазылу, сондай-ақ жедел қызмет көрсету жоқ.</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мүмкіндіктері шектеулі адамдардың кіруіне</w:t>
      </w:r>
      <w:r>
        <w:br/>
      </w:r>
      <w:r>
        <w:rPr>
          <w:rFonts w:ascii="Times New Roman"/>
          <w:b w:val="false"/>
          <w:i w:val="false"/>
          <w:color w:val="000000"/>
          <w:sz w:val="28"/>
        </w:rPr>
        <w:t>
арналған пандустармен жабдықталған.</w:t>
      </w:r>
      <w:r>
        <w:br/>
      </w:r>
      <w:r>
        <w:rPr>
          <w:rFonts w:ascii="Times New Roman"/>
          <w:b w:val="false"/>
          <w:i w:val="false"/>
          <w:color w:val="000000"/>
          <w:sz w:val="28"/>
        </w:rPr>
        <w:t>
      Мемлекеттік қызметті көрсету кезінде кезектілік болмайтынына байланысты күту залы көзделмеген.</w:t>
      </w:r>
    </w:p>
    <w:bookmarkEnd w:id="64"/>
    <w:bookmarkStart w:name="z302" w:id="65"/>
    <w:p>
      <w:pPr>
        <w:spacing w:after="0"/>
        <w:ind w:left="0"/>
        <w:jc w:val="left"/>
      </w:pPr>
      <w:r>
        <w:rPr>
          <w:rFonts w:ascii="Times New Roman"/>
          <w:b/>
          <w:i w:val="false"/>
          <w:color w:val="000000"/>
        </w:rPr>
        <w:t xml:space="preserve"> 
2. Мемлекеттік қызмет көрсетудің тәртібі</w:t>
      </w:r>
    </w:p>
    <w:bookmarkEnd w:id="65"/>
    <w:bookmarkStart w:name="z303" w:id="66"/>
    <w:p>
      <w:pPr>
        <w:spacing w:after="0"/>
        <w:ind w:left="0"/>
        <w:jc w:val="both"/>
      </w:pPr>
      <w:r>
        <w:rPr>
          <w:rFonts w:ascii="Times New Roman"/>
          <w:b w:val="false"/>
          <w:i w:val="false"/>
          <w:color w:val="000000"/>
          <w:sz w:val="28"/>
        </w:rPr>
        <w:t>
      11. Өтініш беруші мемлекеттік қызметті тұтыну үшін Агенттікке мыналарды ұсынуы қажет:</w:t>
      </w:r>
      <w:r>
        <w:br/>
      </w:r>
      <w:r>
        <w:rPr>
          <w:rFonts w:ascii="Times New Roman"/>
          <w:b w:val="false"/>
          <w:i w:val="false"/>
          <w:color w:val="000000"/>
          <w:sz w:val="28"/>
        </w:rPr>
        <w:t>
</w:t>
      </w:r>
      <w:r>
        <w:rPr>
          <w:rFonts w:ascii="Times New Roman"/>
          <w:b w:val="false"/>
          <w:i w:val="false"/>
          <w:color w:val="000000"/>
          <w:sz w:val="28"/>
        </w:rPr>
        <w:t>
      1) Ережелердің талаптарына сәйкес қол қойылған өтініш;</w:t>
      </w:r>
      <w:r>
        <w:br/>
      </w:r>
      <w:r>
        <w:rPr>
          <w:rFonts w:ascii="Times New Roman"/>
          <w:b w:val="false"/>
          <w:i w:val="false"/>
          <w:color w:val="000000"/>
          <w:sz w:val="28"/>
        </w:rPr>
        <w:t>
</w:t>
      </w:r>
      <w:r>
        <w:rPr>
          <w:rFonts w:ascii="Times New Roman"/>
          <w:b w:val="false"/>
          <w:i w:val="false"/>
          <w:color w:val="000000"/>
          <w:sz w:val="28"/>
        </w:rPr>
        <w:t>
      2) басқарма мүшесінің, қаржы ұйымының құрылымдық</w:t>
      </w:r>
      <w:r>
        <w:br/>
      </w:r>
      <w:r>
        <w:rPr>
          <w:rFonts w:ascii="Times New Roman"/>
          <w:b w:val="false"/>
          <w:i w:val="false"/>
          <w:color w:val="000000"/>
          <w:sz w:val="28"/>
        </w:rPr>
        <w:t>
бөлімшелерінің қызметін үйлестіруді және (немесе) бақылауды жүзеге</w:t>
      </w:r>
      <w:r>
        <w:br/>
      </w:r>
      <w:r>
        <w:rPr>
          <w:rFonts w:ascii="Times New Roman"/>
          <w:b w:val="false"/>
          <w:i w:val="false"/>
          <w:color w:val="000000"/>
          <w:sz w:val="28"/>
        </w:rPr>
        <w:t>
асыратын және оның негізінде тиісінше банк операциялары, сақтандыру</w:t>
      </w:r>
      <w:r>
        <w:br/>
      </w:r>
      <w:r>
        <w:rPr>
          <w:rFonts w:ascii="Times New Roman"/>
          <w:b w:val="false"/>
          <w:i w:val="false"/>
          <w:color w:val="000000"/>
          <w:sz w:val="28"/>
        </w:rPr>
        <w:t>
және (немесе) инвестициялық қызмет жүргізілетін, бағалы қағаздар</w:t>
      </w:r>
      <w:r>
        <w:br/>
      </w:r>
      <w:r>
        <w:rPr>
          <w:rFonts w:ascii="Times New Roman"/>
          <w:b w:val="false"/>
          <w:i w:val="false"/>
          <w:color w:val="000000"/>
          <w:sz w:val="28"/>
        </w:rPr>
        <w:t>
нарығында мәмілелер жасалатын құжаттарға қол қоюға құқығы бар қаржы</w:t>
      </w:r>
      <w:r>
        <w:br/>
      </w:r>
      <w:r>
        <w:rPr>
          <w:rFonts w:ascii="Times New Roman"/>
          <w:b w:val="false"/>
          <w:i w:val="false"/>
          <w:color w:val="000000"/>
          <w:sz w:val="28"/>
        </w:rPr>
        <w:t>
ұйымының өзге басшысы лауазымына үміткердің лауазымдық</w:t>
      </w:r>
      <w:r>
        <w:br/>
      </w:r>
      <w:r>
        <w:rPr>
          <w:rFonts w:ascii="Times New Roman"/>
          <w:b w:val="false"/>
          <w:i w:val="false"/>
          <w:color w:val="000000"/>
          <w:sz w:val="28"/>
        </w:rPr>
        <w:t>
нұсқаулығының (тегі, аты, бар болса - әкесінің аты, лауазымы және</w:t>
      </w:r>
      <w:r>
        <w:br/>
      </w:r>
      <w:r>
        <w:rPr>
          <w:rFonts w:ascii="Times New Roman"/>
          <w:b w:val="false"/>
          <w:i w:val="false"/>
          <w:color w:val="000000"/>
          <w:sz w:val="28"/>
        </w:rPr>
        <w:t>
лауазымдық нұсқаулықпен танысу күні және оның қойылған қолдары</w:t>
      </w:r>
      <w:r>
        <w:br/>
      </w:r>
      <w:r>
        <w:rPr>
          <w:rFonts w:ascii="Times New Roman"/>
          <w:b w:val="false"/>
          <w:i w:val="false"/>
          <w:color w:val="000000"/>
          <w:sz w:val="28"/>
        </w:rPr>
        <w:t>
көрсетілген, осы үміткердің өкілеттігі бар) көшірмесі;</w:t>
      </w:r>
      <w:r>
        <w:br/>
      </w:r>
      <w:r>
        <w:rPr>
          <w:rFonts w:ascii="Times New Roman"/>
          <w:b w:val="false"/>
          <w:i w:val="false"/>
          <w:color w:val="000000"/>
          <w:sz w:val="28"/>
        </w:rPr>
        <w:t>
</w:t>
      </w:r>
      <w:r>
        <w:rPr>
          <w:rFonts w:ascii="Times New Roman"/>
          <w:b w:val="false"/>
          <w:i w:val="false"/>
          <w:color w:val="000000"/>
          <w:sz w:val="28"/>
        </w:rPr>
        <w:t>
      3) қаржы ұйымының уәкілетті органының үміткерді қаржы</w:t>
      </w:r>
      <w:r>
        <w:br/>
      </w:r>
      <w:r>
        <w:rPr>
          <w:rFonts w:ascii="Times New Roman"/>
          <w:b w:val="false"/>
          <w:i w:val="false"/>
          <w:color w:val="000000"/>
          <w:sz w:val="28"/>
        </w:rPr>
        <w:t>
ұйымының басшы лауазымына тағайындау (сайлау) күнін көрсете отырып,</w:t>
      </w:r>
      <w:r>
        <w:br/>
      </w:r>
      <w:r>
        <w:rPr>
          <w:rFonts w:ascii="Times New Roman"/>
          <w:b w:val="false"/>
          <w:i w:val="false"/>
          <w:color w:val="000000"/>
          <w:sz w:val="28"/>
        </w:rPr>
        <w:t>
үміткерді (екі және одан астам үміткер келісілгенде - әр үміткерге шешімнің үзінді көшірмесінен бір данадан) тағайындау (сайлау) туралы шешімінен үзінді көшірменің көршірмесі.</w:t>
      </w:r>
      <w:r>
        <w:br/>
      </w:r>
      <w:r>
        <w:rPr>
          <w:rFonts w:ascii="Times New Roman"/>
          <w:b w:val="false"/>
          <w:i w:val="false"/>
          <w:color w:val="000000"/>
          <w:sz w:val="28"/>
        </w:rPr>
        <w:t>
      Егер тағайындау күні жоқ болса, онда үміткерді тағайындау (сайлау) күні қаржы ұйымының уәкілетті органының шешім қабылдау күні болып саналады;</w:t>
      </w:r>
      <w:r>
        <w:br/>
      </w:r>
      <w:r>
        <w:rPr>
          <w:rFonts w:ascii="Times New Roman"/>
          <w:b w:val="false"/>
          <w:i w:val="false"/>
          <w:color w:val="000000"/>
          <w:sz w:val="28"/>
        </w:rPr>
        <w:t>
</w:t>
      </w:r>
      <w:r>
        <w:rPr>
          <w:rFonts w:ascii="Times New Roman"/>
          <w:b w:val="false"/>
          <w:i w:val="false"/>
          <w:color w:val="000000"/>
          <w:sz w:val="28"/>
        </w:rPr>
        <w:t>
      4) Ереженің талаптарына сәйкес үміткер туралы мәліметтер;</w:t>
      </w:r>
      <w:r>
        <w:br/>
      </w:r>
      <w:r>
        <w:rPr>
          <w:rFonts w:ascii="Times New Roman"/>
          <w:b w:val="false"/>
          <w:i w:val="false"/>
          <w:color w:val="000000"/>
          <w:sz w:val="28"/>
        </w:rPr>
        <w:t>
</w:t>
      </w:r>
      <w:r>
        <w:rPr>
          <w:rFonts w:ascii="Times New Roman"/>
          <w:b w:val="false"/>
          <w:i w:val="false"/>
          <w:color w:val="000000"/>
          <w:sz w:val="28"/>
        </w:rPr>
        <w:t>
      5) Ереженің талаптарына сәйкес ғылыми дәрежені алғанын</w:t>
      </w:r>
      <w:r>
        <w:br/>
      </w:r>
      <w:r>
        <w:rPr>
          <w:rFonts w:ascii="Times New Roman"/>
          <w:b w:val="false"/>
          <w:i w:val="false"/>
          <w:color w:val="000000"/>
          <w:sz w:val="28"/>
        </w:rPr>
        <w:t>
растайтын құжаттың көшірмесі;</w:t>
      </w:r>
      <w:r>
        <w:br/>
      </w:r>
      <w:r>
        <w:rPr>
          <w:rFonts w:ascii="Times New Roman"/>
          <w:b w:val="false"/>
          <w:i w:val="false"/>
          <w:color w:val="000000"/>
          <w:sz w:val="28"/>
        </w:rPr>
        <w:t>
</w:t>
      </w:r>
      <w:r>
        <w:rPr>
          <w:rFonts w:ascii="Times New Roman"/>
          <w:b w:val="false"/>
          <w:i w:val="false"/>
          <w:color w:val="000000"/>
          <w:sz w:val="28"/>
        </w:rPr>
        <w:t>
      6) үміткердің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7) құқықтық статистиканы қалыптастыру және арнайы есепті жүргізу жөніндегі уәкілетті мемлекеттік органның анықтама нысанында берілген алынбаған немесе өтелмеген сот ісінің жоқтығын растайтын құжат (не бір үміткерді екі және одан астам басшы лауазымына келісілу үшін құжаттардың пакетін бергенде құқықтық статистиканы қалыптастыру және арнайы есепті жүргізу жөніндегі уәкілетті мемлекеттік органы анықтамасының көшірмесін). Аталған құжатты беру күні өтініш беру күнінің алдындағы үш айдан аспауы тиіс;</w:t>
      </w:r>
      <w:r>
        <w:br/>
      </w:r>
      <w:r>
        <w:rPr>
          <w:rFonts w:ascii="Times New Roman"/>
          <w:b w:val="false"/>
          <w:i w:val="false"/>
          <w:color w:val="000000"/>
          <w:sz w:val="28"/>
        </w:rPr>
        <w:t>
</w:t>
      </w:r>
      <w:r>
        <w:rPr>
          <w:rFonts w:ascii="Times New Roman"/>
          <w:b w:val="false"/>
          <w:i w:val="false"/>
          <w:color w:val="000000"/>
          <w:sz w:val="28"/>
        </w:rPr>
        <w:t>
      8) Ереженің талаптарына сәйкес үміткерге ұсыным хаттар.</w:t>
      </w:r>
      <w:r>
        <w:br/>
      </w:r>
      <w:r>
        <w:rPr>
          <w:rFonts w:ascii="Times New Roman"/>
          <w:b w:val="false"/>
          <w:i w:val="false"/>
          <w:color w:val="000000"/>
          <w:sz w:val="28"/>
        </w:rPr>
        <w:t>
</w:t>
      </w:r>
      <w:r>
        <w:rPr>
          <w:rFonts w:ascii="Times New Roman"/>
          <w:b w:val="false"/>
          <w:i w:val="false"/>
          <w:color w:val="000000"/>
          <w:sz w:val="28"/>
        </w:rPr>
        <w:t>
      12. Қаржы ұйымының басшы қызметкерін тағайындауға (сайлауға)</w:t>
      </w:r>
      <w:r>
        <w:br/>
      </w:r>
      <w:r>
        <w:rPr>
          <w:rFonts w:ascii="Times New Roman"/>
          <w:b w:val="false"/>
          <w:i w:val="false"/>
          <w:color w:val="000000"/>
          <w:sz w:val="28"/>
        </w:rPr>
        <w:t>
келісім беру туралы өтініш Ережелерде көзделген мәліметтер көрсетіле</w:t>
      </w:r>
      <w:r>
        <w:br/>
      </w:r>
      <w:r>
        <w:rPr>
          <w:rFonts w:ascii="Times New Roman"/>
          <w:b w:val="false"/>
          <w:i w:val="false"/>
          <w:color w:val="000000"/>
          <w:sz w:val="28"/>
        </w:rPr>
        <w:t>
отырып, еркін нысанда жасалады.</w:t>
      </w:r>
      <w:r>
        <w:br/>
      </w:r>
      <w:r>
        <w:rPr>
          <w:rFonts w:ascii="Times New Roman"/>
          <w:b w:val="false"/>
          <w:i w:val="false"/>
          <w:color w:val="000000"/>
          <w:sz w:val="28"/>
        </w:rPr>
        <w:t>
</w:t>
      </w:r>
      <w:r>
        <w:rPr>
          <w:rFonts w:ascii="Times New Roman"/>
          <w:b w:val="false"/>
          <w:i w:val="false"/>
          <w:color w:val="000000"/>
          <w:sz w:val="28"/>
        </w:rPr>
        <w:t>
      13. Мемлекеттік қызметті тұтыну үшін қажетті құжаттарды</w:t>
      </w:r>
      <w:r>
        <w:br/>
      </w:r>
      <w:r>
        <w:rPr>
          <w:rFonts w:ascii="Times New Roman"/>
          <w:b w:val="false"/>
          <w:i w:val="false"/>
          <w:color w:val="000000"/>
          <w:sz w:val="28"/>
        </w:rPr>
        <w:t>
қабылдауға уәкілетті әкімшілік-шаруашылық бөлімшесінің қызметкеріне</w:t>
      </w:r>
      <w:r>
        <w:br/>
      </w:r>
      <w:r>
        <w:rPr>
          <w:rFonts w:ascii="Times New Roman"/>
          <w:b w:val="false"/>
          <w:i w:val="false"/>
          <w:color w:val="000000"/>
          <w:sz w:val="28"/>
        </w:rPr>
        <w:t>
мына мекен-жай бойынша: 050000, Алматы қаласы, Әйтеке би көшесі, 67</w:t>
      </w:r>
      <w:r>
        <w:br/>
      </w:r>
      <w:r>
        <w:rPr>
          <w:rFonts w:ascii="Times New Roman"/>
          <w:b w:val="false"/>
          <w:i w:val="false"/>
          <w:color w:val="000000"/>
          <w:sz w:val="28"/>
        </w:rPr>
        <w:t>
кезек күтпей беріледі (немесе хат-хабарды қабылдау үшін арнайы</w:t>
      </w:r>
      <w:r>
        <w:br/>
      </w:r>
      <w:r>
        <w:rPr>
          <w:rFonts w:ascii="Times New Roman"/>
          <w:b w:val="false"/>
          <w:i w:val="false"/>
          <w:color w:val="000000"/>
          <w:sz w:val="28"/>
        </w:rPr>
        <w:t>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Әкімшілік-шаруашылық бөлімшенің қызметкерлері Агенттікке</w:t>
      </w:r>
      <w:r>
        <w:br/>
      </w:r>
      <w:r>
        <w:rPr>
          <w:rFonts w:ascii="Times New Roman"/>
          <w:b w:val="false"/>
          <w:i w:val="false"/>
          <w:color w:val="000000"/>
          <w:sz w:val="28"/>
        </w:rPr>
        <w:t>
келіп түсетін хат-хабарларды жұмыс күндері сағат 9-дан сағат 18-ге дейін қабылдайды және Агенттік төрағасының және оның орынбасарларының қабылдау бөлмелеріне тапсырады.</w:t>
      </w:r>
      <w:r>
        <w:br/>
      </w:r>
      <w:r>
        <w:rPr>
          <w:rFonts w:ascii="Times New Roman"/>
          <w:b w:val="false"/>
          <w:i w:val="false"/>
          <w:color w:val="000000"/>
          <w:sz w:val="28"/>
        </w:rPr>
        <w:t>
      Агенттіктің басшылығы құжаттарды қарағаннан кейін және оларға электронды құжат айналымы шағын жүйесінде және қағаз тасымалдауышта тиісті резолюциялар қойғаннан кейін резолюциялары бар құжаттар оларды одан әрі орындау үшін Агенттіктің тиісті бөлімшелерінің қызметкерлеріне беріледі.</w:t>
      </w:r>
      <w:r>
        <w:br/>
      </w:r>
      <w:r>
        <w:rPr>
          <w:rFonts w:ascii="Times New Roman"/>
          <w:b w:val="false"/>
          <w:i w:val="false"/>
          <w:color w:val="000000"/>
          <w:sz w:val="28"/>
        </w:rPr>
        <w:t>
      Агенттіктің басшылығы құжаттарды қарауды олар келіп түскен күні жүргізеді.</w:t>
      </w:r>
      <w:r>
        <w:br/>
      </w:r>
      <w:r>
        <w:rPr>
          <w:rFonts w:ascii="Times New Roman"/>
          <w:b w:val="false"/>
          <w:i w:val="false"/>
          <w:color w:val="000000"/>
          <w:sz w:val="28"/>
        </w:rPr>
        <w:t>
      Орындаушы Агенттікке ұсынылған құжаттар тізбесін, олардың Қазақстан Республикасының заңнамасына сәйкес келуіне рәсімдеуді тексереді.</w:t>
      </w:r>
      <w:r>
        <w:br/>
      </w:r>
      <w:r>
        <w:rPr>
          <w:rFonts w:ascii="Times New Roman"/>
          <w:b w:val="false"/>
          <w:i w:val="false"/>
          <w:color w:val="000000"/>
          <w:sz w:val="28"/>
        </w:rPr>
        <w:t>
      Уәкілетті орган осы Стандарттың 11-тармағында көзделген құжаттардың толық пакетін ұсынбаған жағдайда не ұсынылған құжаттардың Қазақстан Республикасының заңнама талаптарына және (немесе) қаржы ұйымының жарғысына сәйкес келмеген кезде қаржы ұйымына ескертулерді және оларды жою мерзімін көрсете отырып, жазбаша дәлелді жауап береді.</w:t>
      </w:r>
      <w:r>
        <w:br/>
      </w:r>
      <w:r>
        <w:rPr>
          <w:rFonts w:ascii="Times New Roman"/>
          <w:b w:val="false"/>
          <w:i w:val="false"/>
          <w:color w:val="000000"/>
          <w:sz w:val="28"/>
        </w:rPr>
        <w:t>
      Үміткерді басшы лауазымына тағайындау күні және Агенттікке құжаттарды ұсыну күні тексеріледі.</w:t>
      </w:r>
      <w:r>
        <w:br/>
      </w:r>
      <w:r>
        <w:rPr>
          <w:rFonts w:ascii="Times New Roman"/>
          <w:b w:val="false"/>
          <w:i w:val="false"/>
          <w:color w:val="000000"/>
          <w:sz w:val="28"/>
        </w:rPr>
        <w:t>
      Агенттік үміткерлерді тестілеуден өту үшін шақырып не оларды шақырмай келісуді өткізеді. Үміткерді тестілеуден өтуге шақырып келісу кезінде орындаушы қаржы ұйымына тестілеу өтетін күн туралы жазбаша хабарлайды.</w:t>
      </w:r>
      <w:r>
        <w:br/>
      </w:r>
      <w:r>
        <w:rPr>
          <w:rFonts w:ascii="Times New Roman"/>
          <w:b w:val="false"/>
          <w:i w:val="false"/>
          <w:color w:val="000000"/>
          <w:sz w:val="28"/>
        </w:rPr>
        <w:t>
      Орындаушы тағайындау туралы хаттамаларды қарау кезінде қандай да бір түсініксіз немесе даулы мәселелер туындаған кезде Заң департаментіне жазбаша сұрату жібереді.</w:t>
      </w:r>
      <w:r>
        <w:br/>
      </w:r>
      <w:r>
        <w:rPr>
          <w:rFonts w:ascii="Times New Roman"/>
          <w:b w:val="false"/>
          <w:i w:val="false"/>
          <w:color w:val="000000"/>
          <w:sz w:val="28"/>
        </w:rPr>
        <w:t>
      Үміткерді оның құжаттарымен қоса қаржы ұйымының басшы лауазымына келісуге ұсыну Лицензиялау департаментінің басшылығына және Агенттік төрағасының 2008 жылғы 14 шілдедегі № 278 бұйрығымен құрылған Қаржы ұйымдарының басшы қызметкерлері лауазымдарына үміткерлердің сәйкес келуін анықтау жөніндегі комиссияның (бұдан әрі - Комиссия) мүшелеріне және Агенттік төрағасының жетекшілік ететін орынбасарына бұрыштама беруге жіберіледі.</w:t>
      </w:r>
      <w:r>
        <w:br/>
      </w:r>
      <w:r>
        <w:rPr>
          <w:rFonts w:ascii="Times New Roman"/>
          <w:b w:val="false"/>
          <w:i w:val="false"/>
          <w:color w:val="000000"/>
          <w:sz w:val="28"/>
        </w:rPr>
        <w:t>
      Жоғарыда көрсетілген лауазымды тұлғалардың рұқсатнамаларын, сондай-ақ үміткерлерді тестілеу нәтижелерін алғаннан кейін Комиссияның хаттамасы жасалады. Комиссия төрағасы (немесе оның орынбасары) хаттамаға қол қойған күннен бастап бес жұмыс күн ішінде қаржы ұйымына келісу нәтижелері туралы жазбаша хабарлама жіберіледі.</w:t>
      </w:r>
      <w:r>
        <w:br/>
      </w:r>
      <w:r>
        <w:rPr>
          <w:rFonts w:ascii="Times New Roman"/>
          <w:b w:val="false"/>
          <w:i w:val="false"/>
          <w:color w:val="000000"/>
          <w:sz w:val="28"/>
        </w:rPr>
        <w:t>
      Орындаушы егер үміткер тестілеуден өтпеген не орынды себепсіз тестілеуге келмеген жағдайда қаржы ұйымына келісуден бас тарту туралы хабарлама жібереді.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«Қабылданды» деген мөр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«Қабылданды» деген мөр қойылмайды және құжаттардың алынғаны жөніндегі талон берілмейді.</w:t>
      </w:r>
      <w:r>
        <w:br/>
      </w:r>
      <w:r>
        <w:rPr>
          <w:rFonts w:ascii="Times New Roman"/>
          <w:b w:val="false"/>
          <w:i w:val="false"/>
          <w:color w:val="000000"/>
          <w:sz w:val="28"/>
        </w:rPr>
        <w:t>
      Хат-хабарларды қабылдауға арналған жәшіктен құжаттарды алу күніне кем дегенде төрт рет жүргізіледі (сағ. 9:00, 11:00, 15:00 және 18:00).</w:t>
      </w:r>
      <w:r>
        <w:br/>
      </w:r>
      <w:r>
        <w:rPr>
          <w:rFonts w:ascii="Times New Roman"/>
          <w:b w:val="false"/>
          <w:i w:val="false"/>
          <w:color w:val="000000"/>
          <w:sz w:val="28"/>
        </w:rPr>
        <w:t>
</w:t>
      </w:r>
      <w:r>
        <w:rPr>
          <w:rFonts w:ascii="Times New Roman"/>
          <w:b w:val="false"/>
          <w:i w:val="false"/>
          <w:color w:val="000000"/>
          <w:sz w:val="28"/>
        </w:rPr>
        <w:t>
      16. Агенттік бөлімшесінің жауапты орындаушысы мемлекеттік қызмет көрсетудің нәтижесін почта бойынша жібереді немесе тікелей өтініш берушіге немесе тиісінше ресімделген сенімхатты көрсеткен кезде оның уәкілетті өкіліне қолма-қол табыс етеді.</w:t>
      </w:r>
      <w:r>
        <w:br/>
      </w:r>
      <w:r>
        <w:rPr>
          <w:rFonts w:ascii="Times New Roman"/>
          <w:b w:val="false"/>
          <w:i w:val="false"/>
          <w:color w:val="000000"/>
          <w:sz w:val="28"/>
        </w:rPr>
        <w:t>
</w:t>
      </w:r>
      <w:r>
        <w:rPr>
          <w:rFonts w:ascii="Times New Roman"/>
          <w:b w:val="false"/>
          <w:i w:val="false"/>
          <w:color w:val="000000"/>
          <w:sz w:val="28"/>
        </w:rPr>
        <w:t>
      17. Қаржы ұйымының басшы қызметкерін тағайындауға (сайлауға) келісім беруден бас тарту мынадай:</w:t>
      </w:r>
      <w:r>
        <w:br/>
      </w:r>
      <w:r>
        <w:rPr>
          <w:rFonts w:ascii="Times New Roman"/>
          <w:b w:val="false"/>
          <w:i w:val="false"/>
          <w:color w:val="000000"/>
          <w:sz w:val="28"/>
        </w:rPr>
        <w:t>
</w:t>
      </w:r>
      <w:r>
        <w:rPr>
          <w:rFonts w:ascii="Times New Roman"/>
          <w:b w:val="false"/>
          <w:i w:val="false"/>
          <w:color w:val="000000"/>
          <w:sz w:val="28"/>
        </w:rPr>
        <w:t>
      1) басшы қызметкерлердің Қазақстан Республикасының заң актілерінде белгіленген талаптарға сәйкес келмейтін;</w:t>
      </w:r>
      <w:r>
        <w:br/>
      </w:r>
      <w:r>
        <w:rPr>
          <w:rFonts w:ascii="Times New Roman"/>
          <w:b w:val="false"/>
          <w:i w:val="false"/>
          <w:color w:val="000000"/>
          <w:sz w:val="28"/>
        </w:rPr>
        <w:t>
</w:t>
      </w:r>
      <w:r>
        <w:rPr>
          <w:rFonts w:ascii="Times New Roman"/>
          <w:b w:val="false"/>
          <w:i w:val="false"/>
          <w:color w:val="000000"/>
          <w:sz w:val="28"/>
        </w:rPr>
        <w:t>
      2) тестілеудің теріс нәтижесі болған не орынды себепсіз тестілеуге келмей қалған;</w:t>
      </w:r>
      <w:r>
        <w:br/>
      </w:r>
      <w:r>
        <w:rPr>
          <w:rFonts w:ascii="Times New Roman"/>
          <w:b w:val="false"/>
          <w:i w:val="false"/>
          <w:color w:val="000000"/>
          <w:sz w:val="28"/>
        </w:rPr>
        <w:t>
</w:t>
      </w:r>
      <w:r>
        <w:rPr>
          <w:rFonts w:ascii="Times New Roman"/>
          <w:b w:val="false"/>
          <w:i w:val="false"/>
          <w:color w:val="000000"/>
          <w:sz w:val="28"/>
        </w:rPr>
        <w:t>
      3) қаржы ұйымы уәкілетті органының ескертулерін жоймаған немесе</w:t>
      </w:r>
      <w:r>
        <w:br/>
      </w:r>
      <w:r>
        <w:rPr>
          <w:rFonts w:ascii="Times New Roman"/>
          <w:b w:val="false"/>
          <w:i w:val="false"/>
          <w:color w:val="000000"/>
          <w:sz w:val="28"/>
        </w:rPr>
        <w:t>
қаржы ұйымы уәкілетті органының ескертулерін ескере отырып,</w:t>
      </w:r>
      <w:r>
        <w:br/>
      </w:r>
      <w:r>
        <w:rPr>
          <w:rFonts w:ascii="Times New Roman"/>
          <w:b w:val="false"/>
          <w:i w:val="false"/>
          <w:color w:val="000000"/>
          <w:sz w:val="28"/>
        </w:rPr>
        <w:t>
пысықталған құжаттарды Қазақстан Республикасының заң актілерінде</w:t>
      </w:r>
      <w:r>
        <w:br/>
      </w:r>
      <w:r>
        <w:rPr>
          <w:rFonts w:ascii="Times New Roman"/>
          <w:b w:val="false"/>
          <w:i w:val="false"/>
          <w:color w:val="000000"/>
          <w:sz w:val="28"/>
        </w:rPr>
        <w:t>
белгіленген уәкілетті органның құжаттарды қарау мерзімі өткен соң</w:t>
      </w:r>
      <w:r>
        <w:br/>
      </w:r>
      <w:r>
        <w:rPr>
          <w:rFonts w:ascii="Times New Roman"/>
          <w:b w:val="false"/>
          <w:i w:val="false"/>
          <w:color w:val="000000"/>
          <w:sz w:val="28"/>
        </w:rPr>
        <w:t>
ұсынған;</w:t>
      </w:r>
      <w:r>
        <w:br/>
      </w:r>
      <w:r>
        <w:rPr>
          <w:rFonts w:ascii="Times New Roman"/>
          <w:b w:val="false"/>
          <w:i w:val="false"/>
          <w:color w:val="000000"/>
          <w:sz w:val="28"/>
        </w:rPr>
        <w:t>
</w:t>
      </w:r>
      <w:r>
        <w:rPr>
          <w:rFonts w:ascii="Times New Roman"/>
          <w:b w:val="false"/>
          <w:i w:val="false"/>
          <w:color w:val="000000"/>
          <w:sz w:val="28"/>
        </w:rPr>
        <w:t>
      4) басшы қызметкер өз қызметін уәкілетті органның келісімінсіз иелене алатын мерзімнің Қазақстан Республикасының заң актілерінде белгіленген мерзім өткен соң құжаттарды берген;</w:t>
      </w:r>
      <w:r>
        <w:br/>
      </w:r>
      <w:r>
        <w:rPr>
          <w:rFonts w:ascii="Times New Roman"/>
          <w:b w:val="false"/>
          <w:i w:val="false"/>
          <w:color w:val="000000"/>
          <w:sz w:val="28"/>
        </w:rPr>
        <w:t>
</w:t>
      </w:r>
      <w:r>
        <w:rPr>
          <w:rFonts w:ascii="Times New Roman"/>
          <w:b w:val="false"/>
          <w:i w:val="false"/>
          <w:color w:val="000000"/>
          <w:sz w:val="28"/>
        </w:rPr>
        <w:t>
      5) уәкілетті орган және (немесе) Қазақстан Республикасы Ұлттық Банкі қаржы ұйымының үміткерді келісу туралы өтінішті берген күніне дейін бір жыл ішінде үміткерге қолданылған қолданыстағы шектеулі ықпал ету шаралары және (немесе) санкциялар бар болған;</w:t>
      </w:r>
      <w:r>
        <w:br/>
      </w:r>
      <w:r>
        <w:rPr>
          <w:rFonts w:ascii="Times New Roman"/>
          <w:b w:val="false"/>
          <w:i w:val="false"/>
          <w:color w:val="000000"/>
          <w:sz w:val="28"/>
        </w:rPr>
        <w:t>
</w:t>
      </w:r>
      <w:r>
        <w:rPr>
          <w:rFonts w:ascii="Times New Roman"/>
          <w:b w:val="false"/>
          <w:i w:val="false"/>
          <w:color w:val="000000"/>
          <w:sz w:val="28"/>
        </w:rPr>
        <w:t>
      6) уәкілетті органда үміткер басшы қызметкердің лауазымын</w:t>
      </w:r>
      <w:r>
        <w:br/>
      </w:r>
      <w:r>
        <w:rPr>
          <w:rFonts w:ascii="Times New Roman"/>
          <w:b w:val="false"/>
          <w:i w:val="false"/>
          <w:color w:val="000000"/>
          <w:sz w:val="28"/>
        </w:rPr>
        <w:t>
иеленетін (иеленген) қаржы ұйымының Қазақстан Республикасының</w:t>
      </w:r>
      <w:r>
        <w:br/>
      </w:r>
      <w:r>
        <w:rPr>
          <w:rFonts w:ascii="Times New Roman"/>
          <w:b w:val="false"/>
          <w:i w:val="false"/>
          <w:color w:val="000000"/>
          <w:sz w:val="28"/>
        </w:rPr>
        <w:t>
заңнамасын жүйелі (жүйелі он екі күнтізбелік ай ішінде екі және одан көп рет) бұзуына әкеліп соқтырған оның өкілеттігіне кіретін мәселелер</w:t>
      </w:r>
      <w:r>
        <w:br/>
      </w:r>
      <w:r>
        <w:rPr>
          <w:rFonts w:ascii="Times New Roman"/>
          <w:b w:val="false"/>
          <w:i w:val="false"/>
          <w:color w:val="000000"/>
          <w:sz w:val="28"/>
        </w:rPr>
        <w:t>
бойынша үміткердің шешімдер қабылдау фактілері туралы мәліметтер</w:t>
      </w:r>
      <w:r>
        <w:br/>
      </w:r>
      <w:r>
        <w:rPr>
          <w:rFonts w:ascii="Times New Roman"/>
          <w:b w:val="false"/>
          <w:i w:val="false"/>
          <w:color w:val="000000"/>
          <w:sz w:val="28"/>
        </w:rPr>
        <w:t>
болған жағдайларда жүзеге асырылады. Осы талап уәкілетті орган қаржы</w:t>
      </w:r>
      <w:r>
        <w:br/>
      </w:r>
      <w:r>
        <w:rPr>
          <w:rFonts w:ascii="Times New Roman"/>
          <w:b w:val="false"/>
          <w:i w:val="false"/>
          <w:color w:val="000000"/>
          <w:sz w:val="28"/>
        </w:rPr>
        <w:t>
ұйымының Қазақстан Республикасының заңнамасын (жүйелі</w:t>
      </w:r>
      <w:r>
        <w:br/>
      </w:r>
      <w:r>
        <w:rPr>
          <w:rFonts w:ascii="Times New Roman"/>
          <w:b w:val="false"/>
          <w:i w:val="false"/>
          <w:color w:val="000000"/>
          <w:sz w:val="28"/>
        </w:rPr>
        <w:t>
бұзушылықтардың) соңғы бұзуын анықтаған күннен бастап бір жыл ішінде</w:t>
      </w:r>
      <w:r>
        <w:br/>
      </w:r>
      <w:r>
        <w:rPr>
          <w:rFonts w:ascii="Times New Roman"/>
          <w:b w:val="false"/>
          <w:i w:val="false"/>
          <w:color w:val="000000"/>
          <w:sz w:val="28"/>
        </w:rPr>
        <w:t>
қолданылады.</w:t>
      </w:r>
      <w:r>
        <w:br/>
      </w:r>
      <w:r>
        <w:rPr>
          <w:rFonts w:ascii="Times New Roman"/>
          <w:b w:val="false"/>
          <w:i w:val="false"/>
          <w:color w:val="000000"/>
          <w:sz w:val="28"/>
        </w:rPr>
        <w:t>
      Осы мемлекеттік қызмет бойынша оны тоқтата тұруға негіздемелер жоқ.</w:t>
      </w:r>
    </w:p>
    <w:bookmarkEnd w:id="66"/>
    <w:bookmarkStart w:name="z324" w:id="67"/>
    <w:p>
      <w:pPr>
        <w:spacing w:after="0"/>
        <w:ind w:left="0"/>
        <w:jc w:val="left"/>
      </w:pPr>
      <w:r>
        <w:rPr>
          <w:rFonts w:ascii="Times New Roman"/>
          <w:b/>
          <w:i w:val="false"/>
          <w:color w:val="000000"/>
        </w:rPr>
        <w:t xml:space="preserve"> 
3. Жұмыс қағидаттары</w:t>
      </w:r>
    </w:p>
    <w:bookmarkEnd w:id="67"/>
    <w:bookmarkStart w:name="z325" w:id="68"/>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 сақтауы;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w:t>
      </w:r>
      <w:r>
        <w:br/>
      </w:r>
      <w:r>
        <w:rPr>
          <w:rFonts w:ascii="Times New Roman"/>
          <w:b w:val="false"/>
          <w:i w:val="false"/>
          <w:color w:val="000000"/>
          <w:sz w:val="28"/>
        </w:rPr>
        <w:t>
құжаттарында берілген ақпараттың сақталуын, қорғалуын және</w:t>
      </w:r>
      <w:r>
        <w:br/>
      </w:r>
      <w:r>
        <w:rPr>
          <w:rFonts w:ascii="Times New Roman"/>
          <w:b w:val="false"/>
          <w:i w:val="false"/>
          <w:color w:val="000000"/>
          <w:sz w:val="28"/>
        </w:rPr>
        <w:t>
құпиялығын қамтамасыз ету;</w:t>
      </w:r>
      <w:r>
        <w:br/>
      </w:r>
      <w:r>
        <w:rPr>
          <w:rFonts w:ascii="Times New Roman"/>
          <w:b w:val="false"/>
          <w:i w:val="false"/>
          <w:color w:val="000000"/>
          <w:sz w:val="28"/>
        </w:rPr>
        <w:t>
</w:t>
      </w:r>
      <w:r>
        <w:rPr>
          <w:rFonts w:ascii="Times New Roman"/>
          <w:b w:val="false"/>
          <w:i w:val="false"/>
          <w:color w:val="000000"/>
          <w:sz w:val="28"/>
        </w:rPr>
        <w:t>
      6) тұтынушы келмеген жағдайда құжаттарды оған беру үшін сақтау</w:t>
      </w:r>
      <w:r>
        <w:br/>
      </w:r>
      <w:r>
        <w:rPr>
          <w:rFonts w:ascii="Times New Roman"/>
          <w:b w:val="false"/>
          <w:i w:val="false"/>
          <w:color w:val="000000"/>
          <w:sz w:val="28"/>
        </w:rPr>
        <w:t>
болып табылады.</w:t>
      </w:r>
    </w:p>
    <w:bookmarkEnd w:id="68"/>
    <w:bookmarkStart w:name="z332" w:id="69"/>
    <w:p>
      <w:pPr>
        <w:spacing w:after="0"/>
        <w:ind w:left="0"/>
        <w:jc w:val="left"/>
      </w:pPr>
      <w:r>
        <w:rPr>
          <w:rFonts w:ascii="Times New Roman"/>
          <w:b/>
          <w:i w:val="false"/>
          <w:color w:val="000000"/>
        </w:rPr>
        <w:t xml:space="preserve"> 
4. Жұмыс нәтижелері</w:t>
      </w:r>
    </w:p>
    <w:bookmarkEnd w:id="69"/>
    <w:bookmarkStart w:name="z333" w:id="70"/>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сапасы мен тиімділігінің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жұмысы бағаланатын осы мемлекеттік қызметтің</w:t>
      </w:r>
      <w:r>
        <w:br/>
      </w:r>
      <w:r>
        <w:rPr>
          <w:rFonts w:ascii="Times New Roman"/>
          <w:b w:val="false"/>
          <w:i w:val="false"/>
          <w:color w:val="000000"/>
          <w:sz w:val="28"/>
        </w:rPr>
        <w:t>
сапасы мен тиімділігі көрсеткіштерінің мақсатты мәндері жыл сайын</w:t>
      </w:r>
      <w:r>
        <w:br/>
      </w:r>
      <w:r>
        <w:rPr>
          <w:rFonts w:ascii="Times New Roman"/>
          <w:b w:val="false"/>
          <w:i w:val="false"/>
          <w:color w:val="000000"/>
          <w:sz w:val="28"/>
        </w:rPr>
        <w:t>
Агенттіктің бұйрығымен бекітіледі.</w:t>
      </w:r>
    </w:p>
    <w:bookmarkEnd w:id="70"/>
    <w:bookmarkStart w:name="z335" w:id="71"/>
    <w:p>
      <w:pPr>
        <w:spacing w:after="0"/>
        <w:ind w:left="0"/>
        <w:jc w:val="left"/>
      </w:pPr>
      <w:r>
        <w:rPr>
          <w:rFonts w:ascii="Times New Roman"/>
          <w:b/>
          <w:i w:val="false"/>
          <w:color w:val="000000"/>
        </w:rPr>
        <w:t xml:space="preserve"> 
5. Шағымдану тәртібі</w:t>
      </w:r>
    </w:p>
    <w:bookmarkEnd w:id="71"/>
    <w:bookmarkStart w:name="z336" w:id="72"/>
    <w:p>
      <w:pPr>
        <w:spacing w:after="0"/>
        <w:ind w:left="0"/>
        <w:jc w:val="both"/>
      </w:pPr>
      <w:r>
        <w:rPr>
          <w:rFonts w:ascii="Times New Roman"/>
          <w:b w:val="false"/>
          <w:i w:val="false"/>
          <w:color w:val="000000"/>
          <w:sz w:val="28"/>
        </w:rPr>
        <w:t>
      21. Уәкілетті лауазымды тұлғалардың іс-әрекеттеріне</w:t>
      </w:r>
      <w:r>
        <w:br/>
      </w:r>
      <w:r>
        <w:rPr>
          <w:rFonts w:ascii="Times New Roman"/>
          <w:b w:val="false"/>
          <w:i w:val="false"/>
          <w:color w:val="000000"/>
          <w:sz w:val="28"/>
        </w:rPr>
        <w:t>
(әрекетсіздігіне) шағымдану тәртібін түсіндіру және шағым дайындауға</w:t>
      </w:r>
      <w:r>
        <w:br/>
      </w:r>
      <w:r>
        <w:rPr>
          <w:rFonts w:ascii="Times New Roman"/>
          <w:b w:val="false"/>
          <w:i w:val="false"/>
          <w:color w:val="000000"/>
          <w:sz w:val="28"/>
        </w:rPr>
        <w:t>
жәрдем көрсету мына мекен-жай: 050000, Алматы қаласы, Әйтеке би</w:t>
      </w:r>
      <w:r>
        <w:br/>
      </w:r>
      <w:r>
        <w:rPr>
          <w:rFonts w:ascii="Times New Roman"/>
          <w:b w:val="false"/>
          <w:i w:val="false"/>
          <w:color w:val="000000"/>
          <w:sz w:val="28"/>
        </w:rPr>
        <w:t>
көшесі, 67-үй, № 317, 413 кабинеттер, не 8 (727) 2619-226, 2788-104</w:t>
      </w:r>
      <w:r>
        <w:br/>
      </w:r>
      <w:r>
        <w:rPr>
          <w:rFonts w:ascii="Times New Roman"/>
          <w:b w:val="false"/>
          <w:i w:val="false"/>
          <w:color w:val="000000"/>
          <w:sz w:val="28"/>
        </w:rPr>
        <w:t>
телефоны бойынша жүзеге асырылады.</w:t>
      </w:r>
      <w:r>
        <w:br/>
      </w:r>
      <w:r>
        <w:rPr>
          <w:rFonts w:ascii="Times New Roman"/>
          <w:b w:val="false"/>
          <w:i w:val="false"/>
          <w:color w:val="000000"/>
          <w:sz w:val="28"/>
        </w:rPr>
        <w:t>
</w:t>
      </w:r>
      <w:r>
        <w:rPr>
          <w:rFonts w:ascii="Times New Roman"/>
          <w:b w:val="false"/>
          <w:i w:val="false"/>
          <w:color w:val="000000"/>
          <w:sz w:val="28"/>
        </w:rPr>
        <w:t>
      22. Тұтынушы мемлекеттік қызмет көрсету нәтижелерімен</w:t>
      </w:r>
      <w:r>
        <w:br/>
      </w:r>
      <w:r>
        <w:rPr>
          <w:rFonts w:ascii="Times New Roman"/>
          <w:b w:val="false"/>
          <w:i w:val="false"/>
          <w:color w:val="000000"/>
          <w:sz w:val="28"/>
        </w:rPr>
        <w:t>
келіспеген жағдайда, шағым жазбаша түрде почта арқылы (электронды</w:t>
      </w:r>
      <w:r>
        <w:br/>
      </w:r>
      <w:r>
        <w:rPr>
          <w:rFonts w:ascii="Times New Roman"/>
          <w:b w:val="false"/>
          <w:i w:val="false"/>
          <w:color w:val="000000"/>
          <w:sz w:val="28"/>
        </w:rPr>
        <w:t>
түрде - afn@afn.kz) немесе 050000, Алматы қаласы, Әйтеке би көшесі, 67-үй мекен-жайы бойынша қолма-қол табыс ету жолымен Агенттік</w:t>
      </w:r>
      <w:r>
        <w:br/>
      </w:r>
      <w:r>
        <w:rPr>
          <w:rFonts w:ascii="Times New Roman"/>
          <w:b w:val="false"/>
          <w:i w:val="false"/>
          <w:color w:val="000000"/>
          <w:sz w:val="28"/>
        </w:rPr>
        <w:t>
төрағасының немесе оның орынбасарларының атына беріледі, Агенттік</w:t>
      </w:r>
      <w:r>
        <w:br/>
      </w:r>
      <w:r>
        <w:rPr>
          <w:rFonts w:ascii="Times New Roman"/>
          <w:b w:val="false"/>
          <w:i w:val="false"/>
          <w:color w:val="000000"/>
          <w:sz w:val="28"/>
        </w:rPr>
        <w:t>
төрағасының қабылдау бөлмесінің телефоны: 8 (727) 2788-000, Агенттік</w:t>
      </w:r>
      <w:r>
        <w:br/>
      </w:r>
      <w:r>
        <w:rPr>
          <w:rFonts w:ascii="Times New Roman"/>
          <w:b w:val="false"/>
          <w:i w:val="false"/>
          <w:color w:val="000000"/>
          <w:sz w:val="28"/>
        </w:rPr>
        <w:t>
төрағасының жетекшілік ететін орынбасарының қабылдау бөлмесінің</w:t>
      </w:r>
      <w:r>
        <w:br/>
      </w:r>
      <w:r>
        <w:rPr>
          <w:rFonts w:ascii="Times New Roman"/>
          <w:b w:val="false"/>
          <w:i w:val="false"/>
          <w:color w:val="000000"/>
          <w:sz w:val="28"/>
        </w:rPr>
        <w:t>
телефоны: 8 (727) 2788-004.</w:t>
      </w:r>
      <w:r>
        <w:br/>
      </w:r>
      <w:r>
        <w:rPr>
          <w:rFonts w:ascii="Times New Roman"/>
          <w:b w:val="false"/>
          <w:i w:val="false"/>
          <w:color w:val="000000"/>
          <w:sz w:val="28"/>
        </w:rPr>
        <w:t>
      Жұмыс істеу графигі сенбі, жексенбі, демалыс және мереке күндерін қоспағанда, сағат 13:00-ден 14:00-ге дейінгі түскі үзілісімен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Дұрыс қызмет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 Агенттіктің кеңсесі арқылы қолма-қол табыс ету</w:t>
      </w:r>
      <w:r>
        <w:br/>
      </w:r>
      <w:r>
        <w:rPr>
          <w:rFonts w:ascii="Times New Roman"/>
          <w:b w:val="false"/>
          <w:i w:val="false"/>
          <w:color w:val="000000"/>
          <w:sz w:val="28"/>
        </w:rPr>
        <w:t>
жолымен қабылданған кезде арыз беруші үшін оның көшірмесі жасалады,</w:t>
      </w:r>
      <w:r>
        <w:br/>
      </w:r>
      <w:r>
        <w:rPr>
          <w:rFonts w:ascii="Times New Roman"/>
          <w:b w:val="false"/>
          <w:i w:val="false"/>
          <w:color w:val="000000"/>
          <w:sz w:val="28"/>
        </w:rPr>
        <w:t>
оған оның қабылданғаны туралы белгі (қабылданған күнін, оны</w:t>
      </w:r>
      <w:r>
        <w:br/>
      </w:r>
      <w:r>
        <w:rPr>
          <w:rFonts w:ascii="Times New Roman"/>
          <w:b w:val="false"/>
          <w:i w:val="false"/>
          <w:color w:val="000000"/>
          <w:sz w:val="28"/>
        </w:rPr>
        <w:t>
қабылдаған адамның тегін, атын, әкесінің атын және тіркеу нөмірін</w:t>
      </w:r>
      <w:r>
        <w:br/>
      </w:r>
      <w:r>
        <w:rPr>
          <w:rFonts w:ascii="Times New Roman"/>
          <w:b w:val="false"/>
          <w:i w:val="false"/>
          <w:color w:val="000000"/>
          <w:sz w:val="28"/>
        </w:rPr>
        <w:t>
көрсетумен)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мерзімдерде жүзеге асырылады.</w:t>
      </w:r>
      <w:r>
        <w:br/>
      </w:r>
      <w:r>
        <w:rPr>
          <w:rFonts w:ascii="Times New Roman"/>
          <w:b w:val="false"/>
          <w:i w:val="false"/>
          <w:color w:val="000000"/>
          <w:sz w:val="28"/>
        </w:rPr>
        <w:t>
      Шағымды қарау нәтижелері туралы тұтынушыға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 www.afn.kz;</w:t>
      </w:r>
      <w:r>
        <w:br/>
      </w:r>
      <w:r>
        <w:rPr>
          <w:rFonts w:ascii="Times New Roman"/>
          <w:b w:val="false"/>
          <w:i w:val="false"/>
          <w:color w:val="000000"/>
          <w:sz w:val="28"/>
        </w:rPr>
        <w:t>
</w:t>
      </w:r>
      <w:r>
        <w:rPr>
          <w:rFonts w:ascii="Times New Roman"/>
          <w:b w:val="false"/>
          <w:i w:val="false"/>
          <w:color w:val="000000"/>
          <w:sz w:val="28"/>
        </w:rPr>
        <w:t>
      3) электронды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графигі: сенбі мен жексенбіні қоспағанда күн сайын сағ.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қабылдау бөлмесінің телефоны: 8 (727)</w:t>
      </w:r>
      <w:r>
        <w:br/>
      </w:r>
      <w:r>
        <w:rPr>
          <w:rFonts w:ascii="Times New Roman"/>
          <w:b w:val="false"/>
          <w:i w:val="false"/>
          <w:color w:val="000000"/>
          <w:sz w:val="28"/>
        </w:rPr>
        <w:t>
2788-000;</w:t>
      </w:r>
      <w:r>
        <w:br/>
      </w:r>
      <w:r>
        <w:rPr>
          <w:rFonts w:ascii="Times New Roman"/>
          <w:b w:val="false"/>
          <w:i w:val="false"/>
          <w:color w:val="000000"/>
          <w:sz w:val="28"/>
        </w:rPr>
        <w:t>
</w:t>
      </w:r>
      <w:r>
        <w:rPr>
          <w:rFonts w:ascii="Times New Roman"/>
          <w:b w:val="false"/>
          <w:i w:val="false"/>
          <w:color w:val="000000"/>
          <w:sz w:val="28"/>
        </w:rPr>
        <w:t>
      6) Агенттік төрағасының және оның орынбасарларының азаматтарды</w:t>
      </w:r>
      <w:r>
        <w:br/>
      </w:r>
      <w:r>
        <w:rPr>
          <w:rFonts w:ascii="Times New Roman"/>
          <w:b w:val="false"/>
          <w:i w:val="false"/>
          <w:color w:val="000000"/>
          <w:sz w:val="28"/>
        </w:rPr>
        <w:t>
және заңды тұлғалардың өкілдерін қабылдау графигі: айдың бірінші және</w:t>
      </w:r>
      <w:r>
        <w:br/>
      </w:r>
      <w:r>
        <w:rPr>
          <w:rFonts w:ascii="Times New Roman"/>
          <w:b w:val="false"/>
          <w:i w:val="false"/>
          <w:color w:val="000000"/>
          <w:sz w:val="28"/>
        </w:rPr>
        <w:t>
екінші бейсенбісі (сағат 16:00-ден 18:00-ге дейін);</w:t>
      </w:r>
      <w:r>
        <w:br/>
      </w:r>
      <w:r>
        <w:rPr>
          <w:rFonts w:ascii="Times New Roman"/>
          <w:b w:val="false"/>
          <w:i w:val="false"/>
          <w:color w:val="000000"/>
          <w:sz w:val="28"/>
        </w:rPr>
        <w:t>
</w:t>
      </w:r>
      <w:r>
        <w:rPr>
          <w:rFonts w:ascii="Times New Roman"/>
          <w:b w:val="false"/>
          <w:i w:val="false"/>
          <w:color w:val="000000"/>
          <w:sz w:val="28"/>
        </w:rPr>
        <w:t>
      7) Агенттік төрағасының жетекшілік ететін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72"/>
    <w:bookmarkStart w:name="z349" w:id="73"/>
    <w:p>
      <w:pPr>
        <w:spacing w:after="0"/>
        <w:ind w:left="0"/>
        <w:jc w:val="both"/>
      </w:pPr>
      <w:r>
        <w:rPr>
          <w:rFonts w:ascii="Times New Roman"/>
          <w:b w:val="false"/>
          <w:i w:val="false"/>
          <w:color w:val="000000"/>
          <w:sz w:val="28"/>
        </w:rPr>
        <w:t>
«Қаржы ұйымының басшы қызметкерін</w:t>
      </w:r>
      <w:r>
        <w:br/>
      </w:r>
      <w:r>
        <w:rPr>
          <w:rFonts w:ascii="Times New Roman"/>
          <w:b w:val="false"/>
          <w:i w:val="false"/>
          <w:color w:val="000000"/>
          <w:sz w:val="28"/>
        </w:rPr>
        <w:t xml:space="preserve">
тағайындауға (сайлауға) келісім </w:t>
      </w:r>
      <w:r>
        <w:br/>
      </w:r>
      <w:r>
        <w:rPr>
          <w:rFonts w:ascii="Times New Roman"/>
          <w:b w:val="false"/>
          <w:i w:val="false"/>
          <w:color w:val="000000"/>
          <w:sz w:val="28"/>
        </w:rPr>
        <w:t xml:space="preserve">
беру» мемлекеттік қызметін   </w:t>
      </w:r>
      <w:r>
        <w:br/>
      </w:r>
      <w:r>
        <w:rPr>
          <w:rFonts w:ascii="Times New Roman"/>
          <w:b w:val="false"/>
          <w:i w:val="false"/>
          <w:color w:val="000000"/>
          <w:sz w:val="28"/>
        </w:rPr>
        <w:t xml:space="preserve">
стандартының         </w:t>
      </w:r>
      <w:r>
        <w:br/>
      </w:r>
      <w:r>
        <w:rPr>
          <w:rFonts w:ascii="Times New Roman"/>
          <w:b w:val="false"/>
          <w:i w:val="false"/>
          <w:color w:val="000000"/>
          <w:sz w:val="28"/>
        </w:rPr>
        <w:t xml:space="preserve">
ҚОСЫМШАСЫ          </w:t>
      </w:r>
    </w:p>
    <w:bookmarkEnd w:id="73"/>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853"/>
        <w:gridCol w:w="2673"/>
        <w:gridCol w:w="27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жетімді қызмет көрсету ақпаратының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Қолданылып жүрген шағымдану тәртібімен қанағаттандырылған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74"/>
    <w:bookmarkStart w:name="z351" w:id="75"/>
    <w:p>
      <w:pPr>
        <w:spacing w:after="0"/>
        <w:ind w:left="0"/>
        <w:jc w:val="left"/>
      </w:pPr>
      <w:r>
        <w:rPr>
          <w:rFonts w:ascii="Times New Roman"/>
          <w:b/>
          <w:i w:val="false"/>
          <w:color w:val="000000"/>
        </w:rPr>
        <w:t xml:space="preserve"> 
«Мүлікті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 мемлекеттік қызмет</w:t>
      </w:r>
      <w:r>
        <w:br/>
      </w:r>
      <w:r>
        <w:rPr>
          <w:rFonts w:ascii="Times New Roman"/>
          <w:b/>
          <w:i w:val="false"/>
          <w:color w:val="000000"/>
        </w:rPr>
        <w:t>
СТАНДАРТЫ 1. Жалпы ережелер</w:t>
      </w:r>
    </w:p>
    <w:bookmarkEnd w:id="75"/>
    <w:bookmarkStart w:name="z352" w:id="76"/>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«Көлік құралдары иелерінің</w:t>
      </w:r>
      <w:r>
        <w:br/>
      </w:r>
      <w:r>
        <w:rPr>
          <w:rFonts w:ascii="Times New Roman"/>
          <w:b w:val="false"/>
          <w:i w:val="false"/>
          <w:color w:val="000000"/>
          <w:sz w:val="28"/>
        </w:rPr>
        <w:t>
азаматтық-құқықтық жауапкершілігін міндетті сақтандыру туралы»</w:t>
      </w:r>
      <w:r>
        <w:br/>
      </w:r>
      <w:r>
        <w:rPr>
          <w:rFonts w:ascii="Times New Roman"/>
          <w:b w:val="false"/>
          <w:i w:val="false"/>
          <w:color w:val="000000"/>
          <w:sz w:val="28"/>
        </w:rPr>
        <w:t>
Қазақстан Республикасының 2003 жылғы 1 шілдедегі Заңының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18-1-бабының</w:t>
      </w:r>
      <w:r>
        <w:rPr>
          <w:rFonts w:ascii="Times New Roman"/>
          <w:b w:val="false"/>
          <w:i w:val="false"/>
          <w:color w:val="000000"/>
          <w:sz w:val="28"/>
        </w:rPr>
        <w:t xml:space="preserve"> (бұдан әрі - Заң), Қазақстан Республикасы Қаржы нарығын және қаржы ұйымдарын реттеу мен қадағалау агенттігі Басқармасының «Көлік құралдары иелерінің азаматтық-құқықтық жауапкершілігін міндетті сақтандыру жөніндегі қызметті ұйымдастыруды және жүзеге асыруды реттейтін нормативтік құқықтық актілерді бекіту туралы» 2010 жылғы 1 наурыздағы № 27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w:t>
      </w:r>
      <w:r>
        <w:br/>
      </w:r>
      <w:r>
        <w:rPr>
          <w:rFonts w:ascii="Times New Roman"/>
          <w:b w:val="false"/>
          <w:i w:val="false"/>
          <w:color w:val="000000"/>
          <w:sz w:val="28"/>
        </w:rPr>
        <w:t>
www.afn.kz. интернет-ресурсында: «Заңнама», бұдан әрі «Сақтандыру</w:t>
      </w:r>
      <w:r>
        <w:br/>
      </w:r>
      <w:r>
        <w:rPr>
          <w:rFonts w:ascii="Times New Roman"/>
          <w:b w:val="false"/>
          <w:i w:val="false"/>
          <w:color w:val="000000"/>
          <w:sz w:val="28"/>
        </w:rPr>
        <w:t>
секторы»,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аккредиттеу туралы куәлігі.</w:t>
      </w:r>
      <w:r>
        <w:br/>
      </w:r>
      <w:r>
        <w:rPr>
          <w:rFonts w:ascii="Times New Roman"/>
          <w:b w:val="false"/>
          <w:i w:val="false"/>
          <w:color w:val="000000"/>
          <w:sz w:val="28"/>
        </w:rPr>
        <w:t>
</w:t>
      </w:r>
      <w:r>
        <w:rPr>
          <w:rFonts w:ascii="Times New Roman"/>
          <w:b w:val="false"/>
          <w:i w:val="false"/>
          <w:color w:val="000000"/>
          <w:sz w:val="28"/>
        </w:rPr>
        <w:t>
      6. Мемлекеттік қызмет мүлікті (зияткерлік меншік объектілерін, материалдық емес активтердің құнын қоспағанда) бағалау жөніндегі қызметті жүзеге асыруға лицензиясы бар Қазақстан Республикасының жеке және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отыз</w:t>
      </w:r>
      <w:r>
        <w:br/>
      </w:r>
      <w:r>
        <w:rPr>
          <w:rFonts w:ascii="Times New Roman"/>
          <w:b w:val="false"/>
          <w:i w:val="false"/>
          <w:color w:val="000000"/>
          <w:sz w:val="28"/>
        </w:rPr>
        <w:t>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аккредиттеуден өтуге өтініш түрінде</w:t>
      </w:r>
      <w:r>
        <w:br/>
      </w:r>
      <w:r>
        <w:rPr>
          <w:rFonts w:ascii="Times New Roman"/>
          <w:b w:val="false"/>
          <w:i w:val="false"/>
          <w:color w:val="000000"/>
          <w:sz w:val="28"/>
        </w:rPr>
        <w:t>
жіберілген жазбаша нысандағы өтініштері бойынша мемлекеттік қызмет</w:t>
      </w:r>
      <w:r>
        <w:br/>
      </w:r>
      <w:r>
        <w:rPr>
          <w:rFonts w:ascii="Times New Roman"/>
          <w:b w:val="false"/>
          <w:i w:val="false"/>
          <w:color w:val="000000"/>
          <w:sz w:val="28"/>
        </w:rPr>
        <w:t>
сенбі, жексенбі, демалыс және мереке күндерінен басқа сағат 13:00-ден</w:t>
      </w:r>
      <w:r>
        <w:br/>
      </w:r>
      <w:r>
        <w:rPr>
          <w:rFonts w:ascii="Times New Roman"/>
          <w:b w:val="false"/>
          <w:i w:val="false"/>
          <w:color w:val="000000"/>
          <w:sz w:val="28"/>
        </w:rPr>
        <w:t>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76"/>
    <w:bookmarkStart w:name="z362" w:id="77"/>
    <w:p>
      <w:pPr>
        <w:spacing w:after="0"/>
        <w:ind w:left="0"/>
        <w:jc w:val="left"/>
      </w:pPr>
      <w:r>
        <w:rPr>
          <w:rFonts w:ascii="Times New Roman"/>
          <w:b/>
          <w:i w:val="false"/>
          <w:color w:val="000000"/>
        </w:rPr>
        <w:t xml:space="preserve"> 
2. Мемлекеттік қызметті көрсету тәртібі</w:t>
      </w:r>
    </w:p>
    <w:bookmarkEnd w:id="77"/>
    <w:bookmarkStart w:name="z363" w:id="78"/>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қаулымен бекітілген нысан бойынша өтінішті;</w:t>
      </w:r>
      <w:r>
        <w:br/>
      </w:r>
      <w:r>
        <w:rPr>
          <w:rFonts w:ascii="Times New Roman"/>
          <w:b w:val="false"/>
          <w:i w:val="false"/>
          <w:color w:val="000000"/>
          <w:sz w:val="28"/>
        </w:rPr>
        <w:t>
</w:t>
      </w:r>
      <w:r>
        <w:rPr>
          <w:rFonts w:ascii="Times New Roman"/>
          <w:b w:val="false"/>
          <w:i w:val="false"/>
          <w:color w:val="000000"/>
          <w:sz w:val="28"/>
        </w:rPr>
        <w:t>
      2) мүлікті (зияткерлік меншік объектілерін, материалдық емес активтердің құнын қоспағанда) бағалау жөніндегі қызметті жүзеге асыруға лицензиясының көшірмесін;</w:t>
      </w:r>
      <w:r>
        <w:br/>
      </w:r>
      <w:r>
        <w:rPr>
          <w:rFonts w:ascii="Times New Roman"/>
          <w:b w:val="false"/>
          <w:i w:val="false"/>
          <w:color w:val="000000"/>
          <w:sz w:val="28"/>
        </w:rPr>
        <w:t>
</w:t>
      </w:r>
      <w:r>
        <w:rPr>
          <w:rFonts w:ascii="Times New Roman"/>
          <w:b w:val="false"/>
          <w:i w:val="false"/>
          <w:color w:val="000000"/>
          <w:sz w:val="28"/>
        </w:rPr>
        <w:t>
      3) жеке кәсіпкер үшін жеке кәсіпкер ретінде өтініш берушінің мемлекеттік тіркеу туралы куәлігінің көшірмесін;</w:t>
      </w:r>
      <w:r>
        <w:br/>
      </w:r>
      <w:r>
        <w:rPr>
          <w:rFonts w:ascii="Times New Roman"/>
          <w:b w:val="false"/>
          <w:i w:val="false"/>
          <w:color w:val="000000"/>
          <w:sz w:val="28"/>
        </w:rPr>
        <w:t>
</w:t>
      </w:r>
      <w:r>
        <w:rPr>
          <w:rFonts w:ascii="Times New Roman"/>
          <w:b w:val="false"/>
          <w:i w:val="false"/>
          <w:color w:val="000000"/>
          <w:sz w:val="28"/>
        </w:rPr>
        <w:t>
      4) мемлекеттік тіркеу және заңды тұлғаның құрылтай құжаттары туралы куәліктің көшірмелерін;</w:t>
      </w:r>
      <w:r>
        <w:br/>
      </w:r>
      <w:r>
        <w:rPr>
          <w:rFonts w:ascii="Times New Roman"/>
          <w:b w:val="false"/>
          <w:i w:val="false"/>
          <w:color w:val="000000"/>
          <w:sz w:val="28"/>
        </w:rPr>
        <w:t>
</w:t>
      </w:r>
      <w:r>
        <w:rPr>
          <w:rFonts w:ascii="Times New Roman"/>
          <w:b w:val="false"/>
          <w:i w:val="false"/>
          <w:color w:val="000000"/>
          <w:sz w:val="28"/>
        </w:rPr>
        <w:t>
      5) салық органда өтініш берушіні есепке қою туралы куәліктің көшірмесін;</w:t>
      </w:r>
      <w:r>
        <w:br/>
      </w:r>
      <w:r>
        <w:rPr>
          <w:rFonts w:ascii="Times New Roman"/>
          <w:b w:val="false"/>
          <w:i w:val="false"/>
          <w:color w:val="000000"/>
          <w:sz w:val="28"/>
        </w:rPr>
        <w:t>
</w:t>
      </w:r>
      <w:r>
        <w:rPr>
          <w:rFonts w:ascii="Times New Roman"/>
          <w:b w:val="false"/>
          <w:i w:val="false"/>
          <w:color w:val="000000"/>
          <w:sz w:val="28"/>
        </w:rPr>
        <w:t>
      6) уәкілетті органның нормативтік құқықтық актісінде белгіленген нысан бойынша растайтын құжаттарды (мүлікті (зияткерлік меншік объектілерін, материалдық емес активтердің құнын қоспағанда) бағалау жөніндегі қызметті жүзеге асыруға лицензиясының көшірмесі) қоса берілген мүлікті бағалау бойынша бағалау жөніндегі қызметті жүзеге асыруға лицензиясы бар штатта кем дегенде екі қызметкердің болуы туралы мәліметтерді (заңды тұлғалар үшін) жібереді.</w:t>
      </w:r>
      <w:r>
        <w:br/>
      </w:r>
      <w:r>
        <w:rPr>
          <w:rFonts w:ascii="Times New Roman"/>
          <w:b w:val="false"/>
          <w:i w:val="false"/>
          <w:color w:val="000000"/>
          <w:sz w:val="28"/>
        </w:rPr>
        <w:t>
</w:t>
      </w:r>
      <w:r>
        <w:rPr>
          <w:rFonts w:ascii="Times New Roman"/>
          <w:b w:val="false"/>
          <w:i w:val="false"/>
          <w:color w:val="000000"/>
          <w:sz w:val="28"/>
        </w:rPr>
        <w:t>
      12. Өтініш беруші мемлекеттік қызметті тұтыну үшін толтыруы тиіс өтініштің нысаны Агенттіктің www.afn.kz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w:t>
      </w:r>
      <w:r>
        <w:br/>
      </w:r>
      <w:r>
        <w:rPr>
          <w:rFonts w:ascii="Times New Roman"/>
          <w:b w:val="false"/>
          <w:i w:val="false"/>
          <w:color w:val="000000"/>
          <w:sz w:val="28"/>
        </w:rPr>
        <w:t>
көшесі, 67 мекенжайы бойынша әкімшілік-шаруашылық бөлімшенің</w:t>
      </w:r>
      <w:r>
        <w:br/>
      </w:r>
      <w:r>
        <w:rPr>
          <w:rFonts w:ascii="Times New Roman"/>
          <w:b w:val="false"/>
          <w:i w:val="false"/>
          <w:color w:val="000000"/>
          <w:sz w:val="28"/>
        </w:rPr>
        <w:t>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Орындаушы өтініш берушінің мүлікті (зияткерлік меншік объектілерін, материалдық емес активтердің құнын қоспағанда) бағалау жөніндегі қызметті жүзеге асыруға аккредиттеу үшін берген құжаттарын Қазақстан Республикасының заңнамасына сәйкес келуін қарайды.</w:t>
      </w:r>
      <w:r>
        <w:br/>
      </w:r>
      <w:r>
        <w:rPr>
          <w:rFonts w:ascii="Times New Roman"/>
          <w:b w:val="false"/>
          <w:i w:val="false"/>
          <w:color w:val="000000"/>
          <w:sz w:val="28"/>
        </w:rPr>
        <w:t>
      Орындаушы құжаттардың Қазақстан Республикасының заңнамасында белгіленген талаптарға сәйкестігі туралы және өтініш берушінің Қазақстан Республикасының заңнамасында куәлікті алу үшін көзделген шарттарды орындауы туралы қорытындысын дайындайды.</w:t>
      </w:r>
      <w:r>
        <w:br/>
      </w:r>
      <w:r>
        <w:rPr>
          <w:rFonts w:ascii="Times New Roman"/>
          <w:b w:val="false"/>
          <w:i w:val="false"/>
          <w:color w:val="000000"/>
          <w:sz w:val="28"/>
        </w:rPr>
        <w:t>
      Орындаушы Агенттік төрағасының бұйрығын және оған аккредиттеу туралы куәлікті беру негіздемесімен ұсыным дайындайды.</w:t>
      </w:r>
      <w:r>
        <w:br/>
      </w:r>
      <w:r>
        <w:rPr>
          <w:rFonts w:ascii="Times New Roman"/>
          <w:b w:val="false"/>
          <w:i w:val="false"/>
          <w:color w:val="000000"/>
          <w:sz w:val="28"/>
        </w:rPr>
        <w:t>
      Дайындалған бұйрық жобасы және куәлікті беру туралы ұсынымы заң департаментімен келісіледі.</w:t>
      </w:r>
      <w:r>
        <w:br/>
      </w:r>
      <w:r>
        <w:rPr>
          <w:rFonts w:ascii="Times New Roman"/>
          <w:b w:val="false"/>
          <w:i w:val="false"/>
          <w:color w:val="000000"/>
          <w:sz w:val="28"/>
        </w:rPr>
        <w:t>
      Бұйрық жобасы және куәлікті беру туралы ұсынымы заң департаментімен келісілгеннен кейін төрағаның қадағалаушы орынбасарына бұрыштама қоюға жіберіледі.</w:t>
      </w:r>
      <w:r>
        <w:br/>
      </w:r>
      <w:r>
        <w:rPr>
          <w:rFonts w:ascii="Times New Roman"/>
          <w:b w:val="false"/>
          <w:i w:val="false"/>
          <w:color w:val="000000"/>
          <w:sz w:val="28"/>
        </w:rPr>
        <w:t>
      Төрағаның қадағалаушы орынбасарының бұрыштамасын алғаннан кейін бланкте екі (мемлекеттік және орыс) тілде шығарылған бұйрықтың жобасы Агенттіктің төрағасына қол қойылуға жіберіледі.</w:t>
      </w:r>
      <w:r>
        <w:br/>
      </w:r>
      <w:r>
        <w:rPr>
          <w:rFonts w:ascii="Times New Roman"/>
          <w:b w:val="false"/>
          <w:i w:val="false"/>
          <w:color w:val="000000"/>
          <w:sz w:val="28"/>
        </w:rPr>
        <w:t>
      Орындаушы бұйрықта белгіленген мерзімде аккредиттеу туралы куәлікті мемлекеттік және орыс тілдерінде дайындайды, оған жауапты бөлімшенің басшысы және Агенттіктің төрағасы қол қояды, ал ілеспе хатқа Лицензиялау департаментінің басшысы және Агенттік төрағасының қадағалаушы орынбасары қол қояды.</w:t>
      </w:r>
      <w:r>
        <w:br/>
      </w:r>
      <w:r>
        <w:rPr>
          <w:rFonts w:ascii="Times New Roman"/>
          <w:b w:val="false"/>
          <w:i w:val="false"/>
          <w:color w:val="000000"/>
          <w:sz w:val="28"/>
        </w:rPr>
        <w:t>
      Агенттік төрағасының қолын алғаннан кейін аккредиттеу туралы куәлікке мөр басылады.</w:t>
      </w:r>
      <w:r>
        <w:br/>
      </w:r>
      <w:r>
        <w:rPr>
          <w:rFonts w:ascii="Times New Roman"/>
          <w:b w:val="false"/>
          <w:i w:val="false"/>
          <w:color w:val="000000"/>
          <w:sz w:val="28"/>
        </w:rPr>
        <w:t>
      Қол қойылған хат аккредиттеу туралы куәлікпен (түп нұсқасымен) бірге өтініш берушіге не оның уәкілетті өкіліне қол қойғызып береді не өтініште көрсетілген мекенжайы бойынша тапсырыс хатымен жіберіледі.</w:t>
      </w:r>
      <w:r>
        <w:br/>
      </w:r>
      <w:r>
        <w:rPr>
          <w:rFonts w:ascii="Times New Roman"/>
          <w:b w:val="false"/>
          <w:i w:val="false"/>
          <w:color w:val="000000"/>
          <w:sz w:val="28"/>
        </w:rPr>
        <w:t>
      Құжаттар Қазақстан Республикасының заңнамасында белгіленген талаптарға сәйкес келмеген, және/немесе өтініш беруші Қазақстан Республикасының заңнамасында куәлікті алу үшін көзделген шарттарды орындамаған жағдайда Қазақстан Республикасы заңнамасының нормаларына сілтеме жасалған жазбаша дәлелді жауап дайындалады және Агенттіктің кеңсесі арқылы почтамен өтініш берушіге жіберіледі.</w:t>
      </w:r>
      <w:r>
        <w:br/>
      </w:r>
      <w:r>
        <w:rPr>
          <w:rFonts w:ascii="Times New Roman"/>
          <w:b w:val="false"/>
          <w:i w:val="false"/>
          <w:color w:val="000000"/>
          <w:sz w:val="28"/>
        </w:rPr>
        <w:t>
      Құрылтай құжаттары бойынша ескертулер болған жағдайда өтініш берушіге мемлекеттік қызметті көрсету үшін белгіленген мерзімде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w:t>
      </w:r>
      <w:r>
        <w:br/>
      </w:r>
      <w:r>
        <w:rPr>
          <w:rFonts w:ascii="Times New Roman"/>
          <w:b w:val="false"/>
          <w:i w:val="false"/>
          <w:color w:val="000000"/>
          <w:sz w:val="28"/>
        </w:rPr>
        <w:t>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 туралы ақпарат Агенттіктің www.afn.kz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17. Мүлікті (зияткерлік меншік объектілерін, материалдық емес</w:t>
      </w:r>
      <w:r>
        <w:br/>
      </w:r>
      <w:r>
        <w:rPr>
          <w:rFonts w:ascii="Times New Roman"/>
          <w:b w:val="false"/>
          <w:i w:val="false"/>
          <w:color w:val="000000"/>
          <w:sz w:val="28"/>
        </w:rPr>
        <w:t>
активтердің құнын қоспағанда) бағалау жөніндегі қызметті жүзеге асыруға лицензиясы бар жеке немесе заңды тұлғалардың аккредиттеуден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78"/>
    <w:bookmarkStart w:name="z378" w:id="79"/>
    <w:p>
      <w:pPr>
        <w:spacing w:after="0"/>
        <w:ind w:left="0"/>
        <w:jc w:val="left"/>
      </w:pPr>
      <w:r>
        <w:rPr>
          <w:rFonts w:ascii="Times New Roman"/>
          <w:b/>
          <w:i w:val="false"/>
          <w:color w:val="000000"/>
        </w:rPr>
        <w:t xml:space="preserve"> 
3. Жұмыс қағидаттары</w:t>
      </w:r>
    </w:p>
    <w:bookmarkEnd w:id="79"/>
    <w:bookmarkStart w:name="z379" w:id="80"/>
    <w:p>
      <w:pPr>
        <w:spacing w:after="0"/>
        <w:ind w:left="0"/>
        <w:jc w:val="both"/>
      </w:pPr>
      <w:r>
        <w:rPr>
          <w:rFonts w:ascii="Times New Roman"/>
          <w:b w:val="false"/>
          <w:i w:val="false"/>
          <w:color w:val="000000"/>
          <w:sz w:val="28"/>
        </w:rPr>
        <w:t>
      18. Агенттік осы қызметті көрсетерде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w:t>
      </w:r>
      <w:r>
        <w:br/>
      </w:r>
      <w:r>
        <w:rPr>
          <w:rFonts w:ascii="Times New Roman"/>
          <w:b w:val="false"/>
          <w:i w:val="false"/>
          <w:color w:val="000000"/>
          <w:sz w:val="28"/>
        </w:rPr>
        <w:t>
құжаттарында берілген ақпараттың сақталуын, қорғалуын және</w:t>
      </w:r>
      <w:r>
        <w:br/>
      </w:r>
      <w:r>
        <w:rPr>
          <w:rFonts w:ascii="Times New Roman"/>
          <w:b w:val="false"/>
          <w:i w:val="false"/>
          <w:color w:val="000000"/>
          <w:sz w:val="28"/>
        </w:rPr>
        <w:t>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w:t>
      </w:r>
      <w:r>
        <w:br/>
      </w:r>
      <w:r>
        <w:rPr>
          <w:rFonts w:ascii="Times New Roman"/>
          <w:b w:val="false"/>
          <w:i w:val="false"/>
          <w:color w:val="000000"/>
          <w:sz w:val="28"/>
        </w:rPr>
        <w:t>
сақталуы болып табылады.</w:t>
      </w:r>
    </w:p>
    <w:bookmarkEnd w:id="80"/>
    <w:bookmarkStart w:name="z386" w:id="81"/>
    <w:p>
      <w:pPr>
        <w:spacing w:after="0"/>
        <w:ind w:left="0"/>
        <w:jc w:val="left"/>
      </w:pPr>
      <w:r>
        <w:rPr>
          <w:rFonts w:ascii="Times New Roman"/>
          <w:b/>
          <w:i w:val="false"/>
          <w:color w:val="000000"/>
        </w:rPr>
        <w:t xml:space="preserve"> 
4. Жұмыс нәтижелері</w:t>
      </w:r>
    </w:p>
    <w:bookmarkEnd w:id="81"/>
    <w:bookmarkStart w:name="z387" w:id="82"/>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82"/>
    <w:bookmarkStart w:name="z389" w:id="83"/>
    <w:p>
      <w:pPr>
        <w:spacing w:after="0"/>
        <w:ind w:left="0"/>
        <w:jc w:val="left"/>
      </w:pPr>
      <w:r>
        <w:rPr>
          <w:rFonts w:ascii="Times New Roman"/>
          <w:b/>
          <w:i w:val="false"/>
          <w:color w:val="000000"/>
        </w:rPr>
        <w:t xml:space="preserve"> 
5. Шағымдану тәртібі</w:t>
      </w:r>
    </w:p>
    <w:bookmarkEnd w:id="83"/>
    <w:bookmarkStart w:name="z390" w:id="84"/>
    <w:p>
      <w:pPr>
        <w:spacing w:after="0"/>
        <w:ind w:left="0"/>
        <w:jc w:val="both"/>
      </w:pPr>
      <w:r>
        <w:rPr>
          <w:rFonts w:ascii="Times New Roman"/>
          <w:b w:val="false"/>
          <w:i w:val="false"/>
          <w:color w:val="000000"/>
          <w:sz w:val="28"/>
        </w:rPr>
        <w:t>
      21. Уәкілетті лауазымды адамдардың іс-әрекеттеріне</w:t>
      </w:r>
      <w:r>
        <w:br/>
      </w:r>
      <w:r>
        <w:rPr>
          <w:rFonts w:ascii="Times New Roman"/>
          <w:b w:val="false"/>
          <w:i w:val="false"/>
          <w:color w:val="000000"/>
          <w:sz w:val="28"/>
        </w:rPr>
        <w:t>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w:t>
      </w:r>
      <w:r>
        <w:br/>
      </w:r>
      <w:r>
        <w:rPr>
          <w:rFonts w:ascii="Times New Roman"/>
          <w:b w:val="false"/>
          <w:i w:val="false"/>
          <w:color w:val="000000"/>
          <w:sz w:val="28"/>
        </w:rPr>
        <w:t>
мекенжайы бойынша, № 317, 413 кабинетте не 8 (727) 2619-226, 2788-104</w:t>
      </w:r>
      <w:r>
        <w:br/>
      </w:r>
      <w:r>
        <w:rPr>
          <w:rFonts w:ascii="Times New Roman"/>
          <w:b w:val="false"/>
          <w:i w:val="false"/>
          <w:color w:val="000000"/>
          <w:sz w:val="28"/>
        </w:rPr>
        <w:t>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w:t>
      </w:r>
      <w:r>
        <w:br/>
      </w:r>
      <w:r>
        <w:rPr>
          <w:rFonts w:ascii="Times New Roman"/>
          <w:b w:val="false"/>
          <w:i w:val="false"/>
          <w:color w:val="000000"/>
          <w:sz w:val="28"/>
        </w:rPr>
        <w:t>
мемлекеттік қызмет көрсету қорытындысымен келіспеген жағдайда шағым</w:t>
      </w:r>
      <w:r>
        <w:br/>
      </w:r>
      <w:r>
        <w:rPr>
          <w:rFonts w:ascii="Times New Roman"/>
          <w:b w:val="false"/>
          <w:i w:val="false"/>
          <w:color w:val="000000"/>
          <w:sz w:val="28"/>
        </w:rPr>
        <w:t>
Агенттік төрағасының немесе оның орынбасарларының атына жазбаша</w:t>
      </w:r>
      <w:r>
        <w:br/>
      </w:r>
      <w:r>
        <w:rPr>
          <w:rFonts w:ascii="Times New Roman"/>
          <w:b w:val="false"/>
          <w:i w:val="false"/>
          <w:color w:val="000000"/>
          <w:sz w:val="28"/>
        </w:rPr>
        <w:t>
нысанда почта арқылы (электронды түрде (afn@afn.kz)) немесе 050000,</w:t>
      </w:r>
      <w:r>
        <w:br/>
      </w:r>
      <w:r>
        <w:rPr>
          <w:rFonts w:ascii="Times New Roman"/>
          <w:b w:val="false"/>
          <w:i w:val="false"/>
          <w:color w:val="000000"/>
          <w:sz w:val="28"/>
        </w:rPr>
        <w:t>
Алматы қаласы, Әйтеке би көшесі, 67 мекенжайы бойынша жұмыс күндері</w:t>
      </w:r>
      <w:r>
        <w:br/>
      </w:r>
      <w:r>
        <w:rPr>
          <w:rFonts w:ascii="Times New Roman"/>
          <w:b w:val="false"/>
          <w:i w:val="false"/>
          <w:color w:val="000000"/>
          <w:sz w:val="28"/>
        </w:rPr>
        <w:t>
қолма-қол тапсырылады, Агенттік төрағасының қабылдау бөлмесінің</w:t>
      </w:r>
      <w:r>
        <w:br/>
      </w:r>
      <w:r>
        <w:rPr>
          <w:rFonts w:ascii="Times New Roman"/>
          <w:b w:val="false"/>
          <w:i w:val="false"/>
          <w:color w:val="000000"/>
          <w:sz w:val="28"/>
        </w:rPr>
        <w:t>
телефоны: 8 (727) 2788-000, Агенттік төрағасының қадалаушы</w:t>
      </w:r>
      <w:r>
        <w:br/>
      </w:r>
      <w:r>
        <w:rPr>
          <w:rFonts w:ascii="Times New Roman"/>
          <w:b w:val="false"/>
          <w:i w:val="false"/>
          <w:color w:val="000000"/>
          <w:sz w:val="28"/>
        </w:rPr>
        <w:t>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Жұмыс кестесі сенбі, жексенбі, демалыс және мерекелі күндерін қоспағанда, күнделікті сағат 13:00-ден 14:00-ге дейінгі түскі үзілісімен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 Агенттікпен көрсетіледі.</w:t>
      </w:r>
      <w:r>
        <w:br/>
      </w:r>
      <w:r>
        <w:rPr>
          <w:rFonts w:ascii="Times New Roman"/>
          <w:b w:val="false"/>
          <w:i w:val="false"/>
          <w:color w:val="000000"/>
          <w:sz w:val="28"/>
        </w:rPr>
        <w:t>
      Қызмет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w:t>
      </w:r>
      <w:r>
        <w:br/>
      </w:r>
      <w:r>
        <w:rPr>
          <w:rFonts w:ascii="Times New Roman"/>
          <w:b w:val="false"/>
          <w:i w:val="false"/>
          <w:color w:val="000000"/>
          <w:sz w:val="28"/>
        </w:rPr>
        <w:t>
кезде, оның өтініш беруші үшін көшірмесі түсіріледі, көшірмеге оның</w:t>
      </w:r>
      <w:r>
        <w:br/>
      </w:r>
      <w:r>
        <w:rPr>
          <w:rFonts w:ascii="Times New Roman"/>
          <w:b w:val="false"/>
          <w:i w:val="false"/>
          <w:color w:val="000000"/>
          <w:sz w:val="28"/>
        </w:rPr>
        <w:t>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w:t>
      </w:r>
      <w:r>
        <w:br/>
      </w:r>
      <w:r>
        <w:rPr>
          <w:rFonts w:ascii="Times New Roman"/>
          <w:b w:val="false"/>
          <w:i w:val="false"/>
          <w:color w:val="000000"/>
          <w:sz w:val="28"/>
        </w:rPr>
        <w:t>
күндерінен басқа, күн сайын сағат 13:00-ден 14:00-ге дейінгі түскі</w:t>
      </w:r>
      <w:r>
        <w:br/>
      </w:r>
      <w:r>
        <w:rPr>
          <w:rFonts w:ascii="Times New Roman"/>
          <w:b w:val="false"/>
          <w:i w:val="false"/>
          <w:color w:val="000000"/>
          <w:sz w:val="28"/>
        </w:rPr>
        <w:t>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w:t>
      </w:r>
      <w:r>
        <w:br/>
      </w:r>
      <w:r>
        <w:rPr>
          <w:rFonts w:ascii="Times New Roman"/>
          <w:b w:val="false"/>
          <w:i w:val="false"/>
          <w:color w:val="000000"/>
          <w:sz w:val="28"/>
        </w:rPr>
        <w:t>
және заңды тұлғалардың өкілдерін қабылдау кестесі: айдың бірінші және</w:t>
      </w:r>
      <w:r>
        <w:br/>
      </w:r>
      <w:r>
        <w:rPr>
          <w:rFonts w:ascii="Times New Roman"/>
          <w:b w:val="false"/>
          <w:i w:val="false"/>
          <w:color w:val="000000"/>
          <w:sz w:val="28"/>
        </w:rPr>
        <w:t>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84"/>
    <w:bookmarkStart w:name="z403" w:id="85"/>
    <w:p>
      <w:pPr>
        <w:spacing w:after="0"/>
        <w:ind w:left="0"/>
        <w:jc w:val="both"/>
      </w:pPr>
      <w:r>
        <w:rPr>
          <w:rFonts w:ascii="Times New Roman"/>
          <w:b w:val="false"/>
          <w:i w:val="false"/>
          <w:color w:val="000000"/>
          <w:sz w:val="28"/>
        </w:rPr>
        <w:t xml:space="preserve">
«Мүлікті (зияткерлік меншік    </w:t>
      </w:r>
      <w:r>
        <w:br/>
      </w:r>
      <w:r>
        <w:rPr>
          <w:rFonts w:ascii="Times New Roman"/>
          <w:b w:val="false"/>
          <w:i w:val="false"/>
          <w:color w:val="000000"/>
          <w:sz w:val="28"/>
        </w:rPr>
        <w:t xml:space="preserve">
объектілерін, материалдық емес  </w:t>
      </w:r>
      <w:r>
        <w:br/>
      </w:r>
      <w:r>
        <w:rPr>
          <w:rFonts w:ascii="Times New Roman"/>
          <w:b w:val="false"/>
          <w:i w:val="false"/>
          <w:color w:val="000000"/>
          <w:sz w:val="28"/>
        </w:rPr>
        <w:t xml:space="preserve">
активтердің құнын қоспағанда)  </w:t>
      </w:r>
      <w:r>
        <w:br/>
      </w:r>
      <w:r>
        <w:rPr>
          <w:rFonts w:ascii="Times New Roman"/>
          <w:b w:val="false"/>
          <w:i w:val="false"/>
          <w:color w:val="000000"/>
          <w:sz w:val="28"/>
        </w:rPr>
        <w:t>
бағалау жөніндегі қызметті жүзеге</w:t>
      </w:r>
      <w:r>
        <w:br/>
      </w:r>
      <w:r>
        <w:rPr>
          <w:rFonts w:ascii="Times New Roman"/>
          <w:b w:val="false"/>
          <w:i w:val="false"/>
          <w:color w:val="000000"/>
          <w:sz w:val="28"/>
        </w:rPr>
        <w:t xml:space="preserve">
асыруға лицензиясы бар жеке   </w:t>
      </w:r>
      <w:r>
        <w:br/>
      </w:r>
      <w:r>
        <w:rPr>
          <w:rFonts w:ascii="Times New Roman"/>
          <w:b w:val="false"/>
          <w:i w:val="false"/>
          <w:color w:val="000000"/>
          <w:sz w:val="28"/>
        </w:rPr>
        <w:t>
немесе заңды тұлғаны аккредиттеу»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85"/>
    <w:p>
      <w:pPr>
        <w:spacing w:after="0"/>
        <w:ind w:left="0"/>
        <w:jc w:val="left"/>
      </w:pPr>
      <w:r>
        <w:rPr>
          <w:rFonts w:ascii="Times New Roman"/>
          <w:b/>
          <w:i w:val="false"/>
          <w:color w:val="000000"/>
        </w:rPr>
        <w:t xml:space="preserve"> Кесте. Сапа мен тиімділік көрсеткіштерінің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493"/>
        <w:gridCol w:w="2573"/>
        <w:gridCol w:w="275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86"/>
    <w:bookmarkStart w:name="z405" w:id="87"/>
    <w:p>
      <w:pPr>
        <w:spacing w:after="0"/>
        <w:ind w:left="0"/>
        <w:jc w:val="left"/>
      </w:pPr>
      <w:r>
        <w:rPr>
          <w:rFonts w:ascii="Times New Roman"/>
          <w:b/>
          <w:i w:val="false"/>
          <w:color w:val="000000"/>
        </w:rPr>
        <w:t xml:space="preserve"> 
«Банктің ірі қатысушысы немесе банк холдингінің мәртебесін иеленуге келісім беру» мемлекеттік қызмет</w:t>
      </w:r>
      <w:r>
        <w:br/>
      </w:r>
      <w:r>
        <w:rPr>
          <w:rFonts w:ascii="Times New Roman"/>
          <w:b/>
          <w:i w:val="false"/>
          <w:color w:val="000000"/>
        </w:rPr>
        <w:t>
СТАНДАРТЫ 1. Жалпы ережелер</w:t>
      </w:r>
    </w:p>
    <w:bookmarkEnd w:id="87"/>
    <w:bookmarkStart w:name="z406" w:id="88"/>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«Қазақстан Республикасындағы</w:t>
      </w:r>
      <w:r>
        <w:br/>
      </w:r>
      <w:r>
        <w:rPr>
          <w:rFonts w:ascii="Times New Roman"/>
          <w:b w:val="false"/>
          <w:i w:val="false"/>
          <w:color w:val="000000"/>
          <w:sz w:val="28"/>
        </w:rPr>
        <w:t>
банктер және банк қызметі туралы» 1995 жылғы 31 тамыздағы Қазақстан</w:t>
      </w:r>
      <w:r>
        <w:br/>
      </w:r>
      <w:r>
        <w:rPr>
          <w:rFonts w:ascii="Times New Roman"/>
          <w:b w:val="false"/>
          <w:i w:val="false"/>
          <w:color w:val="000000"/>
          <w:sz w:val="28"/>
        </w:rPr>
        <w:t>
Республикасы Заңының (бұдан әрі - Банктер туралы Заң) </w:t>
      </w:r>
      <w:r>
        <w:rPr>
          <w:rFonts w:ascii="Times New Roman"/>
          <w:b w:val="false"/>
          <w:i w:val="false"/>
          <w:color w:val="000000"/>
          <w:sz w:val="28"/>
        </w:rPr>
        <w:t>17-1-бабының</w:t>
      </w:r>
      <w:r>
        <w:rPr>
          <w:rFonts w:ascii="Times New Roman"/>
          <w:b w:val="false"/>
          <w:i w:val="false"/>
          <w:color w:val="000000"/>
          <w:sz w:val="28"/>
        </w:rPr>
        <w:t>,</w:t>
      </w:r>
      <w:r>
        <w:br/>
      </w:r>
      <w:r>
        <w:rPr>
          <w:rFonts w:ascii="Times New Roman"/>
          <w:b w:val="false"/>
          <w:i w:val="false"/>
          <w:color w:val="000000"/>
          <w:sz w:val="28"/>
        </w:rPr>
        <w:t>
Қазақстан Республикасы Қаржы нарығын және қаржы ұйымдарын реттеу</w:t>
      </w:r>
      <w:r>
        <w:br/>
      </w:r>
      <w:r>
        <w:rPr>
          <w:rFonts w:ascii="Times New Roman"/>
          <w:b w:val="false"/>
          <w:i w:val="false"/>
          <w:color w:val="000000"/>
          <w:sz w:val="28"/>
        </w:rPr>
        <w:t>
мен қадағалау агенттігі Басқармасының «Банктің, банк холдингінің ірі</w:t>
      </w:r>
      <w:r>
        <w:br/>
      </w:r>
      <w:r>
        <w:rPr>
          <w:rFonts w:ascii="Times New Roman"/>
          <w:b w:val="false"/>
          <w:i w:val="false"/>
          <w:color w:val="000000"/>
          <w:sz w:val="28"/>
        </w:rPr>
        <w:t>
қатысушысы, сақтандыру (қайта сақтандыру) ұйымының ірі қатысушысы,</w:t>
      </w:r>
      <w:r>
        <w:br/>
      </w:r>
      <w:r>
        <w:rPr>
          <w:rFonts w:ascii="Times New Roman"/>
          <w:b w:val="false"/>
          <w:i w:val="false"/>
          <w:color w:val="000000"/>
          <w:sz w:val="28"/>
        </w:rPr>
        <w:t>
ашық жинақтаушы зейнетақы қорының ірі қатысушысы мәртебесін</w:t>
      </w:r>
      <w:r>
        <w:br/>
      </w:r>
      <w:r>
        <w:rPr>
          <w:rFonts w:ascii="Times New Roman"/>
          <w:b w:val="false"/>
          <w:i w:val="false"/>
          <w:color w:val="000000"/>
          <w:sz w:val="28"/>
        </w:rPr>
        <w:t>
иеленуге келісімді беру, беруден бас тарту, қайтарып алу ережесін бекіту туралы» 2008 жылғы 25 қаңтардағы № 7 </w:t>
      </w:r>
      <w:r>
        <w:rPr>
          <w:rFonts w:ascii="Times New Roman"/>
          <w:b w:val="false"/>
          <w:i w:val="false"/>
          <w:color w:val="000000"/>
          <w:sz w:val="28"/>
        </w:rPr>
        <w:t>қаулысының</w:t>
      </w:r>
      <w:r>
        <w:rPr>
          <w:rFonts w:ascii="Times New Roman"/>
          <w:b w:val="false"/>
          <w:i w:val="false"/>
          <w:color w:val="000000"/>
          <w:sz w:val="28"/>
        </w:rPr>
        <w:t xml:space="preserve"> (бұдан әрі - Ереже)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«Банк секторы»,</w:t>
      </w:r>
      <w:r>
        <w:br/>
      </w:r>
      <w:r>
        <w:rPr>
          <w:rFonts w:ascii="Times New Roman"/>
          <w:b w:val="false"/>
          <w:i w:val="false"/>
          <w:color w:val="000000"/>
          <w:sz w:val="28"/>
        </w:rPr>
        <w:t>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Агенттік</w:t>
      </w:r>
      <w:r>
        <w:br/>
      </w:r>
      <w:r>
        <w:rPr>
          <w:rFonts w:ascii="Times New Roman"/>
          <w:b w:val="false"/>
          <w:i w:val="false"/>
          <w:color w:val="000000"/>
          <w:sz w:val="28"/>
        </w:rPr>
        <w:t>
Басқармасының банктің ірі қатысушысы немесе банк холдингінің</w:t>
      </w:r>
      <w:r>
        <w:br/>
      </w:r>
      <w:r>
        <w:rPr>
          <w:rFonts w:ascii="Times New Roman"/>
          <w:b w:val="false"/>
          <w:i w:val="false"/>
          <w:color w:val="000000"/>
          <w:sz w:val="28"/>
        </w:rPr>
        <w:t>
мәртебесін иеленуге келісім беру (келісім беруден бас тарту) туралы</w:t>
      </w:r>
      <w:r>
        <w:br/>
      </w:r>
      <w:r>
        <w:rPr>
          <w:rFonts w:ascii="Times New Roman"/>
          <w:b w:val="false"/>
          <w:i w:val="false"/>
          <w:color w:val="000000"/>
          <w:sz w:val="28"/>
        </w:rPr>
        <w:t>
қаулысы.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w:t>
      </w:r>
      <w:r>
        <w:br/>
      </w:r>
      <w:r>
        <w:rPr>
          <w:rFonts w:ascii="Times New Roman"/>
          <w:b w:val="false"/>
          <w:i w:val="false"/>
          <w:color w:val="000000"/>
          <w:sz w:val="28"/>
        </w:rPr>
        <w:t>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үш ай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аккредиттеуден өтуге өтініш түрінде</w:t>
      </w:r>
      <w:r>
        <w:br/>
      </w:r>
      <w:r>
        <w:rPr>
          <w:rFonts w:ascii="Times New Roman"/>
          <w:b w:val="false"/>
          <w:i w:val="false"/>
          <w:color w:val="000000"/>
          <w:sz w:val="28"/>
        </w:rPr>
        <w:t>
жіберілген жазбаша нысандағы өтініштері бойынша мемлекеттік қызмет</w:t>
      </w:r>
      <w:r>
        <w:br/>
      </w:r>
      <w:r>
        <w:rPr>
          <w:rFonts w:ascii="Times New Roman"/>
          <w:b w:val="false"/>
          <w:i w:val="false"/>
          <w:color w:val="000000"/>
          <w:sz w:val="28"/>
        </w:rPr>
        <w:t>
сенбі, жексенбі, демалыс және мереке күндерінен басқа сағат 13:00-ден</w:t>
      </w:r>
      <w:r>
        <w:br/>
      </w:r>
      <w:r>
        <w:rPr>
          <w:rFonts w:ascii="Times New Roman"/>
          <w:b w:val="false"/>
          <w:i w:val="false"/>
          <w:color w:val="000000"/>
          <w:sz w:val="28"/>
        </w:rPr>
        <w:t>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88"/>
    <w:bookmarkStart w:name="z416" w:id="89"/>
    <w:p>
      <w:pPr>
        <w:spacing w:after="0"/>
        <w:ind w:left="0"/>
        <w:jc w:val="left"/>
      </w:pPr>
      <w:r>
        <w:rPr>
          <w:rFonts w:ascii="Times New Roman"/>
          <w:b/>
          <w:i w:val="false"/>
          <w:color w:val="000000"/>
        </w:rPr>
        <w:t xml:space="preserve"> 
2. Мемлекеттік қызмет көрсетудің тәртібі</w:t>
      </w:r>
    </w:p>
    <w:bookmarkEnd w:id="89"/>
    <w:bookmarkStart w:name="z417" w:id="90"/>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жеке тұлға:</w:t>
      </w:r>
      <w:r>
        <w:br/>
      </w:r>
      <w:r>
        <w:rPr>
          <w:rFonts w:ascii="Times New Roman"/>
          <w:b w:val="false"/>
          <w:i w:val="false"/>
          <w:color w:val="000000"/>
          <w:sz w:val="28"/>
        </w:rPr>
        <w:t>
      Ережелерде көзделген мәліметтер көрсетілген өтінішті;</w:t>
      </w:r>
      <w:r>
        <w:br/>
      </w:r>
      <w:r>
        <w:rPr>
          <w:rFonts w:ascii="Times New Roman"/>
          <w:b w:val="false"/>
          <w:i w:val="false"/>
          <w:color w:val="000000"/>
          <w:sz w:val="28"/>
        </w:rPr>
        <w:t>
      акцияларды, оның ішінде бұрын сатып алынған акцияларды сатып алу шарттары мен тәртібі туралы мәліметтерді, 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мүдделерін білдіру тапсырылған өкілге берілген сенімхатты (бар болса);</w:t>
      </w:r>
      <w:r>
        <w:br/>
      </w:r>
      <w:r>
        <w:rPr>
          <w:rFonts w:ascii="Times New Roman"/>
          <w:b w:val="false"/>
          <w:i w:val="false"/>
          <w:color w:val="000000"/>
          <w:sz w:val="28"/>
        </w:rPr>
        <w:t>
      өтініш беруші ірі қатысушысы болып табылатын заңды тұлғалардың тізімін және олардың құрылтайшы құжаттарының нотариатта куәландырылған көшірмелерін;</w:t>
      </w:r>
      <w:r>
        <w:br/>
      </w:r>
      <w:r>
        <w:rPr>
          <w:rFonts w:ascii="Times New Roman"/>
          <w:b w:val="false"/>
          <w:i w:val="false"/>
          <w:color w:val="000000"/>
          <w:sz w:val="28"/>
        </w:rPr>
        <w:t>
      банктің қаржылық ахуалының нашарлауы ықтимал болған жағдайындағы банкті қайта капиталдандыру жоспарын;</w:t>
      </w:r>
      <w:r>
        <w:br/>
      </w:r>
      <w:r>
        <w:rPr>
          <w:rFonts w:ascii="Times New Roman"/>
          <w:b w:val="false"/>
          <w:i w:val="false"/>
          <w:color w:val="000000"/>
          <w:sz w:val="28"/>
        </w:rPr>
        <w:t>
      растайтын құжаттардың көшірмелері қоса берілген өтініш берушінің мінсіз іскерлік беделі туралы мәліметтерді;</w:t>
      </w:r>
      <w:r>
        <w:br/>
      </w:r>
      <w:r>
        <w:rPr>
          <w:rFonts w:ascii="Times New Roman"/>
          <w:b w:val="false"/>
          <w:i w:val="false"/>
          <w:color w:val="000000"/>
          <w:sz w:val="28"/>
        </w:rPr>
        <w:t>
      кірістері мен мүлкі туралы мәліметтер, сондай-ақ Қазақстан Республикасының заңнамасында көзделген жағдайларда салық органдарына тапсырылатын жеке табыс салығы жөніндегі декларациясының көшірмесін және жеке тұлғаның тұрған елінің уәкілетті тұлғаларымен расталған өзге құжаттарды;</w:t>
      </w:r>
      <w:r>
        <w:br/>
      </w:r>
      <w:r>
        <w:rPr>
          <w:rFonts w:ascii="Times New Roman"/>
          <w:b w:val="false"/>
          <w:i w:val="false"/>
          <w:color w:val="000000"/>
          <w:sz w:val="28"/>
        </w:rPr>
        <w:t>
      Агенттіктің нормативтік құқықтық актілерінде көзделген нысан бойынша білімі, еңбек қызметі туралы мәліметтерді қоса алғандағы өтініш беруші туралы қысқаша деректерді;</w:t>
      </w:r>
      <w:r>
        <w:br/>
      </w:r>
      <w:r>
        <w:rPr>
          <w:rFonts w:ascii="Times New Roman"/>
          <w:b w:val="false"/>
          <w:i w:val="false"/>
          <w:color w:val="000000"/>
          <w:sz w:val="28"/>
        </w:rPr>
        <w:t>
      Қазақстан Республикасының резиденті емес жеке тұлғаның тұрған елінің тиісті мемлекетті органының Қазақстан Республикасының резидент банкінің акцияларын сатып алу осы елдің заңнамасымен рұқсат етілгендігі туралы жазбаша растауы не тиісті мемлекеттің уәкілетті органының көрсетілген құрылтайшы мемлекетінің заңнамасы бойынша осындай рұқсат талап етілмейтіні туралы мәлімдемесін;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резиденті заңды тұлға:</w:t>
      </w:r>
      <w:r>
        <w:br/>
      </w:r>
      <w:r>
        <w:rPr>
          <w:rFonts w:ascii="Times New Roman"/>
          <w:b w:val="false"/>
          <w:i w:val="false"/>
          <w:color w:val="000000"/>
          <w:sz w:val="28"/>
        </w:rPr>
        <w:t>
      еркін нысанда жасалған өтініш;</w:t>
      </w:r>
      <w:r>
        <w:br/>
      </w:r>
      <w:r>
        <w:rPr>
          <w:rFonts w:ascii="Times New Roman"/>
          <w:b w:val="false"/>
          <w:i w:val="false"/>
          <w:color w:val="000000"/>
          <w:sz w:val="28"/>
        </w:rPr>
        <w:t>
      өтініш берушінің жоғарғы органының банктің акцияларын сатып алу туралы шешімінің көшірмесі;</w:t>
      </w:r>
      <w:r>
        <w:br/>
      </w:r>
      <w:r>
        <w:rPr>
          <w:rFonts w:ascii="Times New Roman"/>
          <w:b w:val="false"/>
          <w:i w:val="false"/>
          <w:color w:val="000000"/>
          <w:sz w:val="28"/>
        </w:rPr>
        <w:t>
      акцияларды, оның ішінде бұрын сатып алынған акцияларды сатып алу шарттары мен тәртібі туралы мәліметтерді, 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мүдделерін білдіруге тапсырылған өтініш берушінің өкіліне берілген сенімхатты (бар болса);</w:t>
      </w:r>
      <w:r>
        <w:br/>
      </w:r>
      <w:r>
        <w:rPr>
          <w:rFonts w:ascii="Times New Roman"/>
          <w:b w:val="false"/>
          <w:i w:val="false"/>
          <w:color w:val="000000"/>
          <w:sz w:val="28"/>
        </w:rPr>
        <w:t>
      өтініш беруші ірі қатысушысы болып табылатын заңды тұлғалардың тізімін және олардың құрылтайшы құжаттарының нотариатта куәландырылған көшірмелерін;</w:t>
      </w:r>
      <w:r>
        <w:br/>
      </w:r>
      <w:r>
        <w:rPr>
          <w:rFonts w:ascii="Times New Roman"/>
          <w:b w:val="false"/>
          <w:i w:val="false"/>
          <w:color w:val="000000"/>
          <w:sz w:val="28"/>
        </w:rPr>
        <w:t>
      банктің қаржылық ахуалының нашарлауы ықтимал болған жағдайындағы банкті қайта капиталдандыру жоспарын;</w:t>
      </w:r>
      <w:r>
        <w:br/>
      </w:r>
      <w:r>
        <w:rPr>
          <w:rFonts w:ascii="Times New Roman"/>
          <w:b w:val="false"/>
          <w:i w:val="false"/>
          <w:color w:val="000000"/>
          <w:sz w:val="28"/>
        </w:rPr>
        <w:t>
      растайтын құжаттардың көшірмелері қоса берілген өтініш берушінің мінсіз іскерлік беделі туралы мәліметтерді;</w:t>
      </w:r>
      <w:r>
        <w:br/>
      </w:r>
      <w:r>
        <w:rPr>
          <w:rFonts w:ascii="Times New Roman"/>
          <w:b w:val="false"/>
          <w:i w:val="false"/>
          <w:color w:val="000000"/>
          <w:sz w:val="28"/>
        </w:rPr>
        <w:t>
      құрылтайшы құжаттарының нотариатта куәландырылған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Агенттіктің нормативтік құқықтық актілерінде көзделген нысан бойынша білімі, еңбек қызметі туралы мәліметтерді қоса алғандағы өтініш берушінің басшы қызметкерлері туралы қысқаша деректерді;</w:t>
      </w:r>
      <w:r>
        <w:br/>
      </w:r>
      <w:r>
        <w:rPr>
          <w:rFonts w:ascii="Times New Roman"/>
          <w:b w:val="false"/>
          <w:i w:val="false"/>
          <w:color w:val="000000"/>
          <w:sz w:val="28"/>
        </w:rPr>
        <w:t>
      аудиторлық ұйым куәландырған соңғы аяқталған екі қаржы жылына жылдық қаржылық есептілікті, сондай-ақ тиісті өтінішті ұсынар алдындағы соңғы аяқталған тоқсанға қаржылық есептілікті;</w:t>
      </w:r>
      <w:r>
        <w:br/>
      </w:r>
      <w:r>
        <w:rPr>
          <w:rFonts w:ascii="Times New Roman"/>
          <w:b w:val="false"/>
          <w:i w:val="false"/>
          <w:color w:val="000000"/>
          <w:sz w:val="28"/>
        </w:rPr>
        <w:t>
      өтініш берушінің және банктің мәртебені алғаннан кейінгі болжамдалатын есептеу балансын қоса алғандағы банктің ірі қатысушысы мәртебесін иеленудің қаржылық салдарының талдауын, егер бар болса іс-шаралар жоспары мен ұйымдық құрылымын қоса алғандағы өтініш берушінің банктің активтерін сату, қайта құру немесе банктің қызметіне немесе басқаруына елеулі өзгерістер енгізу жөніндегі ұсыныстар мен жоспарларды;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резиденті емес заңды тұлға:</w:t>
      </w:r>
      <w:r>
        <w:br/>
      </w:r>
      <w:r>
        <w:rPr>
          <w:rFonts w:ascii="Times New Roman"/>
          <w:b w:val="false"/>
          <w:i w:val="false"/>
          <w:color w:val="000000"/>
          <w:sz w:val="28"/>
        </w:rPr>
        <w:t>
      еркін нысанда жасалған өтініш;</w:t>
      </w:r>
      <w:r>
        <w:br/>
      </w:r>
      <w:r>
        <w:rPr>
          <w:rFonts w:ascii="Times New Roman"/>
          <w:b w:val="false"/>
          <w:i w:val="false"/>
          <w:color w:val="000000"/>
          <w:sz w:val="28"/>
        </w:rPr>
        <w:t>
      акцияларды, оның ішінде бұрын сатып алынған акцияларды сатып алу шарттары мен тәртібі туралы мәліметтерді, 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мүдделерін білдіруге тапсырылған өтініш берушінің өкіліне берілген сенімхатты (бар болса);</w:t>
      </w:r>
      <w:r>
        <w:br/>
      </w:r>
      <w:r>
        <w:rPr>
          <w:rFonts w:ascii="Times New Roman"/>
          <w:b w:val="false"/>
          <w:i w:val="false"/>
          <w:color w:val="000000"/>
          <w:sz w:val="28"/>
        </w:rPr>
        <w:t>
      өтініш беруші ірі қатысушысы болып табылатын заңды тұлғалардың тізімін және олардың құрылтайшы құжаттарының нотариатта куәландырылған көшірмелерін;</w:t>
      </w:r>
      <w:r>
        <w:br/>
      </w:r>
      <w:r>
        <w:rPr>
          <w:rFonts w:ascii="Times New Roman"/>
          <w:b w:val="false"/>
          <w:i w:val="false"/>
          <w:color w:val="000000"/>
          <w:sz w:val="28"/>
        </w:rPr>
        <w:t>
      банктің қаржылық ахуалының нашарлауы ықтимал болған жағдайындағы банкті қайта капиталдандыру жоспарын;</w:t>
      </w:r>
      <w:r>
        <w:br/>
      </w:r>
      <w:r>
        <w:rPr>
          <w:rFonts w:ascii="Times New Roman"/>
          <w:b w:val="false"/>
          <w:i w:val="false"/>
          <w:color w:val="000000"/>
          <w:sz w:val="28"/>
        </w:rPr>
        <w:t>
      өтініш берушінің жоғарғы органының банктің акцияларын сатып алу туралы шешімінің көшірмесін;</w:t>
      </w:r>
      <w:r>
        <w:br/>
      </w:r>
      <w:r>
        <w:rPr>
          <w:rFonts w:ascii="Times New Roman"/>
          <w:b w:val="false"/>
          <w:i w:val="false"/>
          <w:color w:val="000000"/>
          <w:sz w:val="28"/>
        </w:rPr>
        <w:t>
      өтініш берушінің басшы қызметкерлерінің мінсіз іскерлік беделі туралы мәліметтерді;</w:t>
      </w:r>
      <w:r>
        <w:br/>
      </w:r>
      <w:r>
        <w:rPr>
          <w:rFonts w:ascii="Times New Roman"/>
          <w:b w:val="false"/>
          <w:i w:val="false"/>
          <w:color w:val="000000"/>
          <w:sz w:val="28"/>
        </w:rPr>
        <w:t>
      құрылтайшы құжаттарының нотариатта куәландырылған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Агенттіктің нормативтік құқықтық актілерінде көзделген нысан бойынша білімі, еңбек қызметі туралы мәліметтерді қоса алғандағы өтініш берушінің басшы қызметкерлері туралы қысқаша деректерді;</w:t>
      </w:r>
      <w:r>
        <w:br/>
      </w:r>
      <w:r>
        <w:rPr>
          <w:rFonts w:ascii="Times New Roman"/>
          <w:b w:val="false"/>
          <w:i w:val="false"/>
          <w:color w:val="000000"/>
          <w:sz w:val="28"/>
        </w:rPr>
        <w:t>
      аудиторлық ұйым куәландырған соңғы аяқталған екі қаржы жылына жылдық қаржылық есептілікті, сондай-ақ тиісті өтінішті ұсынар алдындағы соңғы аяқталған тоқсанға қаржылық есептілікті;</w:t>
      </w:r>
      <w:r>
        <w:br/>
      </w:r>
      <w:r>
        <w:rPr>
          <w:rFonts w:ascii="Times New Roman"/>
          <w:b w:val="false"/>
          <w:i w:val="false"/>
          <w:color w:val="000000"/>
          <w:sz w:val="28"/>
        </w:rPr>
        <w:t>
      өтініш берушінің және банктің мәртебені алғаннан кейінгі болжамдалатын есептеу балансын қоса алғандағы банктің ірі қатысушысы мәртебесін иеленудің қаржылық салдарының талдауын, егер бар болса іс-шаралар жоспары мен ұйымдық құрылымын қоса алғандағы өтініш берушінің банктің активтерін сату, қайта құру немесе банктің қызметіне немесе басқаруына елеулі өзгерістер енгізу жөніндегі ұсыныстар мен жоспарларды;</w:t>
      </w:r>
      <w:r>
        <w:br/>
      </w:r>
      <w:r>
        <w:rPr>
          <w:rFonts w:ascii="Times New Roman"/>
          <w:b w:val="false"/>
          <w:i w:val="false"/>
          <w:color w:val="000000"/>
          <w:sz w:val="28"/>
        </w:rPr>
        <w:t>
      Банктер туралы Заңның 17-1-бабының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заңды тұлғаның тізбесін Агенттік белгілейтін халықаралық рейтинг агенттіктерінің бірімен тағайындалған кредиттік рейтингі туралы мәліметтерді;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резиденті емес қаржы ұйымы:</w:t>
      </w:r>
      <w:r>
        <w:br/>
      </w:r>
      <w:r>
        <w:rPr>
          <w:rFonts w:ascii="Times New Roman"/>
          <w:b w:val="false"/>
          <w:i w:val="false"/>
          <w:color w:val="000000"/>
          <w:sz w:val="28"/>
        </w:rPr>
        <w:t>
      еркін нысанда жасалған өтінішті;</w:t>
      </w:r>
      <w:r>
        <w:br/>
      </w:r>
      <w:r>
        <w:rPr>
          <w:rFonts w:ascii="Times New Roman"/>
          <w:b w:val="false"/>
          <w:i w:val="false"/>
          <w:color w:val="000000"/>
          <w:sz w:val="28"/>
        </w:rPr>
        <w:t>
      акцияларды, оның ішінде бұрын сатып алынған акцияларды сатып алу шарттары мен тәртібі туралы мәліметтерді, 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мүдделерін білдіруге тапсырылған өтініш берушінің өкіліне берілген сенімхатты (бар болса);</w:t>
      </w:r>
      <w:r>
        <w:br/>
      </w:r>
      <w:r>
        <w:rPr>
          <w:rFonts w:ascii="Times New Roman"/>
          <w:b w:val="false"/>
          <w:i w:val="false"/>
          <w:color w:val="000000"/>
          <w:sz w:val="28"/>
        </w:rPr>
        <w:t>
      өтініш беруші ірі қатысушысы болып табылатын заңды тұлғалардың тізімін және олардың құрылтайшы құжаттарының нотариатта куәландырылған көшірмелерін;</w:t>
      </w:r>
      <w:r>
        <w:br/>
      </w:r>
      <w:r>
        <w:rPr>
          <w:rFonts w:ascii="Times New Roman"/>
          <w:b w:val="false"/>
          <w:i w:val="false"/>
          <w:color w:val="000000"/>
          <w:sz w:val="28"/>
        </w:rPr>
        <w:t>
      банктің қаржылық ахуалының нашарлауы ықтимал болған жағдайындағы банкті қайта капиталдандыру жоспарын;</w:t>
      </w:r>
      <w:r>
        <w:br/>
      </w:r>
      <w:r>
        <w:rPr>
          <w:rFonts w:ascii="Times New Roman"/>
          <w:b w:val="false"/>
          <w:i w:val="false"/>
          <w:color w:val="000000"/>
          <w:sz w:val="28"/>
        </w:rPr>
        <w:t>
      өтініш берушінің жоғарғы органының банктің акцияларын сатып алу туралы шешімінің көшірмесін;</w:t>
      </w:r>
      <w:r>
        <w:br/>
      </w:r>
      <w:r>
        <w:rPr>
          <w:rFonts w:ascii="Times New Roman"/>
          <w:b w:val="false"/>
          <w:i w:val="false"/>
          <w:color w:val="000000"/>
          <w:sz w:val="28"/>
        </w:rPr>
        <w:t>
      өтініш берушінің басшы қызметкерлерінің мінсіз іскерлік беделі туралы мәліметтерді;</w:t>
      </w:r>
      <w:r>
        <w:br/>
      </w:r>
      <w:r>
        <w:rPr>
          <w:rFonts w:ascii="Times New Roman"/>
          <w:b w:val="false"/>
          <w:i w:val="false"/>
          <w:color w:val="000000"/>
          <w:sz w:val="28"/>
        </w:rPr>
        <w:t>
      құрылтайшы құжаттарының нотариатта куәландырылған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Агенттіктің нормативтік құқықтық актілерінде көзделген нысан бойынша білімі, еңбек қызметі туралы мәліметтерді қоса алғандағы өтініш берушінің басшы қызметкерлері туралы қысқаша деректерді;</w:t>
      </w:r>
      <w:r>
        <w:br/>
      </w:r>
      <w:r>
        <w:rPr>
          <w:rFonts w:ascii="Times New Roman"/>
          <w:b w:val="false"/>
          <w:i w:val="false"/>
          <w:color w:val="000000"/>
          <w:sz w:val="28"/>
        </w:rPr>
        <w:t>
      аудиторлық ұйым куәландырған соңғы аяқталған екі қаржы жылына жылдық қаржылық есептілікті, сондай-ақ тиісті өтінішті ұсынар алдындағы соңғы аяқталған тоқсанға қаржылық есептілікті;</w:t>
      </w:r>
      <w:r>
        <w:br/>
      </w:r>
      <w:r>
        <w:rPr>
          <w:rFonts w:ascii="Times New Roman"/>
          <w:b w:val="false"/>
          <w:i w:val="false"/>
          <w:color w:val="000000"/>
          <w:sz w:val="28"/>
        </w:rPr>
        <w:t>
      өтініш берушінің және банктің мәртебені алғаннан кейінгі болжамдалатын есептеу балансын қоса алғандағы банктің ірі қатысушысы мәртебесін иеленудің қаржылық салдарының талдауын, егер бар болса іс-шаралар жоспары мен ұйымдық құрылымын қоса алғандағы өтініш берушінің банктің активтерін сату, қайта құру немесе банктің қызметіне немесе басқаруына елеулі өзгерістер енгізу жөніндегі ұсыныстар мен жоспарларды;</w:t>
      </w:r>
      <w:r>
        <w:br/>
      </w:r>
      <w:r>
        <w:rPr>
          <w:rFonts w:ascii="Times New Roman"/>
          <w:b w:val="false"/>
          <w:i w:val="false"/>
          <w:color w:val="000000"/>
          <w:sz w:val="28"/>
        </w:rPr>
        <w:t>
      өтініш беруші шыққан елдің қаржылық қадағалау органының өтініш беруші осы елдің заңнамасы аясында қаржылық қызметті жүзеге асыруға уәкілетті болғаны туралы жазбаша растауы не өтініш беруші шыққан елдің қаржылық қадағалау органының осы елдің заңнамасы бойынша осындай рұқсат талап етілмейтіні туралы мәлімдемесін;</w:t>
      </w:r>
      <w:r>
        <w:br/>
      </w:r>
      <w:r>
        <w:rPr>
          <w:rFonts w:ascii="Times New Roman"/>
          <w:b w:val="false"/>
          <w:i w:val="false"/>
          <w:color w:val="000000"/>
          <w:sz w:val="28"/>
        </w:rPr>
        <w:t>
</w:t>
      </w:r>
      <w:r>
        <w:rPr>
          <w:rFonts w:ascii="Times New Roman"/>
          <w:b w:val="false"/>
          <w:i w:val="false"/>
          <w:color w:val="000000"/>
          <w:sz w:val="28"/>
        </w:rPr>
        <w:t>
      5) тұрған елінде шоғырландырылған қадағалауға жататын Қазақстан Республикасының резиденті емес қаржы ұйымы:</w:t>
      </w:r>
      <w:r>
        <w:br/>
      </w:r>
      <w:r>
        <w:rPr>
          <w:rFonts w:ascii="Times New Roman"/>
          <w:b w:val="false"/>
          <w:i w:val="false"/>
          <w:color w:val="000000"/>
          <w:sz w:val="28"/>
        </w:rPr>
        <w:t>
      еркін нысанда жасалған өтінішті;</w:t>
      </w:r>
      <w:r>
        <w:br/>
      </w:r>
      <w:r>
        <w:rPr>
          <w:rFonts w:ascii="Times New Roman"/>
          <w:b w:val="false"/>
          <w:i w:val="false"/>
          <w:color w:val="000000"/>
          <w:sz w:val="28"/>
        </w:rPr>
        <w:t>
      Банктер туралы Заңның 17-1-бабының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тізбесі Агенттіктің нормативтік құқықтық актісінде белгіленген рейтинг агенттіктерінің бірінің талап етілетін барынша төменгі рейтингінің болуын растайтын құжатты;</w:t>
      </w:r>
      <w:r>
        <w:br/>
      </w:r>
      <w:r>
        <w:rPr>
          <w:rFonts w:ascii="Times New Roman"/>
          <w:b w:val="false"/>
          <w:i w:val="false"/>
          <w:color w:val="000000"/>
          <w:sz w:val="28"/>
        </w:rPr>
        <w:t>
      өтініш беруші шыққан елінің қаржылық қадағалау органының Қазақстан Республикасының резиденті емес қаржы ұйымының шоғырландырылған қадағалауға жататыны туралы жазбаша растауын;</w:t>
      </w:r>
      <w:r>
        <w:br/>
      </w:r>
      <w:r>
        <w:rPr>
          <w:rFonts w:ascii="Times New Roman"/>
          <w:b w:val="false"/>
          <w:i w:val="false"/>
          <w:color w:val="000000"/>
          <w:sz w:val="28"/>
        </w:rPr>
        <w:t>
      өтініш беруші шыққан елінің қаржылық қадағалау органының Қазақстан Республикасының резиденті емес қаржы ұйымының банк холдингі мәртебесін иеленуіне жазбаша рұқсатын (келісімін) не тиісті мемлекеттің уәкілетті органының аталған мемлекеттің заңнамасы бойынша осындай рұқсат талап етілмейтіні туралы мәлімдемесін;</w:t>
      </w:r>
      <w:r>
        <w:br/>
      </w:r>
      <w:r>
        <w:rPr>
          <w:rFonts w:ascii="Times New Roman"/>
          <w:b w:val="false"/>
          <w:i w:val="false"/>
          <w:color w:val="000000"/>
          <w:sz w:val="28"/>
        </w:rPr>
        <w:t>
      Агенттіктің банк холдингі мәртебесін алуға ниет білдірген өтініш берушілерге келісім беруі банктің ірі қатысушысы үшін белгіленген тәртіпте жүзеге асырылады.</w:t>
      </w:r>
      <w:r>
        <w:br/>
      </w:r>
      <w:r>
        <w:rPr>
          <w:rFonts w:ascii="Times New Roman"/>
          <w:b w:val="false"/>
          <w:i w:val="false"/>
          <w:color w:val="000000"/>
          <w:sz w:val="28"/>
        </w:rPr>
        <w:t>
      Банк холдингі мәртебесін иеленуге ниет білдірген өтініш беруші Банктер туралы заңның 17-1-бабының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7-тармақтарында</w:t>
      </w:r>
      <w:r>
        <w:rPr>
          <w:rFonts w:ascii="Times New Roman"/>
          <w:b w:val="false"/>
          <w:i w:val="false"/>
          <w:color w:val="000000"/>
          <w:sz w:val="28"/>
        </w:rPr>
        <w:t xml:space="preserve"> көзделген құжаттар мен мәліметтерден басқа, тәуекелдерді және ішкі бақылауды, оның ішінде еншілес ұйымның қызметіне байланысты тәуекелдерге қатысты басқару жүйелерінің болуын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12. Банктің ірі қатысушысы және банк холдингі мәртебесін иеленуге келісім алу үшін өтініш Ережелерде көзделген мәліметтер көрсетіле отырып, еркін нысанда беріледі.</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Өтініш беруші банктің ірі қатысушысы немесе банк холдингінің мәртебесін иеленуге келісім алу үшін беретін құжаттар Қазақстан Республикасының заңнамасына сәйкестігі бойынша қаралады.</w:t>
      </w:r>
      <w:r>
        <w:br/>
      </w:r>
      <w:r>
        <w:rPr>
          <w:rFonts w:ascii="Times New Roman"/>
          <w:b w:val="false"/>
          <w:i w:val="false"/>
          <w:color w:val="000000"/>
          <w:sz w:val="28"/>
        </w:rPr>
        <w:t>
      Орындаушы құжаттардың Қазақстан Республикасының заңнамасы талаптарына сәйкестігін қарау нәтижесі бойынша банктің ірі қатысушысы немесе банк холдингі мәртебесін иеленуге келісім беру (беруден бас тарту) туралы ұсынымды (бұдан әрі - ұсыным) және Агенттік Басқармасының банктің ірі қатысушысы немесе банк холдингі мәртебесін иеленуге келісім беру (беруден бас тарту) туралы қаулысының жобасын (бұдан әрі - қаулының жобасы) дайындайды.</w:t>
      </w:r>
      <w:r>
        <w:br/>
      </w:r>
      <w:r>
        <w:rPr>
          <w:rFonts w:ascii="Times New Roman"/>
          <w:b w:val="false"/>
          <w:i w:val="false"/>
          <w:color w:val="000000"/>
          <w:sz w:val="28"/>
        </w:rPr>
        <w:t>
      Агенттік Басқармасының банктің ірі қатысушысы немесе банк холдингі мәртебесін иеленуге келісім беру (беруден бас тарту) туралы қаулысының жобасы және ұсыным Агенттік төрағасының қадағалаушы орынбасарына бұрыштама қою үшін жіберіледі, одан кейін Агенттік төрағасына резолюция алу үшін және Агенттік Басқармасының қарауына енгізу үшін жіберіледі.</w:t>
      </w:r>
      <w:r>
        <w:br/>
      </w:r>
      <w:r>
        <w:rPr>
          <w:rFonts w:ascii="Times New Roman"/>
          <w:b w:val="false"/>
          <w:i w:val="false"/>
          <w:color w:val="000000"/>
          <w:sz w:val="28"/>
        </w:rPr>
        <w:t>
      Агенттік Басқармасы Агенттік Басқармасының банктің ірі қатысушысы немесе банк холдингі мәртебесін иеленуге келісім беру туралы қаулысын қабылдағаннан кейін орындаушы ол туралы өтініш берушіні осы қаулының көшірмесін қоса беріп, жазбаша хабарлама жібереді.</w:t>
      </w:r>
      <w:r>
        <w:br/>
      </w:r>
      <w:r>
        <w:rPr>
          <w:rFonts w:ascii="Times New Roman"/>
          <w:b w:val="false"/>
          <w:i w:val="false"/>
          <w:color w:val="000000"/>
          <w:sz w:val="28"/>
        </w:rPr>
        <w:t>
      Агенттік Басқармасы банктің ірі қатысушысы немесе банк холдингі мәртебесін иеленуге келісім беруден бас тарту туралы қаулы қабылдаған жағдайда өтініш берушіге мемлекеттік қызмет көрсету үшін белгіленген мерзімде жазбаша түрде банктің ірі қатысушысы немесе банк холдингі мәртебесін иеленуге келісім беруден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w:t>
      </w:r>
      <w:r>
        <w:br/>
      </w:r>
      <w:r>
        <w:rPr>
          <w:rFonts w:ascii="Times New Roman"/>
          <w:b w:val="false"/>
          <w:i w:val="false"/>
          <w:color w:val="000000"/>
          <w:sz w:val="28"/>
        </w:rPr>
        <w:t>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w:t>
      </w:r>
      <w:r>
        <w:br/>
      </w:r>
      <w:r>
        <w:rPr>
          <w:rFonts w:ascii="Times New Roman"/>
          <w:b w:val="false"/>
          <w:i w:val="false"/>
          <w:color w:val="000000"/>
          <w:sz w:val="28"/>
        </w:rPr>
        <w:t>
жіберіледі немесе Агенттік бөлімшесінің жауапты орындаушысы тікелей</w:t>
      </w:r>
      <w:r>
        <w:br/>
      </w:r>
      <w:r>
        <w:rPr>
          <w:rFonts w:ascii="Times New Roman"/>
          <w:b w:val="false"/>
          <w:i w:val="false"/>
          <w:color w:val="000000"/>
          <w:sz w:val="28"/>
        </w:rPr>
        <w:t>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Банктің ірі қатысушысы мәртебесін иеленуге келісім беруден бас тарту:</w:t>
      </w:r>
      <w:r>
        <w:br/>
      </w:r>
      <w:r>
        <w:rPr>
          <w:rFonts w:ascii="Times New Roman"/>
          <w:b w:val="false"/>
          <w:i w:val="false"/>
          <w:color w:val="000000"/>
          <w:sz w:val="28"/>
        </w:rPr>
        <w:t>
</w:t>
      </w:r>
      <w:r>
        <w:rPr>
          <w:rFonts w:ascii="Times New Roman"/>
          <w:b w:val="false"/>
          <w:i w:val="false"/>
          <w:color w:val="000000"/>
          <w:sz w:val="28"/>
        </w:rPr>
        <w:t>
      1) Банктер туралы заңның 20-бабының </w:t>
      </w:r>
      <w:r>
        <w:rPr>
          <w:rFonts w:ascii="Times New Roman"/>
          <w:b w:val="false"/>
          <w:i w:val="false"/>
          <w:color w:val="000000"/>
          <w:sz w:val="28"/>
        </w:rPr>
        <w:t>2-тармағының</w:t>
      </w:r>
      <w:r>
        <w:rPr>
          <w:rFonts w:ascii="Times New Roman"/>
          <w:b w:val="false"/>
          <w:i w:val="false"/>
          <w:color w:val="000000"/>
          <w:sz w:val="28"/>
        </w:rPr>
        <w:t xml:space="preserve"> 3)-5)</w:t>
      </w:r>
      <w:r>
        <w:br/>
      </w:r>
      <w:r>
        <w:rPr>
          <w:rFonts w:ascii="Times New Roman"/>
          <w:b w:val="false"/>
          <w:i w:val="false"/>
          <w:color w:val="000000"/>
          <w:sz w:val="28"/>
        </w:rPr>
        <w:t>
тармақшаларының талаптарын орындамаған (жеке тұлғаға немесе өтініш</w:t>
      </w:r>
      <w:r>
        <w:br/>
      </w:r>
      <w:r>
        <w:rPr>
          <w:rFonts w:ascii="Times New Roman"/>
          <w:b w:val="false"/>
          <w:i w:val="false"/>
          <w:color w:val="000000"/>
          <w:sz w:val="28"/>
        </w:rPr>
        <w:t>
берушінің-заңды тұлғаның басшы қызметкерлеріне қатысты);</w:t>
      </w:r>
      <w:r>
        <w:br/>
      </w:r>
      <w:r>
        <w:rPr>
          <w:rFonts w:ascii="Times New Roman"/>
          <w:b w:val="false"/>
          <w:i w:val="false"/>
          <w:color w:val="000000"/>
          <w:sz w:val="28"/>
        </w:rPr>
        <w:t>
</w:t>
      </w:r>
      <w:r>
        <w:rPr>
          <w:rFonts w:ascii="Times New Roman"/>
          <w:b w:val="false"/>
          <w:i w:val="false"/>
          <w:color w:val="000000"/>
          <w:sz w:val="28"/>
        </w:rPr>
        <w:t>
      2) өтініш берушінің қаржылық жағдайы тұрақсыз болғанда;</w:t>
      </w:r>
      <w:r>
        <w:br/>
      </w:r>
      <w:r>
        <w:rPr>
          <w:rFonts w:ascii="Times New Roman"/>
          <w:b w:val="false"/>
          <w:i w:val="false"/>
          <w:color w:val="000000"/>
          <w:sz w:val="28"/>
        </w:rPr>
        <w:t>
</w:t>
      </w:r>
      <w:r>
        <w:rPr>
          <w:rFonts w:ascii="Times New Roman"/>
          <w:b w:val="false"/>
          <w:i w:val="false"/>
          <w:color w:val="000000"/>
          <w:sz w:val="28"/>
        </w:rPr>
        <w:t>
      3) осы стандарттың 11-тармағында көрсетілген құжаттарды ұсынбаған;</w:t>
      </w:r>
      <w:r>
        <w:br/>
      </w:r>
      <w:r>
        <w:rPr>
          <w:rFonts w:ascii="Times New Roman"/>
          <w:b w:val="false"/>
          <w:i w:val="false"/>
          <w:color w:val="000000"/>
          <w:sz w:val="28"/>
        </w:rPr>
        <w:t>
</w:t>
      </w:r>
      <w:r>
        <w:rPr>
          <w:rFonts w:ascii="Times New Roman"/>
          <w:b w:val="false"/>
          <w:i w:val="false"/>
          <w:color w:val="000000"/>
          <w:sz w:val="28"/>
        </w:rPr>
        <w:t>
      4) өтініш берушінің банктің ірі қатысушысы мәртебесін иелену нәтижесінде монополияға қарсы заңнаманың талаптарын бұзған;</w:t>
      </w:r>
      <w:r>
        <w:br/>
      </w:r>
      <w:r>
        <w:rPr>
          <w:rFonts w:ascii="Times New Roman"/>
          <w:b w:val="false"/>
          <w:i w:val="false"/>
          <w:color w:val="000000"/>
          <w:sz w:val="28"/>
        </w:rPr>
        <w:t>
</w:t>
      </w:r>
      <w:r>
        <w:rPr>
          <w:rFonts w:ascii="Times New Roman"/>
          <w:b w:val="false"/>
          <w:i w:val="false"/>
          <w:color w:val="000000"/>
          <w:sz w:val="28"/>
        </w:rPr>
        <w:t>
      5) банктің ірі қатысушысы мәртебесін иелену бойынша мәміледе тараптардың бірі тізбесін Агенттік белгілейтін оффшорлық аймақта тіркелген тұлға (оның аффилиирленген тұлғасы) немесе оффшорлық аймақтарда тіркелген заңды тұлғалардың қатысушысы (құрылтайшысы, акционері) болып табылатын жеке тұлға болған кезде;</w:t>
      </w:r>
      <w:r>
        <w:br/>
      </w:r>
      <w:r>
        <w:rPr>
          <w:rFonts w:ascii="Times New Roman"/>
          <w:b w:val="false"/>
          <w:i w:val="false"/>
          <w:color w:val="000000"/>
          <w:sz w:val="28"/>
        </w:rPr>
        <w:t>
</w:t>
      </w:r>
      <w:r>
        <w:rPr>
          <w:rFonts w:ascii="Times New Roman"/>
          <w:b w:val="false"/>
          <w:i w:val="false"/>
          <w:color w:val="000000"/>
          <w:sz w:val="28"/>
        </w:rPr>
        <w:t>
      6) өтініш беруші Банктер туралы заңда құрылтайшыларға және банктердің акционерлеріне белгіленген өзге талаптарды сақтамаған;</w:t>
      </w:r>
      <w:r>
        <w:br/>
      </w:r>
      <w:r>
        <w:rPr>
          <w:rFonts w:ascii="Times New Roman"/>
          <w:b w:val="false"/>
          <w:i w:val="false"/>
          <w:color w:val="000000"/>
          <w:sz w:val="28"/>
        </w:rPr>
        <w:t>
</w:t>
      </w:r>
      <w:r>
        <w:rPr>
          <w:rFonts w:ascii="Times New Roman"/>
          <w:b w:val="false"/>
          <w:i w:val="false"/>
          <w:color w:val="000000"/>
          <w:sz w:val="28"/>
        </w:rPr>
        <w:t>
      7) егер өтініш берушінің банктің ірі қатысушысы мәртебесін иеленудің қаржылық салдарын талдау банктің қаржылық жағдайының нашарлауын болжаған;</w:t>
      </w:r>
      <w:r>
        <w:br/>
      </w:r>
      <w:r>
        <w:rPr>
          <w:rFonts w:ascii="Times New Roman"/>
          <w:b w:val="false"/>
          <w:i w:val="false"/>
          <w:color w:val="000000"/>
          <w:sz w:val="28"/>
        </w:rPr>
        <w:t>
</w:t>
      </w:r>
      <w:r>
        <w:rPr>
          <w:rFonts w:ascii="Times New Roman"/>
          <w:b w:val="false"/>
          <w:i w:val="false"/>
          <w:color w:val="000000"/>
          <w:sz w:val="28"/>
        </w:rPr>
        <w:t>
      8) өтініш беруші Қазақстан Республикасының резиденті емес - қаржы ұйымында шыққан елдерінің заңнамасы аясында қаржылық қызметті жүзеге асыру бойынша өкілеттіктері болмаған;</w:t>
      </w:r>
      <w:r>
        <w:br/>
      </w:r>
      <w:r>
        <w:rPr>
          <w:rFonts w:ascii="Times New Roman"/>
          <w:b w:val="false"/>
          <w:i w:val="false"/>
          <w:color w:val="000000"/>
          <w:sz w:val="28"/>
        </w:rPr>
        <w:t>
</w:t>
      </w:r>
      <w:r>
        <w:rPr>
          <w:rFonts w:ascii="Times New Roman"/>
          <w:b w:val="false"/>
          <w:i w:val="false"/>
          <w:color w:val="000000"/>
          <w:sz w:val="28"/>
        </w:rPr>
        <w:t>
      9) өтініш беруші Қазақстан Республикасының резиденті емес - заңды тұлғада Банктер туралы заңның 17-1-бабының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Агенттік белгілеген тізбедегі халықаралық рейтинг агенттіктерінің бірінің барынша төмен талап етілетін рейтингі болмаған;</w:t>
      </w:r>
      <w:r>
        <w:br/>
      </w:r>
      <w:r>
        <w:rPr>
          <w:rFonts w:ascii="Times New Roman"/>
          <w:b w:val="false"/>
          <w:i w:val="false"/>
          <w:color w:val="000000"/>
          <w:sz w:val="28"/>
        </w:rPr>
        <w:t>
</w:t>
      </w:r>
      <w:r>
        <w:rPr>
          <w:rFonts w:ascii="Times New Roman"/>
          <w:b w:val="false"/>
          <w:i w:val="false"/>
          <w:color w:val="000000"/>
          <w:sz w:val="28"/>
        </w:rPr>
        <w:t>
      10) ұсынылған банктің қаржылық ахуалы ықтимал нашарлауы жағдайындағы банкті қайта капиталдандыру жоспары тиімсіз болған;</w:t>
      </w:r>
      <w:r>
        <w:br/>
      </w:r>
      <w:r>
        <w:rPr>
          <w:rFonts w:ascii="Times New Roman"/>
          <w:b w:val="false"/>
          <w:i w:val="false"/>
          <w:color w:val="000000"/>
          <w:sz w:val="28"/>
        </w:rPr>
        <w:t>
</w:t>
      </w:r>
      <w:r>
        <w:rPr>
          <w:rFonts w:ascii="Times New Roman"/>
          <w:b w:val="false"/>
          <w:i w:val="false"/>
          <w:color w:val="000000"/>
          <w:sz w:val="28"/>
        </w:rPr>
        <w:t>
      11) өтініш беруші жеке тұлғада, өтініш беруші заңды тұлғаның басшы қызметкерінде - мінсіз іскерлік беделі болмаған;</w:t>
      </w:r>
      <w:r>
        <w:br/>
      </w:r>
      <w:r>
        <w:rPr>
          <w:rFonts w:ascii="Times New Roman"/>
          <w:b w:val="false"/>
          <w:i w:val="false"/>
          <w:color w:val="000000"/>
          <w:sz w:val="28"/>
        </w:rPr>
        <w:t>
</w:t>
      </w:r>
      <w:r>
        <w:rPr>
          <w:rFonts w:ascii="Times New Roman"/>
          <w:b w:val="false"/>
          <w:i w:val="false"/>
          <w:color w:val="000000"/>
          <w:sz w:val="28"/>
        </w:rPr>
        <w:t>
      12) Агенттік Қазақстан Республикасының заңнамасында белгіленген тәртіпте қаржы ұйымын консервациялау, оның акцияларын мәжбүрлеп</w:t>
      </w:r>
      <w:r>
        <w:br/>
      </w:r>
      <w:r>
        <w:rPr>
          <w:rFonts w:ascii="Times New Roman"/>
          <w:b w:val="false"/>
          <w:i w:val="false"/>
          <w:color w:val="000000"/>
          <w:sz w:val="28"/>
        </w:rPr>
        <w:t>
сатып алу туралы, қаржы ұйымын лицензиядан айыру, сондай-ақ қаржы</w:t>
      </w:r>
      <w:r>
        <w:br/>
      </w:r>
      <w:r>
        <w:rPr>
          <w:rFonts w:ascii="Times New Roman"/>
          <w:b w:val="false"/>
          <w:i w:val="false"/>
          <w:color w:val="000000"/>
          <w:sz w:val="28"/>
        </w:rPr>
        <w:t>
ұйымын мәжбүрлеп тарату немесе оны банкрот деп тану туралы шешімдер</w:t>
      </w:r>
      <w:r>
        <w:br/>
      </w:r>
      <w:r>
        <w:rPr>
          <w:rFonts w:ascii="Times New Roman"/>
          <w:b w:val="false"/>
          <w:i w:val="false"/>
          <w:color w:val="000000"/>
          <w:sz w:val="28"/>
        </w:rPr>
        <w:t>
қабылдағанға дейін бір жылдан аспайтын кезеңде өтініш беруші ірі</w:t>
      </w:r>
      <w:r>
        <w:br/>
      </w:r>
      <w:r>
        <w:rPr>
          <w:rFonts w:ascii="Times New Roman"/>
          <w:b w:val="false"/>
          <w:i w:val="false"/>
          <w:color w:val="000000"/>
          <w:sz w:val="28"/>
        </w:rPr>
        <w:t>
қатысушы жеке тұлға не ірі қатысушы заңды тұлғаның бірінші басшысы</w:t>
      </w:r>
      <w:r>
        <w:br/>
      </w:r>
      <w:r>
        <w:rPr>
          <w:rFonts w:ascii="Times New Roman"/>
          <w:b w:val="false"/>
          <w:i w:val="false"/>
          <w:color w:val="000000"/>
          <w:sz w:val="28"/>
        </w:rPr>
        <w:t>
және (немесе) қаржы ұйымының басшы қызметкері болып табылған не</w:t>
      </w:r>
      <w:r>
        <w:br/>
      </w:r>
      <w:r>
        <w:rPr>
          <w:rFonts w:ascii="Times New Roman"/>
          <w:b w:val="false"/>
          <w:i w:val="false"/>
          <w:color w:val="000000"/>
          <w:sz w:val="28"/>
        </w:rPr>
        <w:t>
болып табылатын жағдайда жүзеге асырылады. Аталған талап Агенттіктің,</w:t>
      </w:r>
      <w:r>
        <w:br/>
      </w:r>
      <w:r>
        <w:rPr>
          <w:rFonts w:ascii="Times New Roman"/>
          <w:b w:val="false"/>
          <w:i w:val="false"/>
          <w:color w:val="000000"/>
          <w:sz w:val="28"/>
        </w:rPr>
        <w:t>
Қазақстан Республикасының заңнамасында белгіленген тәртіпте қаржы</w:t>
      </w:r>
      <w:r>
        <w:br/>
      </w:r>
      <w:r>
        <w:rPr>
          <w:rFonts w:ascii="Times New Roman"/>
          <w:b w:val="false"/>
          <w:i w:val="false"/>
          <w:color w:val="000000"/>
          <w:sz w:val="28"/>
        </w:rPr>
        <w:t>
ұйымын консервациялау, оның акцияларын мәжбүрлеп сатып алу туралы,</w:t>
      </w:r>
      <w:r>
        <w:br/>
      </w:r>
      <w:r>
        <w:rPr>
          <w:rFonts w:ascii="Times New Roman"/>
          <w:b w:val="false"/>
          <w:i w:val="false"/>
          <w:color w:val="000000"/>
          <w:sz w:val="28"/>
        </w:rPr>
        <w:t>
қаржы ұйымын лицензиядан айыру туралы, сондай-ақ қаржы ұйымын</w:t>
      </w:r>
      <w:r>
        <w:br/>
      </w:r>
      <w:r>
        <w:rPr>
          <w:rFonts w:ascii="Times New Roman"/>
          <w:b w:val="false"/>
          <w:i w:val="false"/>
          <w:color w:val="000000"/>
          <w:sz w:val="28"/>
        </w:rPr>
        <w:t>
мәжбүрлеп тарату немесе оны банкрот деп тану туралы шешімдер</w:t>
      </w:r>
      <w:r>
        <w:br/>
      </w:r>
      <w:r>
        <w:rPr>
          <w:rFonts w:ascii="Times New Roman"/>
          <w:b w:val="false"/>
          <w:i w:val="false"/>
          <w:color w:val="000000"/>
          <w:sz w:val="28"/>
        </w:rPr>
        <w:t>
қабылдағаннан кейін бес жыл ішінде қолданылады.</w:t>
      </w:r>
      <w:r>
        <w:br/>
      </w:r>
      <w:r>
        <w:rPr>
          <w:rFonts w:ascii="Times New Roman"/>
          <w:b w:val="false"/>
          <w:i w:val="false"/>
          <w:color w:val="000000"/>
          <w:sz w:val="28"/>
        </w:rPr>
        <w:t>
      Осы тармақтың бірінші бөлігінде көзделген негіздемелерден басқа, банк холдингі мәртебесін иеленуге келісім беруден бас тарту:</w:t>
      </w:r>
      <w:r>
        <w:br/>
      </w:r>
      <w:r>
        <w:rPr>
          <w:rFonts w:ascii="Times New Roman"/>
          <w:b w:val="false"/>
          <w:i w:val="false"/>
          <w:color w:val="000000"/>
          <w:sz w:val="28"/>
        </w:rPr>
        <w:t>
</w:t>
      </w:r>
      <w:r>
        <w:rPr>
          <w:rFonts w:ascii="Times New Roman"/>
          <w:b w:val="false"/>
          <w:i w:val="false"/>
          <w:color w:val="000000"/>
          <w:sz w:val="28"/>
        </w:rPr>
        <w:t>
      1) өтініш беруші қаржы ұйымы өзінің орналасқан жерінің елінде шоғырландырылған негізде қадағалауға жатпаған кезде;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резиденті емес - банк конгломератының қатысушылары орналасқан елдерінің заңнамасы</w:t>
      </w:r>
      <w:r>
        <w:br/>
      </w:r>
      <w:r>
        <w:rPr>
          <w:rFonts w:ascii="Times New Roman"/>
          <w:b w:val="false"/>
          <w:i w:val="false"/>
          <w:color w:val="000000"/>
          <w:sz w:val="28"/>
        </w:rPr>
        <w:t>
олардың және банк конгломераттардың Банктер туралы заңнаманың</w:t>
      </w:r>
      <w:r>
        <w:br/>
      </w:r>
      <w:r>
        <w:rPr>
          <w:rFonts w:ascii="Times New Roman"/>
          <w:b w:val="false"/>
          <w:i w:val="false"/>
          <w:color w:val="000000"/>
          <w:sz w:val="28"/>
        </w:rPr>
        <w:t>
талаптарын орындауға мүмкіндік бермейтініне байланысты банк</w:t>
      </w:r>
      <w:r>
        <w:br/>
      </w:r>
      <w:r>
        <w:rPr>
          <w:rFonts w:ascii="Times New Roman"/>
          <w:b w:val="false"/>
          <w:i w:val="false"/>
          <w:color w:val="000000"/>
          <w:sz w:val="28"/>
        </w:rPr>
        <w:t>
конгломераттарына шоғырландырылған қадағалауды жүргізуге мүмкіндік</w:t>
      </w:r>
      <w:r>
        <w:br/>
      </w:r>
      <w:r>
        <w:rPr>
          <w:rFonts w:ascii="Times New Roman"/>
          <w:b w:val="false"/>
          <w:i w:val="false"/>
          <w:color w:val="000000"/>
          <w:sz w:val="28"/>
        </w:rPr>
        <w:t>
болмаған жағдайларда жүзеге асырылады.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90"/>
    <w:bookmarkStart w:name="z443" w:id="91"/>
    <w:p>
      <w:pPr>
        <w:spacing w:after="0"/>
        <w:ind w:left="0"/>
        <w:jc w:val="left"/>
      </w:pPr>
      <w:r>
        <w:rPr>
          <w:rFonts w:ascii="Times New Roman"/>
          <w:b/>
          <w:i w:val="false"/>
          <w:color w:val="000000"/>
        </w:rPr>
        <w:t xml:space="preserve"> 
3. Жұмыс қағидаттары</w:t>
      </w:r>
    </w:p>
    <w:bookmarkEnd w:id="91"/>
    <w:bookmarkStart w:name="z444" w:id="92"/>
    <w:p>
      <w:pPr>
        <w:spacing w:after="0"/>
        <w:ind w:left="0"/>
        <w:jc w:val="both"/>
      </w:pPr>
      <w:r>
        <w:rPr>
          <w:rFonts w:ascii="Times New Roman"/>
          <w:b w:val="false"/>
          <w:i w:val="false"/>
          <w:color w:val="000000"/>
          <w:sz w:val="28"/>
        </w:rPr>
        <w:t>
      18. Агенттік осы қызметті көрсетерде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92"/>
    <w:bookmarkStart w:name="z451" w:id="93"/>
    <w:p>
      <w:pPr>
        <w:spacing w:after="0"/>
        <w:ind w:left="0"/>
        <w:jc w:val="left"/>
      </w:pPr>
      <w:r>
        <w:rPr>
          <w:rFonts w:ascii="Times New Roman"/>
          <w:b/>
          <w:i w:val="false"/>
          <w:color w:val="000000"/>
        </w:rPr>
        <w:t xml:space="preserve"> 
4. Жұмыс нәтижелері</w:t>
      </w:r>
    </w:p>
    <w:bookmarkEnd w:id="93"/>
    <w:bookmarkStart w:name="z452" w:id="94"/>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94"/>
    <w:bookmarkStart w:name="z454" w:id="95"/>
    <w:p>
      <w:pPr>
        <w:spacing w:after="0"/>
        <w:ind w:left="0"/>
        <w:jc w:val="left"/>
      </w:pPr>
      <w:r>
        <w:rPr>
          <w:rFonts w:ascii="Times New Roman"/>
          <w:b/>
          <w:i w:val="false"/>
          <w:color w:val="000000"/>
        </w:rPr>
        <w:t xml:space="preserve"> 
5. Шағымдану тәртібі</w:t>
      </w:r>
    </w:p>
    <w:bookmarkEnd w:id="95"/>
    <w:bookmarkStart w:name="z455" w:id="96"/>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w:t>
      </w:r>
      <w:r>
        <w:br/>
      </w:r>
      <w:r>
        <w:rPr>
          <w:rFonts w:ascii="Times New Roman"/>
          <w:b w:val="false"/>
          <w:i w:val="false"/>
          <w:color w:val="000000"/>
          <w:sz w:val="28"/>
        </w:rPr>
        <w:t>
мекенжайы бойынша, № 317, 413 кабинетте не 8 (727) 2619-226, 2788-104</w:t>
      </w:r>
      <w:r>
        <w:br/>
      </w:r>
      <w:r>
        <w:rPr>
          <w:rFonts w:ascii="Times New Roman"/>
          <w:b w:val="false"/>
          <w:i w:val="false"/>
          <w:color w:val="000000"/>
          <w:sz w:val="28"/>
        </w:rPr>
        <w:t>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w:t>
      </w:r>
      <w:r>
        <w:br/>
      </w:r>
      <w:r>
        <w:rPr>
          <w:rFonts w:ascii="Times New Roman"/>
          <w:b w:val="false"/>
          <w:i w:val="false"/>
          <w:color w:val="000000"/>
          <w:sz w:val="28"/>
        </w:rPr>
        <w:t>
Агенттік төрағасының немесе оның орынбасарларының атына жазбаша</w:t>
      </w:r>
      <w:r>
        <w:br/>
      </w:r>
      <w:r>
        <w:rPr>
          <w:rFonts w:ascii="Times New Roman"/>
          <w:b w:val="false"/>
          <w:i w:val="false"/>
          <w:color w:val="000000"/>
          <w:sz w:val="28"/>
        </w:rPr>
        <w:t>
нысанда почта арқылы (электронды түрде (afn@afn.kz)) немесе 050000,</w:t>
      </w:r>
      <w:r>
        <w:br/>
      </w:r>
      <w:r>
        <w:rPr>
          <w:rFonts w:ascii="Times New Roman"/>
          <w:b w:val="false"/>
          <w:i w:val="false"/>
          <w:color w:val="000000"/>
          <w:sz w:val="28"/>
        </w:rPr>
        <w:t>
Алматы қаласы, Әйтеке би көшесі, 67 мекенжайы бойынша жұмыс күндері</w:t>
      </w:r>
      <w:r>
        <w:br/>
      </w:r>
      <w:r>
        <w:rPr>
          <w:rFonts w:ascii="Times New Roman"/>
          <w:b w:val="false"/>
          <w:i w:val="false"/>
          <w:color w:val="000000"/>
          <w:sz w:val="28"/>
        </w:rPr>
        <w:t>
қолма-қол тапсырылады, Агенттік төрағасының қабылдау бөлмесінің</w:t>
      </w:r>
      <w:r>
        <w:br/>
      </w:r>
      <w:r>
        <w:rPr>
          <w:rFonts w:ascii="Times New Roman"/>
          <w:b w:val="false"/>
          <w:i w:val="false"/>
          <w:color w:val="000000"/>
          <w:sz w:val="28"/>
        </w:rPr>
        <w:t>
телефоны: 8 (727) 2788-000, Агенттік төрағасының қадалаушы</w:t>
      </w:r>
      <w:r>
        <w:br/>
      </w:r>
      <w:r>
        <w:rPr>
          <w:rFonts w:ascii="Times New Roman"/>
          <w:b w:val="false"/>
          <w:i w:val="false"/>
          <w:color w:val="000000"/>
          <w:sz w:val="28"/>
        </w:rPr>
        <w:t>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w:t>
      </w:r>
      <w:r>
        <w:br/>
      </w:r>
      <w:r>
        <w:rPr>
          <w:rFonts w:ascii="Times New Roman"/>
          <w:b w:val="false"/>
          <w:i w:val="false"/>
          <w:color w:val="000000"/>
          <w:sz w:val="28"/>
        </w:rPr>
        <w:t>
кезде, оның өтініш беруші үшін көшірмесі түсіріледі, көшірмеге оның</w:t>
      </w:r>
      <w:r>
        <w:br/>
      </w:r>
      <w:r>
        <w:rPr>
          <w:rFonts w:ascii="Times New Roman"/>
          <w:b w:val="false"/>
          <w:i w:val="false"/>
          <w:color w:val="000000"/>
          <w:sz w:val="28"/>
        </w:rPr>
        <w:t>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96"/>
    <w:bookmarkStart w:name="z468" w:id="97"/>
    <w:p>
      <w:pPr>
        <w:spacing w:after="0"/>
        <w:ind w:left="0"/>
        <w:jc w:val="both"/>
      </w:pPr>
      <w:r>
        <w:rPr>
          <w:rFonts w:ascii="Times New Roman"/>
          <w:b w:val="false"/>
          <w:i w:val="false"/>
          <w:color w:val="000000"/>
          <w:sz w:val="28"/>
        </w:rPr>
        <w:t xml:space="preserve">
«Банктің ірі қатысушысы немесе  </w:t>
      </w:r>
      <w:r>
        <w:br/>
      </w:r>
      <w:r>
        <w:rPr>
          <w:rFonts w:ascii="Times New Roman"/>
          <w:b w:val="false"/>
          <w:i w:val="false"/>
          <w:color w:val="000000"/>
          <w:sz w:val="28"/>
        </w:rPr>
        <w:t xml:space="preserve">
банк холдингінің мәртебесін   </w:t>
      </w:r>
      <w:r>
        <w:br/>
      </w:r>
      <w:r>
        <w:rPr>
          <w:rFonts w:ascii="Times New Roman"/>
          <w:b w:val="false"/>
          <w:i w:val="false"/>
          <w:color w:val="000000"/>
          <w:sz w:val="28"/>
        </w:rPr>
        <w:t>
иеленуге келісім беру» мемлекеттік</w:t>
      </w:r>
      <w:r>
        <w:br/>
      </w:r>
      <w:r>
        <w:rPr>
          <w:rFonts w:ascii="Times New Roman"/>
          <w:b w:val="false"/>
          <w:i w:val="false"/>
          <w:color w:val="000000"/>
          <w:sz w:val="28"/>
        </w:rPr>
        <w:t xml:space="preserve">
қызметін стандартының      </w:t>
      </w:r>
      <w:r>
        <w:br/>
      </w:r>
      <w:r>
        <w:rPr>
          <w:rFonts w:ascii="Times New Roman"/>
          <w:b w:val="false"/>
          <w:i w:val="false"/>
          <w:color w:val="000000"/>
          <w:sz w:val="28"/>
        </w:rPr>
        <w:t xml:space="preserve">
ҚОСЫМША             </w:t>
      </w:r>
    </w:p>
    <w:bookmarkEnd w:id="97"/>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2513"/>
        <w:gridCol w:w="2833"/>
        <w:gridCol w:w="2733"/>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жетімді қызмет көрсету ақпаратының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Қолданылып жүрген шағымдану тәртібімен қанағаттандырылған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9"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98"/>
    <w:bookmarkStart w:name="z470" w:id="99"/>
    <w:p>
      <w:pPr>
        <w:spacing w:after="0"/>
        <w:ind w:left="0"/>
        <w:jc w:val="left"/>
      </w:pPr>
      <w:r>
        <w:rPr>
          <w:rFonts w:ascii="Times New Roman"/>
          <w:b/>
          <w:i w:val="false"/>
          <w:color w:val="000000"/>
        </w:rPr>
        <w:t xml:space="preserve"> 
«Сақтандыру (қайта сақтандыру) ұйымының ірі қатысушысы мәртебесін иеленуге келісім беру» мемлекеттік қызмет</w:t>
      </w:r>
      <w:r>
        <w:br/>
      </w:r>
      <w:r>
        <w:rPr>
          <w:rFonts w:ascii="Times New Roman"/>
          <w:b/>
          <w:i w:val="false"/>
          <w:color w:val="000000"/>
        </w:rPr>
        <w:t>
СТАНДАРТЫ 1. Жалпы ережелер</w:t>
      </w:r>
    </w:p>
    <w:bookmarkEnd w:id="99"/>
    <w:bookmarkStart w:name="z471" w:id="100"/>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«Сақтандыру қызметі туралы» Қазақстан Республикасының 2000 жылғы 18 желтоқсандағы Заңының (бұдан әрі - Заң) </w:t>
      </w:r>
      <w:r>
        <w:rPr>
          <w:rFonts w:ascii="Times New Roman"/>
          <w:b w:val="false"/>
          <w:i w:val="false"/>
          <w:color w:val="000000"/>
          <w:sz w:val="28"/>
        </w:rPr>
        <w:t>26-бабы</w:t>
      </w:r>
      <w:r>
        <w:rPr>
          <w:rFonts w:ascii="Times New Roman"/>
          <w:b w:val="false"/>
          <w:i w:val="false"/>
          <w:color w:val="000000"/>
          <w:sz w:val="28"/>
        </w:rPr>
        <w:t>,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Қазақстан Республикасының Қаржы нарығын және Қаржы ұйымдарын реттеу мен қадағалау жөніндегі Агенттігі Басқармасының 2008 жылғы 25 қаңтардағы № 7 </w:t>
      </w:r>
      <w:r>
        <w:rPr>
          <w:rFonts w:ascii="Times New Roman"/>
          <w:b w:val="false"/>
          <w:i w:val="false"/>
          <w:color w:val="000000"/>
          <w:sz w:val="28"/>
        </w:rPr>
        <w:t>қаулысы</w:t>
      </w:r>
      <w:r>
        <w:rPr>
          <w:rFonts w:ascii="Times New Roman"/>
          <w:b w:val="false"/>
          <w:i w:val="false"/>
          <w:color w:val="000000"/>
          <w:sz w:val="28"/>
        </w:rPr>
        <w:t xml:space="preserve"> негізінде (бұдан әрі - Ереже)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стандарттары Агенттіктің www.afn.kz. интернет-ресурсында: «Заңнама», одан әрі «Сақтандыру секторы» одан әрі «Реттеу» бөлімдерінде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қорытындысы — Агенттік Басқармасының сақтандыру (қайта сақтандыру) ұйымының ірі қатысушы мәртебесін иеленуге келісім беру (келісім беруден бас тарту) туралы қаулысы.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жеке және заңды тұлғаларға көрсетіледі (бұдан әрі - өтініш беруші).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осы стандарттың 11-тармағымен</w:t>
      </w:r>
      <w:r>
        <w:br/>
      </w:r>
      <w:r>
        <w:rPr>
          <w:rFonts w:ascii="Times New Roman"/>
          <w:b w:val="false"/>
          <w:i w:val="false"/>
          <w:color w:val="000000"/>
          <w:sz w:val="28"/>
        </w:rPr>
        <w:t>
белгіленген құжаттар пакетін ұсынған күннен бастап, үш ай ішінде</w:t>
      </w:r>
      <w:r>
        <w:br/>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сақтандыру (қайта сақтандыру) ұйымының ірі қатысушы мәртебесін иеленуге келісім беру туралы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00"/>
    <w:bookmarkStart w:name="z481" w:id="101"/>
    <w:p>
      <w:pPr>
        <w:spacing w:after="0"/>
        <w:ind w:left="0"/>
        <w:jc w:val="left"/>
      </w:pPr>
      <w:r>
        <w:rPr>
          <w:rFonts w:ascii="Times New Roman"/>
          <w:b/>
          <w:i w:val="false"/>
          <w:color w:val="000000"/>
        </w:rPr>
        <w:t xml:space="preserve"> 
2. Мемлекеттік қызмет көрсетудің тәртібі</w:t>
      </w:r>
    </w:p>
    <w:bookmarkEnd w:id="101"/>
    <w:bookmarkStart w:name="z482" w:id="102"/>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жеке тұлға:</w:t>
      </w:r>
      <w:r>
        <w:br/>
      </w:r>
      <w:r>
        <w:rPr>
          <w:rFonts w:ascii="Times New Roman"/>
          <w:b w:val="false"/>
          <w:i w:val="false"/>
          <w:color w:val="000000"/>
          <w:sz w:val="28"/>
        </w:rPr>
        <w:t>
      Ережеде көзделген мәліметтерді көрсете отырып, еркін нысандағы өтінішті;</w:t>
      </w:r>
      <w:r>
        <w:br/>
      </w:r>
      <w:r>
        <w:rPr>
          <w:rFonts w:ascii="Times New Roman"/>
          <w:b w:val="false"/>
          <w:i w:val="false"/>
          <w:color w:val="000000"/>
          <w:sz w:val="28"/>
        </w:rPr>
        <w:t>
      сақтандыру (қайта сақтандыру) ұйымының акцияларын сатып алуға пайдаланылатын қаржы көздері мен қаражаттардың сипаттамасын қоса алғанда, растайтын құжаттарды қоса бере отырып, банк акцияларын, оның ішінде бұрын сатып алынған акциялардың сатып алу шарттары мен тәртібі туралы мәліметтерді;</w:t>
      </w:r>
      <w:r>
        <w:br/>
      </w:r>
      <w:r>
        <w:rPr>
          <w:rFonts w:ascii="Times New Roman"/>
          <w:b w:val="false"/>
          <w:i w:val="false"/>
          <w:color w:val="000000"/>
          <w:sz w:val="28"/>
        </w:rPr>
        <w:t>
      өтініш берушінің мүддесін білдіру тапсырылған өтініш берушінің өкіліне берілген сенімхатты (ол бар болса);</w:t>
      </w:r>
      <w:r>
        <w:br/>
      </w:r>
      <w:r>
        <w:rPr>
          <w:rFonts w:ascii="Times New Roman"/>
          <w:b w:val="false"/>
          <w:i w:val="false"/>
          <w:color w:val="000000"/>
          <w:sz w:val="28"/>
        </w:rPr>
        <w:t>
      өтініш беруші ірі қатысушысы болып табылатын заңды тұлғалардың тізімін және олардың құрылтайшы құжаттарының нотариатта куәландырылған көшірмелерін;</w:t>
      </w:r>
      <w:r>
        <w:br/>
      </w:r>
      <w:r>
        <w:rPr>
          <w:rFonts w:ascii="Times New Roman"/>
          <w:b w:val="false"/>
          <w:i w:val="false"/>
          <w:color w:val="000000"/>
          <w:sz w:val="28"/>
        </w:rPr>
        <w:t>
      сақтандыру (қайта сақтандыру) ұйымының қаржылық жағдайының нашарлауы ықтимал болған жағдайларында сақтандыру (қайта сақтандыру) ұйымын қайта капиталдандыру жоспарын;</w:t>
      </w:r>
      <w:r>
        <w:br/>
      </w:r>
      <w:r>
        <w:rPr>
          <w:rFonts w:ascii="Times New Roman"/>
          <w:b w:val="false"/>
          <w:i w:val="false"/>
          <w:color w:val="000000"/>
          <w:sz w:val="28"/>
        </w:rPr>
        <w:t>
      растайтын құжаттар көшірмесін қоса тіркей отырып, өтініш берушінің мінсіз іскерлік бедел туралы мәліметтерді;</w:t>
      </w:r>
      <w:r>
        <w:br/>
      </w:r>
      <w:r>
        <w:rPr>
          <w:rFonts w:ascii="Times New Roman"/>
          <w:b w:val="false"/>
          <w:i w:val="false"/>
          <w:color w:val="000000"/>
          <w:sz w:val="28"/>
        </w:rPr>
        <w:t>
      табыстары мен мүлкі туралы мәліметтерді, сондай-ақ Қазақстан Республикасының заңнамалық актілерінде көзделген жағдайларда салық органдарына табыс етілетін жеке табыс салығы жөніндегі декларацияның көшірмесін және жеке тұлға тұратын елдің уәкілетті тұлғалары растаған өзге де құжаттарды;</w:t>
      </w:r>
      <w:r>
        <w:br/>
      </w:r>
      <w:r>
        <w:rPr>
          <w:rFonts w:ascii="Times New Roman"/>
          <w:b w:val="false"/>
          <w:i w:val="false"/>
          <w:color w:val="000000"/>
          <w:sz w:val="28"/>
        </w:rPr>
        <w:t>
      Агенттіктің нормативтік құқықтық актілерінде көзделген нысан бойынша өтініш беруші туралы қысқаша деректерді, соның ішінде білімі туралы, еңбек қызметі туралы мәліметтерді;</w:t>
      </w:r>
      <w:r>
        <w:br/>
      </w:r>
      <w:r>
        <w:rPr>
          <w:rFonts w:ascii="Times New Roman"/>
          <w:b w:val="false"/>
          <w:i w:val="false"/>
          <w:color w:val="000000"/>
          <w:sz w:val="28"/>
        </w:rPr>
        <w:t>
      Қазақстан Республикасының резиденті емес жеке тұлғаның тұратын елінің тиісті мемлекеттік органының Қазақстан Республикасының резиденті - сақтандыру (қайта сақтандыру) ұйымының акцияларын сатып алуға осы ел заңнамасында рұқсат етілгені туралы жазбаша растауын не тиісті мемлекеттің уәкілетті органының аталған құрылтайшы мемлекетінің заңнамасы бойынша мұндай рұқсат талап етілмейтіні туралы өтінішін;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резиденті заңды тұлға:</w:t>
      </w:r>
      <w:r>
        <w:br/>
      </w:r>
      <w:r>
        <w:rPr>
          <w:rFonts w:ascii="Times New Roman"/>
          <w:b w:val="false"/>
          <w:i w:val="false"/>
          <w:color w:val="000000"/>
          <w:sz w:val="28"/>
        </w:rPr>
        <w:t>
      сақтандыру (қайта сақтандыру) ұйымының ірі қатысушысы мәртебесін алуға келісім беру туралы өтінішті;</w:t>
      </w:r>
      <w:r>
        <w:br/>
      </w:r>
      <w:r>
        <w:rPr>
          <w:rFonts w:ascii="Times New Roman"/>
          <w:b w:val="false"/>
          <w:i w:val="false"/>
          <w:color w:val="000000"/>
          <w:sz w:val="28"/>
        </w:rPr>
        <w:t>
      сақтандыру (қайта сақтандыру) ұйымының акцияларын иелену туралы өтініш берушінің жоғары органы шешімінің көшірмесін;</w:t>
      </w:r>
      <w:r>
        <w:br/>
      </w:r>
      <w:r>
        <w:rPr>
          <w:rFonts w:ascii="Times New Roman"/>
          <w:b w:val="false"/>
          <w:i w:val="false"/>
          <w:color w:val="000000"/>
          <w:sz w:val="28"/>
        </w:rPr>
        <w:t>
      сақтандыру (қайта сақтандыру) ұйымының акцияларын, оның ішінде бұрын сатып алынғандарын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мүддесін білдіру тапсырылған өтініш берушінің өкіліне берілген сенімхатты (ол бар болса);</w:t>
      </w:r>
      <w:r>
        <w:br/>
      </w:r>
      <w:r>
        <w:rPr>
          <w:rFonts w:ascii="Times New Roman"/>
          <w:b w:val="false"/>
          <w:i w:val="false"/>
          <w:color w:val="000000"/>
          <w:sz w:val="28"/>
        </w:rPr>
        <w:t>
      өзі ірі қатысушысы болып табылатын заңды тұлғалардың тізімін және олардың құрылтай құжаттарының нотариатта куәландырған көшірмелерін;</w:t>
      </w:r>
      <w:r>
        <w:br/>
      </w:r>
      <w:r>
        <w:rPr>
          <w:rFonts w:ascii="Times New Roman"/>
          <w:b w:val="false"/>
          <w:i w:val="false"/>
          <w:color w:val="000000"/>
          <w:sz w:val="28"/>
        </w:rPr>
        <w:t>
      сақтандыру (қайта сақтандыру) ұйымының қаржылық жағдайының нашарлауы ықтимал болған жағдайларында сақтандыру (қайта сақтандыру) ұйымының қайта капиталдандыру жоспарын;</w:t>
      </w:r>
      <w:r>
        <w:br/>
      </w:r>
      <w:r>
        <w:rPr>
          <w:rFonts w:ascii="Times New Roman"/>
          <w:b w:val="false"/>
          <w:i w:val="false"/>
          <w:color w:val="000000"/>
          <w:sz w:val="28"/>
        </w:rPr>
        <w:t>
      оның басшы қызметкерлерінің мінсіз іскерлік беделі туралы мәліметтер;</w:t>
      </w:r>
      <w:r>
        <w:br/>
      </w:r>
      <w:r>
        <w:rPr>
          <w:rFonts w:ascii="Times New Roman"/>
          <w:b w:val="false"/>
          <w:i w:val="false"/>
          <w:color w:val="000000"/>
          <w:sz w:val="28"/>
        </w:rPr>
        <w:t>
      құрылтай құжаттарының нотариатта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уәкілетті органдардың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мәліметтерді;</w:t>
      </w:r>
      <w:r>
        <w:br/>
      </w:r>
      <w:r>
        <w:rPr>
          <w:rFonts w:ascii="Times New Roman"/>
          <w:b w:val="false"/>
          <w:i w:val="false"/>
          <w:color w:val="000000"/>
          <w:sz w:val="28"/>
        </w:rPr>
        <w:t>
      аяқталған соңғы екі қаржы жылының аудиторлық ұйым куәландырған жылдық қаржылық есептілігін, сондай-ақ тиісті өтініш табыс етер алдындағы аяқталған соңғы тоқсанның қаржылық есептілігін;</w:t>
      </w:r>
      <w:r>
        <w:br/>
      </w:r>
      <w:r>
        <w:rPr>
          <w:rFonts w:ascii="Times New Roman"/>
          <w:b w:val="false"/>
          <w:i w:val="false"/>
          <w:color w:val="000000"/>
          <w:sz w:val="28"/>
        </w:rPr>
        <w:t>
      ірі қатысушы мәртебесін алудың қаржылық салдарларын талдауды, соның ішінде өтініш берушінің және сақтандыру (қайта сақтандыру) ұйымының мәртебе алғаннан кейінгі болжамды есеп айырысу балансын, егер бар болса, өтініш берушінің сақтандыру (қайта сақтандыру) ұйымының активтерін сату бойынша, сақтандыру (қайта сақтандыру) ұйымын қайта ұйымдастыру жөніндегі немесе сақтандыру (қайта сақтандыру) ұйымының қызметіне немесе сақтандыру (қайта сақтандыру) ұйымын басқаруға айтарлықтай өзгерістер енгізу жөніндегі іс-шаралар жоспарларын (бизнес-жоспар және ұйымдық құрылым) ұсыныстарын;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резиденті емес заңды тұлғалар:</w:t>
      </w:r>
      <w:r>
        <w:br/>
      </w:r>
      <w:r>
        <w:rPr>
          <w:rFonts w:ascii="Times New Roman"/>
          <w:b w:val="false"/>
          <w:i w:val="false"/>
          <w:color w:val="000000"/>
          <w:sz w:val="28"/>
        </w:rPr>
        <w:t>
      сақтандыру (қайта сақтандыру) ұйымының ірі қатысушы мәртебесін алуға келісім беру туралы өтініш;</w:t>
      </w:r>
      <w:r>
        <w:br/>
      </w:r>
      <w:r>
        <w:rPr>
          <w:rFonts w:ascii="Times New Roman"/>
          <w:b w:val="false"/>
          <w:i w:val="false"/>
          <w:color w:val="000000"/>
          <w:sz w:val="28"/>
        </w:rPr>
        <w:t>
      сақтандыру (қайта сақтандыру) ұйымының акцияларын, оның ішінде бұрын сатып алынғандарын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мүддесін білдіру тапсырылған өтініш берушінің өкіліне берілген сенімхатты (ол бар болса);</w:t>
      </w:r>
      <w:r>
        <w:br/>
      </w:r>
      <w:r>
        <w:rPr>
          <w:rFonts w:ascii="Times New Roman"/>
          <w:b w:val="false"/>
          <w:i w:val="false"/>
          <w:color w:val="000000"/>
          <w:sz w:val="28"/>
        </w:rPr>
        <w:t>
      өзі ірі қатысушысы болып табылатын заңды тұлғалардың тізімін және олардың құрылтай құжаттарының нотариатта куәландырған көшірмелерін;</w:t>
      </w:r>
      <w:r>
        <w:br/>
      </w:r>
      <w:r>
        <w:rPr>
          <w:rFonts w:ascii="Times New Roman"/>
          <w:b w:val="false"/>
          <w:i w:val="false"/>
          <w:color w:val="000000"/>
          <w:sz w:val="28"/>
        </w:rPr>
        <w:t>
      сақтандыру (қайта сақтандыру) ұйымының қаржылық жағдайының нашарлауы ықтимал болған жағдайларында ашық жинақтаушы зейнетақы қорын қайта капиталдандыру жоспарын;</w:t>
      </w:r>
      <w:r>
        <w:br/>
      </w:r>
      <w:r>
        <w:rPr>
          <w:rFonts w:ascii="Times New Roman"/>
          <w:b w:val="false"/>
          <w:i w:val="false"/>
          <w:color w:val="000000"/>
          <w:sz w:val="28"/>
        </w:rPr>
        <w:t>
      сақтандыру (қайта сақтандыру) ұйымының акцияларын сатып алу туралы өтініш берушінің жоғары органы шешімінің көшірмесін;</w:t>
      </w:r>
      <w:r>
        <w:br/>
      </w:r>
      <w:r>
        <w:rPr>
          <w:rFonts w:ascii="Times New Roman"/>
          <w:b w:val="false"/>
          <w:i w:val="false"/>
          <w:color w:val="000000"/>
          <w:sz w:val="28"/>
        </w:rPr>
        <w:t>
      оның басшы қызметкерлерінің мінсіз іскерлік беделі туралы мәліметтерді;</w:t>
      </w:r>
      <w:r>
        <w:br/>
      </w:r>
      <w:r>
        <w:rPr>
          <w:rFonts w:ascii="Times New Roman"/>
          <w:b w:val="false"/>
          <w:i w:val="false"/>
          <w:color w:val="000000"/>
          <w:sz w:val="28"/>
        </w:rPr>
        <w:t>
      құрылтай құжаттарының нотариатта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уәкілетті органның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мәліметтерді;</w:t>
      </w:r>
      <w:r>
        <w:br/>
      </w:r>
      <w:r>
        <w:rPr>
          <w:rFonts w:ascii="Times New Roman"/>
          <w:b w:val="false"/>
          <w:i w:val="false"/>
          <w:color w:val="000000"/>
          <w:sz w:val="28"/>
        </w:rPr>
        <w:t>
      аяқталған соңғы екі қаржы жылының аудиторлық ұйым куәландырған жылдық қаржылық есептілігін, сондай-ақ тиісті өтініш табыс етер алдындағы аяқталған соңғы тоқсанның қаржылық есептілігін;</w:t>
      </w:r>
      <w:r>
        <w:br/>
      </w:r>
      <w:r>
        <w:rPr>
          <w:rFonts w:ascii="Times New Roman"/>
          <w:b w:val="false"/>
          <w:i w:val="false"/>
          <w:color w:val="000000"/>
          <w:sz w:val="28"/>
        </w:rPr>
        <w:t>
      ірі қатысушы мәртебесін алудың қаржылық салдарларын талдауды, соның ішінде өтініш берушінің және сақтандыру (қайта сақтандыру) ұйымының мәртебе алғаннан кейінгі болжамды есеп айырысу балансын, егер бар болса, өтініш сақтандыру (қайта сақтандыру) ұйымының активтерін сату, сақтандыру (қайта сақтандыру) ұйымының қайта ұйымдастыру немесе сақтандыру (қайта сақтандыру) ұйымының қызметіне немесе оны басқаруға айтарлықтай өзгерістер енгізу жөніндегі жоспарлары мен ұсыныстарын;</w:t>
      </w:r>
      <w:r>
        <w:br/>
      </w:r>
      <w:r>
        <w:rPr>
          <w:rFonts w:ascii="Times New Roman"/>
          <w:b w:val="false"/>
          <w:i w:val="false"/>
          <w:color w:val="000000"/>
          <w:sz w:val="28"/>
        </w:rPr>
        <w:t>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резиденті емес қаржы ұйымы:</w:t>
      </w:r>
      <w:r>
        <w:br/>
      </w:r>
      <w:r>
        <w:rPr>
          <w:rFonts w:ascii="Times New Roman"/>
          <w:b w:val="false"/>
          <w:i w:val="false"/>
          <w:color w:val="000000"/>
          <w:sz w:val="28"/>
        </w:rPr>
        <w:t>
      сақтандыру (қайта сақтандыру) ұйымының ірі қатысушысы мәртебесін алуға келісім беру туралы өтінішті;</w:t>
      </w:r>
      <w:r>
        <w:br/>
      </w:r>
      <w:r>
        <w:rPr>
          <w:rFonts w:ascii="Times New Roman"/>
          <w:b w:val="false"/>
          <w:i w:val="false"/>
          <w:color w:val="000000"/>
          <w:sz w:val="28"/>
        </w:rPr>
        <w:t>
      сақтандыру (қайта сақтандыру) ұйымының акцияларын, оның ішінде бұрын сатып алынғандарын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мүддесін білдіру тапсырылған өтініш берушінің өкіліне (ол бар болса) берілген сенімхатты;</w:t>
      </w:r>
      <w:r>
        <w:br/>
      </w:r>
      <w:r>
        <w:rPr>
          <w:rFonts w:ascii="Times New Roman"/>
          <w:b w:val="false"/>
          <w:i w:val="false"/>
          <w:color w:val="000000"/>
          <w:sz w:val="28"/>
        </w:rPr>
        <w:t>
      өзі ірі қатысушысы болып табылатын заңды тұлғалардың тізімін және олардың құрылтай құжаттарының нотариатта куәландырған көшірмелерін;</w:t>
      </w:r>
      <w:r>
        <w:br/>
      </w:r>
      <w:r>
        <w:rPr>
          <w:rFonts w:ascii="Times New Roman"/>
          <w:b w:val="false"/>
          <w:i w:val="false"/>
          <w:color w:val="000000"/>
          <w:sz w:val="28"/>
        </w:rPr>
        <w:t>
      сақтандыру (қайта сақтандыру) ұйымының қаржылық жағдайының нашарлауы ықтимал болған жағдайларында сақтандыру (қайта сақтандыру) ұйымын қайта капиталдандыру жоспарын;</w:t>
      </w:r>
      <w:r>
        <w:br/>
      </w:r>
      <w:r>
        <w:rPr>
          <w:rFonts w:ascii="Times New Roman"/>
          <w:b w:val="false"/>
          <w:i w:val="false"/>
          <w:color w:val="000000"/>
          <w:sz w:val="28"/>
        </w:rPr>
        <w:t>
      сақтандыру (қайта сақтандыру) ұйымының акцияларын сатып алу туралы өтініш берушінің жоғары органы шешімінің көшірмесі;</w:t>
      </w:r>
      <w:r>
        <w:br/>
      </w:r>
      <w:r>
        <w:rPr>
          <w:rFonts w:ascii="Times New Roman"/>
          <w:b w:val="false"/>
          <w:i w:val="false"/>
          <w:color w:val="000000"/>
          <w:sz w:val="28"/>
        </w:rPr>
        <w:t>
      оның басшы қызметкерлерінің мінсіз іскерлік беделі туралы мәліметтерді;</w:t>
      </w:r>
      <w:r>
        <w:br/>
      </w:r>
      <w:r>
        <w:rPr>
          <w:rFonts w:ascii="Times New Roman"/>
          <w:b w:val="false"/>
          <w:i w:val="false"/>
          <w:color w:val="000000"/>
          <w:sz w:val="28"/>
        </w:rPr>
        <w:t>
      құрылтай құжаттарының нотариатта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уәкілетті органның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мәліметтерді;</w:t>
      </w:r>
      <w:r>
        <w:br/>
      </w:r>
      <w:r>
        <w:rPr>
          <w:rFonts w:ascii="Times New Roman"/>
          <w:b w:val="false"/>
          <w:i w:val="false"/>
          <w:color w:val="000000"/>
          <w:sz w:val="28"/>
        </w:rPr>
        <w:t>
      аяқталған соңғы екі қаржы жылының аудиторлық ұйым куәландырған жылдық қаржылық есептілігін, сондай-ақ тиісті өтініш табыс етер алдындағы аяқталған соңғы тоқсанның қаржылық есептілігін;</w:t>
      </w:r>
      <w:r>
        <w:br/>
      </w:r>
      <w:r>
        <w:rPr>
          <w:rFonts w:ascii="Times New Roman"/>
          <w:b w:val="false"/>
          <w:i w:val="false"/>
          <w:color w:val="000000"/>
          <w:sz w:val="28"/>
        </w:rPr>
        <w:t>
      ірі қатысушы мәртебесін алудың қаржылық салдарларын талдауды, соның ішінде өтініш берушінің және сақтандыру (қайта сақтандыру) ұйымының мәртебе алғаннан кейінгі болжамды есеп айырысу балансын, егер бар болса, өтініш берушінің ашық жинақтаушы зейнетақы қорының активтерін сату, сақтандыру (қайта сақтандыру) ұйымын қайта ұйымдастыру жөніндегі немесе сақтандыру (қайта сақтандыру) ұйымының қызметіне немесе оны басқаруға айтарлықтай өзгерістер енгізу жөніндегі жоспарлары мен ұсыныстарын (бизнес-жоспар және ұйымдық құрылымды қосқанда);</w:t>
      </w:r>
      <w:r>
        <w:br/>
      </w:r>
      <w:r>
        <w:rPr>
          <w:rFonts w:ascii="Times New Roman"/>
          <w:b w:val="false"/>
          <w:i w:val="false"/>
          <w:color w:val="000000"/>
          <w:sz w:val="28"/>
        </w:rPr>
        <w:t>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w:t>
      </w:r>
      <w:r>
        <w:br/>
      </w:r>
      <w:r>
        <w:rPr>
          <w:rFonts w:ascii="Times New Roman"/>
          <w:b w:val="false"/>
          <w:i w:val="false"/>
          <w:color w:val="000000"/>
          <w:sz w:val="28"/>
        </w:rPr>
        <w:t>
      өтініш беруші осы елдің заңнамасы аясында қаржылық қызметті жүзеге асыруға уәкілетті екендігі не өтініш берушінің шыққан елінің қаржылық қадағалау органының осы елдің заңнамасы бойынша талап етілмейтіндігі жөнінде өтініш берушінің шыққан елінің қаржылық қадағалау органының жазбаша растауын;</w:t>
      </w:r>
      <w:r>
        <w:br/>
      </w:r>
      <w:r>
        <w:rPr>
          <w:rFonts w:ascii="Times New Roman"/>
          <w:b w:val="false"/>
          <w:i w:val="false"/>
          <w:color w:val="000000"/>
          <w:sz w:val="28"/>
        </w:rPr>
        <w:t>
</w:t>
      </w:r>
      <w:r>
        <w:rPr>
          <w:rFonts w:ascii="Times New Roman"/>
          <w:b w:val="false"/>
          <w:i w:val="false"/>
          <w:color w:val="000000"/>
          <w:sz w:val="28"/>
        </w:rPr>
        <w:t>
      5) өзі тұрған елдегі шоғырландырылған қадағалауға жатқызылатын сақтандыру (қайта сақтандыру) ұйымының дауыс беруші акцияларының жиырма бес және одан астам пайызын сатып алуға ниет білдірген Қазақстан Республикасының резидент емес қаржы ұйымы Заңның 26-бабының </w:t>
      </w:r>
      <w:r>
        <w:rPr>
          <w:rFonts w:ascii="Times New Roman"/>
          <w:b w:val="false"/>
          <w:i w:val="false"/>
          <w:color w:val="000000"/>
          <w:sz w:val="28"/>
        </w:rPr>
        <w:t>7-1-тармағына</w:t>
      </w:r>
      <w:r>
        <w:rPr>
          <w:rFonts w:ascii="Times New Roman"/>
          <w:b w:val="false"/>
          <w:i w:val="false"/>
          <w:color w:val="000000"/>
          <w:sz w:val="28"/>
        </w:rPr>
        <w:t xml:space="preserve"> сәйкес:</w:t>
      </w:r>
      <w:r>
        <w:br/>
      </w:r>
      <w:r>
        <w:rPr>
          <w:rFonts w:ascii="Times New Roman"/>
          <w:b w:val="false"/>
          <w:i w:val="false"/>
          <w:color w:val="000000"/>
          <w:sz w:val="28"/>
        </w:rPr>
        <w:t>
      сақтандыру (қайта сақтандыру) ұйымының ірі қатысушысы мәртебесін алуға келісім беру туралы өтінішті;</w:t>
      </w:r>
      <w:r>
        <w:br/>
      </w:r>
      <w:r>
        <w:rPr>
          <w:rFonts w:ascii="Times New Roman"/>
          <w:b w:val="false"/>
          <w:i w:val="false"/>
          <w:color w:val="000000"/>
          <w:sz w:val="28"/>
        </w:rPr>
        <w:t>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тізбесі уәкілетті органның нормативтік құқықтық актісінде белгіленген рейтингтік агенттіктердің бірі талап ететін ең төмен рейтингтің болуын растайтын құжатты;</w:t>
      </w:r>
      <w:r>
        <w:br/>
      </w:r>
      <w:r>
        <w:rPr>
          <w:rFonts w:ascii="Times New Roman"/>
          <w:b w:val="false"/>
          <w:i w:val="false"/>
          <w:color w:val="000000"/>
          <w:sz w:val="28"/>
        </w:rPr>
        <w:t>
      өтініш беруші шыққан елдің қаржылық қадағалау органынан алынатын, Қазақстан Республикасының резиденті емес қаржы-ұйымының шоғырландырылған қадағалауға жататыны туралы жазбаша растауды;</w:t>
      </w:r>
      <w:r>
        <w:br/>
      </w:r>
      <w:r>
        <w:rPr>
          <w:rFonts w:ascii="Times New Roman"/>
          <w:b w:val="false"/>
          <w:i w:val="false"/>
          <w:color w:val="000000"/>
          <w:sz w:val="28"/>
        </w:rPr>
        <w:t>
      өтініш беруші шыққан елдің қаржылық қадағалау органының Қазақстан Республикасының резиденті емес-қаржы ұйымының сақтандыру (қайта сақтандыру) ұйымының ірі қатысушысы мәртебесін иемденуіне жазбаша рұқсатын (келісімін) не тиісті мемлекеттің уәкілетті органының аталған мемлекеттің заңнамасы бойынша осындай рұқсат (келісім) талап етілмейтіні туралы өтінішін табыс етеді.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Ережеде көзделген мәліметтерді көрсете отырып,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w:t>
      </w:r>
      <w:r>
        <w:br/>
      </w:r>
      <w:r>
        <w:rPr>
          <w:rFonts w:ascii="Times New Roman"/>
          <w:b w:val="false"/>
          <w:i w:val="false"/>
          <w:color w:val="000000"/>
          <w:sz w:val="28"/>
        </w:rPr>
        <w:t>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Орындаушы сақтандыру (қайта сақтандыру) ұйымының ірі қатысушысы мәртебесін алуға келісім беруге өтініш беруші ұсынып отырған құжаттардың Қазақстан Республикасының заңнамасына сәйкес келуін қарайды.</w:t>
      </w:r>
      <w:r>
        <w:br/>
      </w:r>
      <w:r>
        <w:rPr>
          <w:rFonts w:ascii="Times New Roman"/>
          <w:b w:val="false"/>
          <w:i w:val="false"/>
          <w:color w:val="000000"/>
          <w:sz w:val="28"/>
        </w:rPr>
        <w:t>
      Орындаушы құжаттардың Қазақстан Республикасының заңнамасы талаптарына сәйкестігін қарау қорытындысы бойынша сақтандыру (қайта сақтандыру) ұйымының ірі қатысушысы мәртебесін алуға келісім беру (беруден бас тарту) туралы ұсынымды (бұдан әрі - ұсыным) және Агенттік Басқармасының сақтандыру (қайта сақтандыру) ұйымының ірі қатысушысы мәртебесін алуға келісім беру (беруден бас тарту)туралы қаулы (бұдан әрі - қаулы) жобасын дайындайды.</w:t>
      </w:r>
      <w:r>
        <w:br/>
      </w:r>
      <w:r>
        <w:rPr>
          <w:rFonts w:ascii="Times New Roman"/>
          <w:b w:val="false"/>
          <w:i w:val="false"/>
          <w:color w:val="000000"/>
          <w:sz w:val="28"/>
        </w:rPr>
        <w:t>
      Агенттік Басқармасының сақтандыру (қайта сақтандыру) ұйымының ірі қатысушысы мәртебесін алуға келісім беру (беруден бас тарту) туралы қаулысының жобасы және ұсыным Агенттік төрағасының қадағалаушы орынбасарына бұрыштама қою үшін жіберіледі, одан кейін Агенттік төрағасына резолюция алу үшін және Агенттік Басқармасының қарауына енгізу үшін жіберіледі.</w:t>
      </w:r>
      <w:r>
        <w:br/>
      </w:r>
      <w:r>
        <w:rPr>
          <w:rFonts w:ascii="Times New Roman"/>
          <w:b w:val="false"/>
          <w:i w:val="false"/>
          <w:color w:val="000000"/>
          <w:sz w:val="28"/>
        </w:rPr>
        <w:t>
      Агенттік Басқармасы Агенттік Басқармасының сақтандыру (қайта сақтандыру) ұйымының ірі қатысушысы мәртебесін алуға келісім беру туралы қаулысын қабылдағаннан кейін орындаушы ол туралы өтініш берушіні осы қаулының көшірмесін тіркей отырып, жазбаша хабарлама жібереді.</w:t>
      </w:r>
      <w:r>
        <w:br/>
      </w:r>
      <w:r>
        <w:rPr>
          <w:rFonts w:ascii="Times New Roman"/>
          <w:b w:val="false"/>
          <w:i w:val="false"/>
          <w:color w:val="000000"/>
          <w:sz w:val="28"/>
        </w:rPr>
        <w:t>
      Агенттік Басқармасы сақтандыру (қайта сақтандыру) ұйымының ірі қатысушысы мәртебесін алуға келісім беруден бас тарту туралы қаулы қабылдаған жағдайда өтініш берушіге мемлекеттік қызмет көрсету үшін белгіленген мерзімде жазбаша түрде сақтандыру (қайта сақтандыру) ұйымының ірі қатысушысы мәртебесін алуға келісім беруден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w:t>
      </w:r>
      <w:r>
        <w:br/>
      </w:r>
      <w:r>
        <w:rPr>
          <w:rFonts w:ascii="Times New Roman"/>
          <w:b w:val="false"/>
          <w:i w:val="false"/>
          <w:color w:val="000000"/>
          <w:sz w:val="28"/>
        </w:rPr>
        <w:t>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w:t>
      </w:r>
      <w:r>
        <w:br/>
      </w:r>
      <w:r>
        <w:rPr>
          <w:rFonts w:ascii="Times New Roman"/>
          <w:b w:val="false"/>
          <w:i w:val="false"/>
          <w:color w:val="000000"/>
          <w:sz w:val="28"/>
        </w:rPr>
        <w:t>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w:t>
      </w:r>
      <w:r>
        <w:br/>
      </w:r>
      <w:r>
        <w:rPr>
          <w:rFonts w:ascii="Times New Roman"/>
          <w:b w:val="false"/>
          <w:i w:val="false"/>
          <w:color w:val="000000"/>
          <w:sz w:val="28"/>
        </w:rPr>
        <w:t>
жіберіледі немесе Агенттік бөлімшесінің жауапты орындаушысы тікелей</w:t>
      </w:r>
      <w:r>
        <w:br/>
      </w:r>
      <w:r>
        <w:rPr>
          <w:rFonts w:ascii="Times New Roman"/>
          <w:b w:val="false"/>
          <w:i w:val="false"/>
          <w:color w:val="000000"/>
          <w:sz w:val="28"/>
        </w:rPr>
        <w:t>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Сақтандыру (қайта сақтандыру) ұйымының ірі қатысушысы</w:t>
      </w:r>
      <w:r>
        <w:br/>
      </w:r>
      <w:r>
        <w:rPr>
          <w:rFonts w:ascii="Times New Roman"/>
          <w:b w:val="false"/>
          <w:i w:val="false"/>
          <w:color w:val="000000"/>
          <w:sz w:val="28"/>
        </w:rPr>
        <w:t>
мәртебесін алуға келісім беруден бас тарту мынадай жағдайларда жүзеге</w:t>
      </w:r>
      <w:r>
        <w:br/>
      </w:r>
      <w:r>
        <w:rPr>
          <w:rFonts w:ascii="Times New Roman"/>
          <w:b w:val="false"/>
          <w:i w:val="false"/>
          <w:color w:val="000000"/>
          <w:sz w:val="28"/>
        </w:rPr>
        <w:t>
асырылады, егер:</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көрсетілген құжаттар ұсынылмаса;</w:t>
      </w:r>
      <w:r>
        <w:br/>
      </w:r>
      <w:r>
        <w:rPr>
          <w:rFonts w:ascii="Times New Roman"/>
          <w:b w:val="false"/>
          <w:i w:val="false"/>
          <w:color w:val="000000"/>
          <w:sz w:val="28"/>
        </w:rPr>
        <w:t>
</w:t>
      </w:r>
      <w:r>
        <w:rPr>
          <w:rFonts w:ascii="Times New Roman"/>
          <w:b w:val="false"/>
          <w:i w:val="false"/>
          <w:color w:val="000000"/>
          <w:sz w:val="28"/>
        </w:rPr>
        <w:t>
      2) Заңның 34-бабының </w:t>
      </w:r>
      <w:r>
        <w:rPr>
          <w:rFonts w:ascii="Times New Roman"/>
          <w:b w:val="false"/>
          <w:i w:val="false"/>
          <w:color w:val="000000"/>
          <w:sz w:val="28"/>
        </w:rPr>
        <w:t>2-тармағының</w:t>
      </w:r>
      <w:r>
        <w:rPr>
          <w:rFonts w:ascii="Times New Roman"/>
          <w:b w:val="false"/>
          <w:i w:val="false"/>
          <w:color w:val="000000"/>
          <w:sz w:val="28"/>
        </w:rPr>
        <w:t xml:space="preserve"> 3)-5) тармақшаларының сақталмаған жағдайда (жеке тұлға немесе өтініш беруші заңды тұлғаның басшы қызметкерлеріне қатысты);</w:t>
      </w:r>
      <w:r>
        <w:br/>
      </w:r>
      <w:r>
        <w:rPr>
          <w:rFonts w:ascii="Times New Roman"/>
          <w:b w:val="false"/>
          <w:i w:val="false"/>
          <w:color w:val="000000"/>
          <w:sz w:val="28"/>
        </w:rPr>
        <w:t>
</w:t>
      </w:r>
      <w:r>
        <w:rPr>
          <w:rFonts w:ascii="Times New Roman"/>
          <w:b w:val="false"/>
          <w:i w:val="false"/>
          <w:color w:val="000000"/>
          <w:sz w:val="28"/>
        </w:rPr>
        <w:t>
      3) өтініш берушінің қаржылық жағдайы тұрақты болмаса;</w:t>
      </w:r>
      <w:r>
        <w:br/>
      </w:r>
      <w:r>
        <w:rPr>
          <w:rFonts w:ascii="Times New Roman"/>
          <w:b w:val="false"/>
          <w:i w:val="false"/>
          <w:color w:val="000000"/>
          <w:sz w:val="28"/>
        </w:rPr>
        <w:t>
</w:t>
      </w:r>
      <w:r>
        <w:rPr>
          <w:rFonts w:ascii="Times New Roman"/>
          <w:b w:val="false"/>
          <w:i w:val="false"/>
          <w:color w:val="000000"/>
          <w:sz w:val="28"/>
        </w:rPr>
        <w:t>
      4) сақтандыру (қайта сақтандыру) ұйымының қаржылық жағдайы нашарлауы мүмкін болған жағдайда сақтандыру (қайта сақтандыру) ұйымының ұсынған қайта капиталдандыру жоспары тиімсіз болса;</w:t>
      </w:r>
      <w:r>
        <w:br/>
      </w:r>
      <w:r>
        <w:rPr>
          <w:rFonts w:ascii="Times New Roman"/>
          <w:b w:val="false"/>
          <w:i w:val="false"/>
          <w:color w:val="000000"/>
          <w:sz w:val="28"/>
        </w:rPr>
        <w:t>
</w:t>
      </w:r>
      <w:r>
        <w:rPr>
          <w:rFonts w:ascii="Times New Roman"/>
          <w:b w:val="false"/>
          <w:i w:val="false"/>
          <w:color w:val="000000"/>
          <w:sz w:val="28"/>
        </w:rPr>
        <w:t>
      5) өтініш беруші жеке тұлғада, өтініш беруші заңды тұлғаның басшы қызметкерінде мінсіз іскерлік бедел болмаса;</w:t>
      </w:r>
      <w:r>
        <w:br/>
      </w:r>
      <w:r>
        <w:rPr>
          <w:rFonts w:ascii="Times New Roman"/>
          <w:b w:val="false"/>
          <w:i w:val="false"/>
          <w:color w:val="000000"/>
          <w:sz w:val="28"/>
        </w:rPr>
        <w:t>
</w:t>
      </w:r>
      <w:r>
        <w:rPr>
          <w:rFonts w:ascii="Times New Roman"/>
          <w:b w:val="false"/>
          <w:i w:val="false"/>
          <w:color w:val="000000"/>
          <w:sz w:val="28"/>
        </w:rPr>
        <w:t>
      6) өтініш берушінің сақтандыру (қайта сақтандыру) ұйымының ірі қатысушысы мәртебесін алу нәтижесінде монополияға қарсы заңнама талаптарын бұзса;</w:t>
      </w:r>
      <w:r>
        <w:br/>
      </w:r>
      <w:r>
        <w:rPr>
          <w:rFonts w:ascii="Times New Roman"/>
          <w:b w:val="false"/>
          <w:i w:val="false"/>
          <w:color w:val="000000"/>
          <w:sz w:val="28"/>
        </w:rPr>
        <w:t>
</w:t>
      </w:r>
      <w:r>
        <w:rPr>
          <w:rFonts w:ascii="Times New Roman"/>
          <w:b w:val="false"/>
          <w:i w:val="false"/>
          <w:color w:val="000000"/>
          <w:sz w:val="28"/>
        </w:rPr>
        <w:t>
      7) тараптардың бірінің сақтандыру (қайта сақтандыру) ұйымының ірі қатысушысы мәртебесін алу бойынша жасалған мәмілесінде оффшорлық аймақта тіркелген тұлға (оның аффилиирленген тұлғасы) болып табылса, немесе тізбесін Агенттік белгілейтін оффшорлық аймақта тіркелген заңды тұлғалардың қатысушы (құрылтайшысы, акционері) жеке тұлғасы болып табылса;</w:t>
      </w:r>
      <w:r>
        <w:br/>
      </w:r>
      <w:r>
        <w:rPr>
          <w:rFonts w:ascii="Times New Roman"/>
          <w:b w:val="false"/>
          <w:i w:val="false"/>
          <w:color w:val="000000"/>
          <w:sz w:val="28"/>
        </w:rPr>
        <w:t>
</w:t>
      </w:r>
      <w:r>
        <w:rPr>
          <w:rFonts w:ascii="Times New Roman"/>
          <w:b w:val="false"/>
          <w:i w:val="false"/>
          <w:color w:val="000000"/>
          <w:sz w:val="28"/>
        </w:rPr>
        <w:t>
      8) өтініш беруші қаржы ұйымы өзі тұрған елінде шоғырландырылған негізде қадағалануға жатпаса;</w:t>
      </w:r>
      <w:r>
        <w:br/>
      </w:r>
      <w:r>
        <w:rPr>
          <w:rFonts w:ascii="Times New Roman"/>
          <w:b w:val="false"/>
          <w:i w:val="false"/>
          <w:color w:val="000000"/>
          <w:sz w:val="28"/>
        </w:rPr>
        <w:t>
</w:t>
      </w:r>
      <w:r>
        <w:rPr>
          <w:rFonts w:ascii="Times New Roman"/>
          <w:b w:val="false"/>
          <w:i w:val="false"/>
          <w:color w:val="000000"/>
          <w:sz w:val="28"/>
        </w:rPr>
        <w:t>
      9) өтініш берушінің осы Заңмен белгіленген сақтандыру (қайта сақтандыру) ұйымының құрылтайшыларына және акционерлеріне қатысты өзге де талаптарды сақтамауы;</w:t>
      </w:r>
      <w:r>
        <w:br/>
      </w:r>
      <w:r>
        <w:rPr>
          <w:rFonts w:ascii="Times New Roman"/>
          <w:b w:val="false"/>
          <w:i w:val="false"/>
          <w:color w:val="000000"/>
          <w:sz w:val="28"/>
        </w:rPr>
        <w:t>
</w:t>
      </w:r>
      <w:r>
        <w:rPr>
          <w:rFonts w:ascii="Times New Roman"/>
          <w:b w:val="false"/>
          <w:i w:val="false"/>
          <w:color w:val="000000"/>
          <w:sz w:val="28"/>
        </w:rPr>
        <w:t>
      10) қаржылық салдарларды талдау сақтандыру (қайта сақтандыру) ұйымының қаржылық жай-күйінің нашарлауын болжайтын болса;</w:t>
      </w:r>
      <w:r>
        <w:br/>
      </w:r>
      <w:r>
        <w:rPr>
          <w:rFonts w:ascii="Times New Roman"/>
          <w:b w:val="false"/>
          <w:i w:val="false"/>
          <w:color w:val="000000"/>
          <w:sz w:val="28"/>
        </w:rPr>
        <w:t>
</w:t>
      </w:r>
      <w:r>
        <w:rPr>
          <w:rFonts w:ascii="Times New Roman"/>
          <w:b w:val="false"/>
          <w:i w:val="false"/>
          <w:color w:val="000000"/>
          <w:sz w:val="28"/>
        </w:rPr>
        <w:t>
      11) өтініш беруші Қазақстан Республикасының резидент емес қаржы ұйымында шыққан елінің заңнамасы аясында қаржылық қызметті жүзеге асыру өкілеттіктері болмаса;</w:t>
      </w:r>
      <w:r>
        <w:br/>
      </w:r>
      <w:r>
        <w:rPr>
          <w:rFonts w:ascii="Times New Roman"/>
          <w:b w:val="false"/>
          <w:i w:val="false"/>
          <w:color w:val="000000"/>
          <w:sz w:val="28"/>
        </w:rPr>
        <w:t>
</w:t>
      </w:r>
      <w:r>
        <w:rPr>
          <w:rFonts w:ascii="Times New Roman"/>
          <w:b w:val="false"/>
          <w:i w:val="false"/>
          <w:color w:val="000000"/>
          <w:sz w:val="28"/>
        </w:rPr>
        <w:t>
      12) өтініш беруші Қазақстан Республикасының резидент емес заңды тұлғада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тізбесі уәкілетті органның нормативтік құқықтық актісінде белгіленген рейтингтік агенттіктердің бірі талап ететін ең төмен рейтингі болмаса;</w:t>
      </w:r>
      <w:r>
        <w:br/>
      </w:r>
      <w:r>
        <w:rPr>
          <w:rFonts w:ascii="Times New Roman"/>
          <w:b w:val="false"/>
          <w:i w:val="false"/>
          <w:color w:val="000000"/>
          <w:sz w:val="28"/>
        </w:rPr>
        <w:t>
</w:t>
      </w:r>
      <w:r>
        <w:rPr>
          <w:rFonts w:ascii="Times New Roman"/>
          <w:b w:val="false"/>
          <w:i w:val="false"/>
          <w:color w:val="000000"/>
          <w:sz w:val="28"/>
        </w:rPr>
        <w:t>
      13) егер тұлға осының алдында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оны Қазақстан Республикасының заңнамасымен белгіленген тәртіппен банкрот деп тану туралы шешім қабылдағанға дейінгі кезең аралығында қаржы ұйымының ірі қатысушы - жеке тұлғасы не заңды тұлғаның бірінші басшысы және (немесе) басшы қызметкері болып табылса не болып отырса. Аталған талап ету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оны Қазақстан Республикасының заңнамасымен белгіленген тәртіппен банкрот деп тану туралы шешім қабылдағаннан кейінгі бес жыл аралығында қолданылады.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102"/>
    <w:bookmarkStart w:name="z507" w:id="103"/>
    <w:p>
      <w:pPr>
        <w:spacing w:after="0"/>
        <w:ind w:left="0"/>
        <w:jc w:val="left"/>
      </w:pPr>
      <w:r>
        <w:rPr>
          <w:rFonts w:ascii="Times New Roman"/>
          <w:b/>
          <w:i w:val="false"/>
          <w:color w:val="000000"/>
        </w:rPr>
        <w:t xml:space="preserve"> 
3. Жұмыс принциптері</w:t>
      </w:r>
    </w:p>
    <w:bookmarkEnd w:id="103"/>
    <w:bookmarkStart w:name="z508" w:id="104"/>
    <w:p>
      <w:pPr>
        <w:spacing w:after="0"/>
        <w:ind w:left="0"/>
        <w:jc w:val="both"/>
      </w:pPr>
      <w:r>
        <w:rPr>
          <w:rFonts w:ascii="Times New Roman"/>
          <w:b w:val="false"/>
          <w:i w:val="false"/>
          <w:color w:val="000000"/>
          <w:sz w:val="28"/>
        </w:rPr>
        <w:t>
      18. Агенттік осы қызметті көрсетерде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04"/>
    <w:bookmarkStart w:name="z515" w:id="105"/>
    <w:p>
      <w:pPr>
        <w:spacing w:after="0"/>
        <w:ind w:left="0"/>
        <w:jc w:val="left"/>
      </w:pPr>
      <w:r>
        <w:rPr>
          <w:rFonts w:ascii="Times New Roman"/>
          <w:b/>
          <w:i w:val="false"/>
          <w:color w:val="000000"/>
        </w:rPr>
        <w:t xml:space="preserve"> 
4. Жұмыс нәтижелері</w:t>
      </w:r>
    </w:p>
    <w:bookmarkEnd w:id="105"/>
    <w:bookmarkStart w:name="z516" w:id="106"/>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06"/>
    <w:bookmarkStart w:name="z518" w:id="107"/>
    <w:p>
      <w:pPr>
        <w:spacing w:after="0"/>
        <w:ind w:left="0"/>
        <w:jc w:val="left"/>
      </w:pPr>
      <w:r>
        <w:rPr>
          <w:rFonts w:ascii="Times New Roman"/>
          <w:b/>
          <w:i w:val="false"/>
          <w:color w:val="000000"/>
        </w:rPr>
        <w:t xml:space="preserve"> 
5. Шағымдану тәртібі</w:t>
      </w:r>
    </w:p>
    <w:bookmarkEnd w:id="107"/>
    <w:bookmarkStart w:name="z519" w:id="108"/>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08"/>
    <w:bookmarkStart w:name="z532" w:id="109"/>
    <w:p>
      <w:pPr>
        <w:spacing w:after="0"/>
        <w:ind w:left="0"/>
        <w:jc w:val="both"/>
      </w:pPr>
      <w:r>
        <w:rPr>
          <w:rFonts w:ascii="Times New Roman"/>
          <w:b w:val="false"/>
          <w:i w:val="false"/>
          <w:color w:val="000000"/>
          <w:sz w:val="28"/>
        </w:rPr>
        <w:t>
«Сақтандыру (қайта сақтандыру)</w:t>
      </w:r>
      <w:r>
        <w:br/>
      </w:r>
      <w:r>
        <w:rPr>
          <w:rFonts w:ascii="Times New Roman"/>
          <w:b w:val="false"/>
          <w:i w:val="false"/>
          <w:color w:val="000000"/>
          <w:sz w:val="28"/>
        </w:rPr>
        <w:t xml:space="preserve">
ұйымының ірі қатысушысы    </w:t>
      </w:r>
      <w:r>
        <w:br/>
      </w:r>
      <w:r>
        <w:rPr>
          <w:rFonts w:ascii="Times New Roman"/>
          <w:b w:val="false"/>
          <w:i w:val="false"/>
          <w:color w:val="000000"/>
          <w:sz w:val="28"/>
        </w:rPr>
        <w:t xml:space="preserve">
мәртебесін иеленуге келісім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109"/>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2593"/>
        <w:gridCol w:w="3013"/>
        <w:gridCol w:w="31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мерзімдегі қызмет көрсету жағдайларының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 көрсету ақпараты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1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10"/>
    <w:bookmarkStart w:name="z534" w:id="111"/>
    <w:p>
      <w:pPr>
        <w:spacing w:after="0"/>
        <w:ind w:left="0"/>
        <w:jc w:val="left"/>
      </w:pPr>
      <w:r>
        <w:rPr>
          <w:rFonts w:ascii="Times New Roman"/>
          <w:b/>
          <w:i w:val="false"/>
          <w:color w:val="000000"/>
        </w:rPr>
        <w:t xml:space="preserve"> 
«Ашық жинақтаушы зейнетақы қорының ірі қатысушысы мәртебесін иеленуге келісім беру» мемлекеттік қызмет</w:t>
      </w:r>
      <w:r>
        <w:br/>
      </w:r>
      <w:r>
        <w:rPr>
          <w:rFonts w:ascii="Times New Roman"/>
          <w:b/>
          <w:i w:val="false"/>
          <w:color w:val="000000"/>
        </w:rPr>
        <w:t>
СТАНДАРТЫ 1. Жалпы ережелер</w:t>
      </w:r>
    </w:p>
    <w:bookmarkEnd w:id="111"/>
    <w:bookmarkStart w:name="z535" w:id="112"/>
    <w:p>
      <w:pPr>
        <w:spacing w:after="0"/>
        <w:ind w:left="0"/>
        <w:jc w:val="both"/>
      </w:pPr>
      <w:r>
        <w:rPr>
          <w:rFonts w:ascii="Times New Roman"/>
          <w:b w:val="false"/>
          <w:i w:val="false"/>
          <w:color w:val="000000"/>
          <w:sz w:val="28"/>
        </w:rPr>
        <w:t>
      1. Мемлекеттік қызметті 050000, Алматы қаласы, Әйтеке би көшесі, 67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Республикасында зейнетақымен қамсыздандыру туралы» Қазақстан Республикасының 1997 ж. 20 маусымдағы Заңының (бұдан әрі - Заң) </w:t>
      </w:r>
      <w:r>
        <w:rPr>
          <w:rFonts w:ascii="Times New Roman"/>
          <w:b w:val="false"/>
          <w:i w:val="false"/>
          <w:color w:val="000000"/>
          <w:sz w:val="28"/>
        </w:rPr>
        <w:t>36-1-бабы</w:t>
      </w:r>
      <w:r>
        <w:rPr>
          <w:rFonts w:ascii="Times New Roman"/>
          <w:b w:val="false"/>
          <w:i w:val="false"/>
          <w:color w:val="000000"/>
          <w:sz w:val="28"/>
        </w:rPr>
        <w:t>,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иеленуге келісімді беру, беруден бас тарту, қайтарып алу ережесін бекіту туралы» Қазақстан Республикасының Қаржы нарығын және Қаржы ұйымдарын реттеу мен қадағалау жөніндегі Агенттігі Басқармасының 2008 жылғы 25 қаңтардағы № 7 </w:t>
      </w:r>
      <w:r>
        <w:rPr>
          <w:rFonts w:ascii="Times New Roman"/>
          <w:b w:val="false"/>
          <w:i w:val="false"/>
          <w:color w:val="000000"/>
          <w:sz w:val="28"/>
        </w:rPr>
        <w:t>қаулысы</w:t>
      </w:r>
      <w:r>
        <w:rPr>
          <w:rFonts w:ascii="Times New Roman"/>
          <w:b w:val="false"/>
          <w:i w:val="false"/>
          <w:color w:val="000000"/>
          <w:sz w:val="28"/>
        </w:rPr>
        <w:t xml:space="preserve"> негізінде (бұдан әрі - Ереже)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стандарттары Агенттіктің www.afn.kz. интернет-ресурсында, «Заңнама» бұдан әрі «Жинақтаушы зейнетақы жүйесі» бұдан әрі «Реттеу» бөлімдерінде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 Агенттік Басқармасының ашық жинақтаушы зейнетақы қорының ірі қатысушысы мәртебесін иеленуге келісім беру (беруден бас тарту) туралы қаулысы және ұсыным.</w:t>
      </w:r>
      <w:r>
        <w:br/>
      </w:r>
      <w:r>
        <w:rPr>
          <w:rFonts w:ascii="Times New Roman"/>
          <w:b w:val="false"/>
          <w:i w:val="false"/>
          <w:color w:val="000000"/>
          <w:sz w:val="28"/>
        </w:rPr>
        <w:t>
</w:t>
      </w:r>
      <w:r>
        <w:rPr>
          <w:rFonts w:ascii="Times New Roman"/>
          <w:b w:val="false"/>
          <w:i w:val="false"/>
          <w:color w:val="000000"/>
          <w:sz w:val="28"/>
        </w:rPr>
        <w:t>
      6. Мемлекеттік қызмет көрсету жеке және заңды тұлғаларға көрсетіледі (бұдан әрі - өтініш беруші).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осы Стандарттың 11-тармағымен белгіленген құжаттар пакетін ұсынған күннен бастап, үш ай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ашық жинақтаушы зейнетақы қорының ірі қатысушысы мәртебесін иеленуге келісім беру туралы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12"/>
    <w:bookmarkStart w:name="z545" w:id="113"/>
    <w:p>
      <w:pPr>
        <w:spacing w:after="0"/>
        <w:ind w:left="0"/>
        <w:jc w:val="left"/>
      </w:pPr>
      <w:r>
        <w:rPr>
          <w:rFonts w:ascii="Times New Roman"/>
          <w:b/>
          <w:i w:val="false"/>
          <w:color w:val="000000"/>
        </w:rPr>
        <w:t xml:space="preserve"> 
2. Мемлекеттік қызмет көрсетудің тәртібі</w:t>
      </w:r>
    </w:p>
    <w:bookmarkEnd w:id="113"/>
    <w:bookmarkStart w:name="z546" w:id="114"/>
    <w:p>
      <w:pPr>
        <w:spacing w:after="0"/>
        <w:ind w:left="0"/>
        <w:jc w:val="both"/>
      </w:pPr>
      <w:r>
        <w:rPr>
          <w:rFonts w:ascii="Times New Roman"/>
          <w:b w:val="false"/>
          <w:i w:val="false"/>
          <w:color w:val="000000"/>
          <w:sz w:val="28"/>
        </w:rPr>
        <w:t>
      11. Өтініш беруші (жеке тұлға - Қазақстан Республикасының резиденті) мемлекеттік қызметті алу үшін Агенттікке:</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резиденті жеке тұлға:</w:t>
      </w:r>
      <w:r>
        <w:br/>
      </w:r>
      <w:r>
        <w:rPr>
          <w:rFonts w:ascii="Times New Roman"/>
          <w:b w:val="false"/>
          <w:i w:val="false"/>
          <w:color w:val="000000"/>
          <w:sz w:val="28"/>
        </w:rPr>
        <w:t>
      Ережеде көзделген мәліметтерді көрсете отырып, өтінішті;</w:t>
      </w:r>
      <w:r>
        <w:br/>
      </w:r>
      <w:r>
        <w:rPr>
          <w:rFonts w:ascii="Times New Roman"/>
          <w:b w:val="false"/>
          <w:i w:val="false"/>
          <w:color w:val="000000"/>
          <w:sz w:val="28"/>
        </w:rPr>
        <w:t>
      ашық жинақтаушы зейнетақы қорының акцияларын, оның ішінде бұрын сатып алынғандарын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мүддесін білдіру тапсырылған өтініш берушінің өкіліне берілген сенімхатты (ол бар болса);</w:t>
      </w:r>
      <w:r>
        <w:br/>
      </w:r>
      <w:r>
        <w:rPr>
          <w:rFonts w:ascii="Times New Roman"/>
          <w:b w:val="false"/>
          <w:i w:val="false"/>
          <w:color w:val="000000"/>
          <w:sz w:val="28"/>
        </w:rPr>
        <w:t>
      өзі ірі қатысушысы болып табылатын заңды тұлғалардың тізімін және олардың құрылтай құжаттарының нотариатта куәландырған көшірмелерін;</w:t>
      </w:r>
      <w:r>
        <w:br/>
      </w:r>
      <w:r>
        <w:rPr>
          <w:rFonts w:ascii="Times New Roman"/>
          <w:b w:val="false"/>
          <w:i w:val="false"/>
          <w:color w:val="000000"/>
          <w:sz w:val="28"/>
        </w:rPr>
        <w:t>
      ашық жинақтаушы зейнетақы қорының қаржылық жағдайының нашарлауы ықтимал болған жағдайларында оны қайта капиталдандыру жоспарын;</w:t>
      </w:r>
      <w:r>
        <w:br/>
      </w:r>
      <w:r>
        <w:rPr>
          <w:rFonts w:ascii="Times New Roman"/>
          <w:b w:val="false"/>
          <w:i w:val="false"/>
          <w:color w:val="000000"/>
          <w:sz w:val="28"/>
        </w:rPr>
        <w:t>
      растайтын құжаттар көшірмесін қоса тіркей отырып, мінсіз іскерлік бедел туралы мәліметтерді;</w:t>
      </w:r>
      <w:r>
        <w:br/>
      </w:r>
      <w:r>
        <w:rPr>
          <w:rFonts w:ascii="Times New Roman"/>
          <w:b w:val="false"/>
          <w:i w:val="false"/>
          <w:color w:val="000000"/>
          <w:sz w:val="28"/>
        </w:rPr>
        <w:t>
      табыстары мен мүлкі туралы мәліметтерді, сондай-ақ Қазақстан Республикасының заңнамалық актілерінде көзделген жағдайларда салық органдарына табыс етілетін жеке табыс салығы жөніндегі декларацияның көшірмесін және жеке тұлға тұратын елдің уәкілетті тұлғалары растаған өзге де құжаттарды;</w:t>
      </w:r>
      <w:r>
        <w:br/>
      </w:r>
      <w:r>
        <w:rPr>
          <w:rFonts w:ascii="Times New Roman"/>
          <w:b w:val="false"/>
          <w:i w:val="false"/>
          <w:color w:val="000000"/>
          <w:sz w:val="28"/>
        </w:rPr>
        <w:t>
      Уәкілетті органның нормативтік құқықтық актілерінде көзделген нысан бойынша өтініш беруші туралы қысқаша деректерді, соның ішінде білімі туралы, еңбек қызметі туралы мәліметтерді;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резиденті заңды тұлға:</w:t>
      </w:r>
      <w:r>
        <w:br/>
      </w:r>
      <w:r>
        <w:rPr>
          <w:rFonts w:ascii="Times New Roman"/>
          <w:b w:val="false"/>
          <w:i w:val="false"/>
          <w:color w:val="000000"/>
          <w:sz w:val="28"/>
        </w:rPr>
        <w:t>
      ашық жинақтаушы зейнетақы қорының ірі қатысушысы мәртебесін алуға келісім беру туралы өтініш;</w:t>
      </w:r>
      <w:r>
        <w:br/>
      </w:r>
      <w:r>
        <w:rPr>
          <w:rFonts w:ascii="Times New Roman"/>
          <w:b w:val="false"/>
          <w:i w:val="false"/>
          <w:color w:val="000000"/>
          <w:sz w:val="28"/>
        </w:rPr>
        <w:t>
      ашық жинақтаушы зейнетақы қорының акцияларын иелену туралы өтініш берушінің жоғары органы шешімінің көшірмесі;</w:t>
      </w:r>
      <w:r>
        <w:br/>
      </w:r>
      <w:r>
        <w:rPr>
          <w:rFonts w:ascii="Times New Roman"/>
          <w:b w:val="false"/>
          <w:i w:val="false"/>
          <w:color w:val="000000"/>
          <w:sz w:val="28"/>
        </w:rPr>
        <w:t>
      ашық жинақтаушы зейнетақы қорының акцияларын, оның ішінде бұрын сатып алынғандарын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мүддесін білдіру тапсырылған өтініш берушінің өкіліне берілген сенімхатты (ол бар болса);</w:t>
      </w:r>
      <w:r>
        <w:br/>
      </w:r>
      <w:r>
        <w:rPr>
          <w:rFonts w:ascii="Times New Roman"/>
          <w:b w:val="false"/>
          <w:i w:val="false"/>
          <w:color w:val="000000"/>
          <w:sz w:val="28"/>
        </w:rPr>
        <w:t>
      өзі ірі қатысушысы болып табылатын заңды тұлғалардың тізімін және олардың құрылтай құжаттарының нотариатта куәландырған көшірмелерін;</w:t>
      </w:r>
      <w:r>
        <w:br/>
      </w:r>
      <w:r>
        <w:rPr>
          <w:rFonts w:ascii="Times New Roman"/>
          <w:b w:val="false"/>
          <w:i w:val="false"/>
          <w:color w:val="000000"/>
          <w:sz w:val="28"/>
        </w:rPr>
        <w:t>
      ашық жинақтаушы зейнетақы қорының қаржылық жағдайының нашарлауы ықтимал болған жағдайларында ашық жинақтаушы зейнетақы қорын қайта капиталдандыру жоспарын;</w:t>
      </w:r>
      <w:r>
        <w:br/>
      </w:r>
      <w:r>
        <w:rPr>
          <w:rFonts w:ascii="Times New Roman"/>
          <w:b w:val="false"/>
          <w:i w:val="false"/>
          <w:color w:val="000000"/>
          <w:sz w:val="28"/>
        </w:rPr>
        <w:t>
      оның басшы қызметкерлерінің мінсіз іскерлік беделі туралы мәліметтер;</w:t>
      </w:r>
      <w:r>
        <w:br/>
      </w:r>
      <w:r>
        <w:rPr>
          <w:rFonts w:ascii="Times New Roman"/>
          <w:b w:val="false"/>
          <w:i w:val="false"/>
          <w:color w:val="000000"/>
          <w:sz w:val="28"/>
        </w:rPr>
        <w:t>
      құрылтай құжаттарының нотариатта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уәкілетті органдарының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мәліметтерді;</w:t>
      </w:r>
      <w:r>
        <w:br/>
      </w:r>
      <w:r>
        <w:rPr>
          <w:rFonts w:ascii="Times New Roman"/>
          <w:b w:val="false"/>
          <w:i w:val="false"/>
          <w:color w:val="000000"/>
          <w:sz w:val="28"/>
        </w:rPr>
        <w:t>
      аяқталған соңғы екі қаржы жылының аудиторлық ұйым куәландырған жылдық қаржылық есептілігін, сондай-ақ тиісті өтініш табыс етер алдындағы аяқталған соңғы тоқсанның қаржылық есептілігін;</w:t>
      </w:r>
      <w:r>
        <w:br/>
      </w:r>
      <w:r>
        <w:rPr>
          <w:rFonts w:ascii="Times New Roman"/>
          <w:b w:val="false"/>
          <w:i w:val="false"/>
          <w:color w:val="000000"/>
          <w:sz w:val="28"/>
        </w:rPr>
        <w:t>
      ірі қатысушы мәртебесін алудың қаржылық салдарларын талдауды, соның ішінде өтініш берушінің және ашық жинақтаушы зейнетақы қорының мәртебе алғаннан кейінгі болжамды есеп айырысу балансын, егер бар болса, өтініш берушінің ашық жинақтаушы зейнетақы қорының активтерін сату, ашық жинақтаушы зейнетақы қорын қайта ұйымдастыру жөніндегі немесе ашық жинақтаушы зейнетақы қорының қызметіне немесе оны басқаруға айтарлықтай өзгерістер енгізу жөніндегі іс-шаралар жоспарлары мен ұйымдық құрылым жөніндегі ұсыныстарын;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резиденті емес заңды тұлға:</w:t>
      </w:r>
      <w:r>
        <w:br/>
      </w:r>
      <w:r>
        <w:rPr>
          <w:rFonts w:ascii="Times New Roman"/>
          <w:b w:val="false"/>
          <w:i w:val="false"/>
          <w:color w:val="000000"/>
          <w:sz w:val="28"/>
        </w:rPr>
        <w:t>
      ашық жинақтаушы зейнетақы қоры мәртебесін алуға келісім беру туралы өтініш;</w:t>
      </w:r>
      <w:r>
        <w:br/>
      </w:r>
      <w:r>
        <w:rPr>
          <w:rFonts w:ascii="Times New Roman"/>
          <w:b w:val="false"/>
          <w:i w:val="false"/>
          <w:color w:val="000000"/>
          <w:sz w:val="28"/>
        </w:rPr>
        <w:t>
      ашық жинақтаушы зейнетақы қоры акцияларын, оның ішінде бұрын сатып алынғандарын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мүддесін білдіру тапсырылған өтініш берушінің өкіліне берілген сенімхатты (ол бар болса);</w:t>
      </w:r>
      <w:r>
        <w:br/>
      </w:r>
      <w:r>
        <w:rPr>
          <w:rFonts w:ascii="Times New Roman"/>
          <w:b w:val="false"/>
          <w:i w:val="false"/>
          <w:color w:val="000000"/>
          <w:sz w:val="28"/>
        </w:rPr>
        <w:t>
      өзі ірі қатысушысы болып табылатын заңды тұлғалардың тізімін және олардың құрылтай құжаттарының нотариатта куәландырған көшірмелерін;</w:t>
      </w:r>
      <w:r>
        <w:br/>
      </w:r>
      <w:r>
        <w:rPr>
          <w:rFonts w:ascii="Times New Roman"/>
          <w:b w:val="false"/>
          <w:i w:val="false"/>
          <w:color w:val="000000"/>
          <w:sz w:val="28"/>
        </w:rPr>
        <w:t>
      ашық жинақтаушы зейнетақы қорының қаржылық жағдайының нашарлауы ықтимал болған жағдайларында ашық жинақтаушы зейнетақы қорын қайта капиталдандыру жоспарын;</w:t>
      </w:r>
      <w:r>
        <w:br/>
      </w:r>
      <w:r>
        <w:rPr>
          <w:rFonts w:ascii="Times New Roman"/>
          <w:b w:val="false"/>
          <w:i w:val="false"/>
          <w:color w:val="000000"/>
          <w:sz w:val="28"/>
        </w:rPr>
        <w:t>
      ашық жинақтаушы зейнетақы қорының акцияларын сатып алу туралы өтініш берушінің жоғары органы шешімінің көшірмесін;</w:t>
      </w:r>
      <w:r>
        <w:br/>
      </w:r>
      <w:r>
        <w:rPr>
          <w:rFonts w:ascii="Times New Roman"/>
          <w:b w:val="false"/>
          <w:i w:val="false"/>
          <w:color w:val="000000"/>
          <w:sz w:val="28"/>
        </w:rPr>
        <w:t>
      оның басшы қызметкерлерінің мінсіз іскерлік беделі туралы мәліметтерді;</w:t>
      </w:r>
      <w:r>
        <w:br/>
      </w:r>
      <w:r>
        <w:rPr>
          <w:rFonts w:ascii="Times New Roman"/>
          <w:b w:val="false"/>
          <w:i w:val="false"/>
          <w:color w:val="000000"/>
          <w:sz w:val="28"/>
        </w:rPr>
        <w:t>
      құрылтай құжаттарының нотариатта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уәкілетті органның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мәліметтерді;</w:t>
      </w:r>
      <w:r>
        <w:br/>
      </w:r>
      <w:r>
        <w:rPr>
          <w:rFonts w:ascii="Times New Roman"/>
          <w:b w:val="false"/>
          <w:i w:val="false"/>
          <w:color w:val="000000"/>
          <w:sz w:val="28"/>
        </w:rPr>
        <w:t>
      аяқталған соңғы екі қаржы жылының аудиторлық ұйым куәландырған жылдық қаржылық есептілігін, сондай-ақ тиісті өтініш табыс етер алдындағы аяқталған соңғы тоқсанның қаржылық есептілігін;</w:t>
      </w:r>
      <w:r>
        <w:br/>
      </w:r>
      <w:r>
        <w:rPr>
          <w:rFonts w:ascii="Times New Roman"/>
          <w:b w:val="false"/>
          <w:i w:val="false"/>
          <w:color w:val="000000"/>
          <w:sz w:val="28"/>
        </w:rPr>
        <w:t>
      ірі қатысушы мәртебесін алудың қаржылық салдарларын талдауды, соның ішінде өтініш берушінің және ашық жинақтаушы зейнетақы қорының мәртебе алғаннан кейінгі болжамды есеп айырысу балансын, егер бар болса, өтініш берушінің ашық жинақтаушы зейнетақы қорының активтерін сату, ашық жинақтаушы зейнетақы қорын қайта ұйымдастыру немесе ашық жинақтаушы зейнетақы қорының қызметіне немесе оны басқаруға айтарлықтай өзгерістер енгізу жөніндегі жоспарлары мен ұсыныстарын;</w:t>
      </w:r>
      <w:r>
        <w:br/>
      </w:r>
      <w:r>
        <w:rPr>
          <w:rFonts w:ascii="Times New Roman"/>
          <w:b w:val="false"/>
          <w:i w:val="false"/>
          <w:color w:val="000000"/>
          <w:sz w:val="28"/>
        </w:rPr>
        <w:t>
      Заңның 36-1-бабының </w:t>
      </w:r>
      <w:r>
        <w:rPr>
          <w:rFonts w:ascii="Times New Roman"/>
          <w:b w:val="false"/>
          <w:i w:val="false"/>
          <w:color w:val="000000"/>
          <w:sz w:val="28"/>
        </w:rPr>
        <w:t>1-тармағымен</w:t>
      </w:r>
      <w:r>
        <w:rPr>
          <w:rFonts w:ascii="Times New Roman"/>
          <w:b w:val="false"/>
          <w:i w:val="false"/>
          <w:color w:val="000000"/>
          <w:sz w:val="28"/>
        </w:rPr>
        <w:t xml:space="preserve"> көзделген жағдайларды қоспағанда, тізбесін уәкілетті орган белгілейтін халықаралық рейтинг агенттіктерінің бірі берген заңды тұлғаның кредиттік рейтингі туралы мәліметтерді;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резиденті емес қаржы ұйымы:</w:t>
      </w:r>
      <w:r>
        <w:br/>
      </w:r>
      <w:r>
        <w:rPr>
          <w:rFonts w:ascii="Times New Roman"/>
          <w:b w:val="false"/>
          <w:i w:val="false"/>
          <w:color w:val="000000"/>
          <w:sz w:val="28"/>
        </w:rPr>
        <w:t>
      ашық жинақтаушы зейнетақы қорының ірі қатысушысы мәртебесін алуға келісім беру туралы өтініш;</w:t>
      </w:r>
      <w:r>
        <w:br/>
      </w:r>
      <w:r>
        <w:rPr>
          <w:rFonts w:ascii="Times New Roman"/>
          <w:b w:val="false"/>
          <w:i w:val="false"/>
          <w:color w:val="000000"/>
          <w:sz w:val="28"/>
        </w:rPr>
        <w:t>
      ашық жинақтаушы зейнетақы қорының акцияларын, оның ішінде бұрын сатып алынғандарын сатып алу шарттары мен тәртібі туралы мәліметтерді, соның ішінде растайтын құжаттардың көшірмелерін қоса тіркей отырып, акцияларды сатып алуға пайдаланылатын ақша көздері мен қаражаттардың сипаттамасын;</w:t>
      </w:r>
      <w:r>
        <w:br/>
      </w:r>
      <w:r>
        <w:rPr>
          <w:rFonts w:ascii="Times New Roman"/>
          <w:b w:val="false"/>
          <w:i w:val="false"/>
          <w:color w:val="000000"/>
          <w:sz w:val="28"/>
        </w:rPr>
        <w:t>
      өтініш берушінің мүддесін білдіру тапсырылған өтініш берушінің өкіліне берілген сенімхатты (ол бар болса);</w:t>
      </w:r>
      <w:r>
        <w:br/>
      </w:r>
      <w:r>
        <w:rPr>
          <w:rFonts w:ascii="Times New Roman"/>
          <w:b w:val="false"/>
          <w:i w:val="false"/>
          <w:color w:val="000000"/>
          <w:sz w:val="28"/>
        </w:rPr>
        <w:t>
      өзі ірі қатысушысы болып табылатын заңды тұлғалардың тізімін және олардың құрылтай құжаттарының нотариатта куәландырған көшірмелерін;</w:t>
      </w:r>
      <w:r>
        <w:br/>
      </w:r>
      <w:r>
        <w:rPr>
          <w:rFonts w:ascii="Times New Roman"/>
          <w:b w:val="false"/>
          <w:i w:val="false"/>
          <w:color w:val="000000"/>
          <w:sz w:val="28"/>
        </w:rPr>
        <w:t>
      ашық жинақтаушы зейнетақы қорының қаржылық жағдайының нашарлауы ықтимал болған жағдайларында ашық жинақтаушы зейнетақы қорын қайта капиталдандыру жоспарын;</w:t>
      </w:r>
      <w:r>
        <w:br/>
      </w:r>
      <w:r>
        <w:rPr>
          <w:rFonts w:ascii="Times New Roman"/>
          <w:b w:val="false"/>
          <w:i w:val="false"/>
          <w:color w:val="000000"/>
          <w:sz w:val="28"/>
        </w:rPr>
        <w:t>
      ашық жинақтаушы зейнетақы қорының акцияларын сатып алу туралы өтініш берушінің жоғары органы шешімінің көшірмесі;</w:t>
      </w:r>
      <w:r>
        <w:br/>
      </w:r>
      <w:r>
        <w:rPr>
          <w:rFonts w:ascii="Times New Roman"/>
          <w:b w:val="false"/>
          <w:i w:val="false"/>
          <w:color w:val="000000"/>
          <w:sz w:val="28"/>
        </w:rPr>
        <w:t>
      оның басшы қызметкерлерінің мінсіз іскерлік беделі туралы мәліметтерді;</w:t>
      </w:r>
      <w:r>
        <w:br/>
      </w:r>
      <w:r>
        <w:rPr>
          <w:rFonts w:ascii="Times New Roman"/>
          <w:b w:val="false"/>
          <w:i w:val="false"/>
          <w:color w:val="000000"/>
          <w:sz w:val="28"/>
        </w:rPr>
        <w:t>
      құрылтай құжаттарының нотариатта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уәкілетті органның нормативтік құқықтық актілерінде көзделген нысан бойынша өтініш берушінің басшы қызметкерлері туралы қысқаша деректерді, соның ішінде білімі, еңбек қызметі туралы мәліметтерді;</w:t>
      </w:r>
      <w:r>
        <w:br/>
      </w:r>
      <w:r>
        <w:rPr>
          <w:rFonts w:ascii="Times New Roman"/>
          <w:b w:val="false"/>
          <w:i w:val="false"/>
          <w:color w:val="000000"/>
          <w:sz w:val="28"/>
        </w:rPr>
        <w:t>
      аяқталған соңғы екі қаржы жылының аудиторлық ұйым куәландырған жылдық қаржылық есептілігін, сондай-ақ тиісті өтініш табыс етер алдындағы аяқталған соңғы тоқсанның қаржылық есептілігін;</w:t>
      </w:r>
      <w:r>
        <w:br/>
      </w:r>
      <w:r>
        <w:rPr>
          <w:rFonts w:ascii="Times New Roman"/>
          <w:b w:val="false"/>
          <w:i w:val="false"/>
          <w:color w:val="000000"/>
          <w:sz w:val="28"/>
        </w:rPr>
        <w:t>
      ірі қатысушы мәртебесін алудың қаржылық салдарларын талдауды, соның ішінде өтініш берушінің және ашық жинақтаушы зейнетақы қорының мәртебе алғаннан кейінгі болжамды есеп айырысу балансын, егер бар болса, өтініш берушінің ашық жинақтаушы зейнетақы қорының активтерін сату, ашық жинақтаушы зейнетақы қорын қайта ұйымдастыру жөніндегі немесе ашық жинақтаушы зейнетақы қорының қызметіне немесе оны басқаруға айтарлықтай өзгерістер енгізу жөніндегі жоспарлары мен ұсыныстарын;</w:t>
      </w:r>
      <w:r>
        <w:br/>
      </w:r>
      <w:r>
        <w:rPr>
          <w:rFonts w:ascii="Times New Roman"/>
          <w:b w:val="false"/>
          <w:i w:val="false"/>
          <w:color w:val="000000"/>
          <w:sz w:val="28"/>
        </w:rPr>
        <w:t>
      өтініш берушінің шыққан елінің қаржылық қадағалау органының өтініш берушінің осы елдің заңнамасы аясында қаржылық қызметті жүзеге асыруға уәкілетті екендігі туралы не өтініш берушінің шыққан елінің қаржылық қадағалау органының өтініш берушінің осы елдің заңнамасы аясында қаржылық қызметті жүзеге асыруға уәкілетті екендігі туралы рұқсаттың талап етілмейтіндігі жөніндегі жазбаша растамасын;</w:t>
      </w:r>
      <w:r>
        <w:br/>
      </w:r>
      <w:r>
        <w:rPr>
          <w:rFonts w:ascii="Times New Roman"/>
          <w:b w:val="false"/>
          <w:i w:val="false"/>
          <w:color w:val="000000"/>
          <w:sz w:val="28"/>
        </w:rPr>
        <w:t>
</w:t>
      </w:r>
      <w:r>
        <w:rPr>
          <w:rFonts w:ascii="Times New Roman"/>
          <w:b w:val="false"/>
          <w:i w:val="false"/>
          <w:color w:val="000000"/>
          <w:sz w:val="28"/>
        </w:rPr>
        <w:t>
      5) өзі тұрған жердегі елде шоғырландырылған қадағалауға жатқызылуы тиіс ашық жинақтаушы зейнетақы қорының дауыс беруші акцияларының жиырма бес және одан астам пайызын сатып алуға ниет білдірген Қазақстан Республикасының резидент емес қаржы ұйымы Заңның </w:t>
      </w:r>
      <w:r>
        <w:rPr>
          <w:rFonts w:ascii="Times New Roman"/>
          <w:b w:val="false"/>
          <w:i w:val="false"/>
          <w:color w:val="000000"/>
          <w:sz w:val="28"/>
        </w:rPr>
        <w:t>36-1-бабының</w:t>
      </w:r>
      <w:r>
        <w:rPr>
          <w:rFonts w:ascii="Times New Roman"/>
          <w:b w:val="false"/>
          <w:i w:val="false"/>
          <w:color w:val="000000"/>
          <w:sz w:val="28"/>
        </w:rPr>
        <w:t xml:space="preserve"> 7-1-тармағына сәйкес:</w:t>
      </w:r>
      <w:r>
        <w:br/>
      </w:r>
      <w:r>
        <w:rPr>
          <w:rFonts w:ascii="Times New Roman"/>
          <w:b w:val="false"/>
          <w:i w:val="false"/>
          <w:color w:val="000000"/>
          <w:sz w:val="28"/>
        </w:rPr>
        <w:t>
      ашық жинақтаушы зейнетақы қорының ірі қатысушысы мәртебесін алуға келісім беру туралы өтінішті;</w:t>
      </w:r>
      <w:r>
        <w:br/>
      </w:r>
      <w:r>
        <w:rPr>
          <w:rFonts w:ascii="Times New Roman"/>
          <w:b w:val="false"/>
          <w:i w:val="false"/>
          <w:color w:val="000000"/>
          <w:sz w:val="28"/>
        </w:rPr>
        <w:t>
      Заңның </w:t>
      </w:r>
      <w:r>
        <w:rPr>
          <w:rFonts w:ascii="Times New Roman"/>
          <w:b w:val="false"/>
          <w:i w:val="false"/>
          <w:color w:val="000000"/>
          <w:sz w:val="28"/>
        </w:rPr>
        <w:t>36-бабының</w:t>
      </w:r>
      <w:r>
        <w:rPr>
          <w:rFonts w:ascii="Times New Roman"/>
          <w:b w:val="false"/>
          <w:i w:val="false"/>
          <w:color w:val="000000"/>
          <w:sz w:val="28"/>
        </w:rPr>
        <w:t xml:space="preserve"> 1-тармағында көзделген жағдайларды қоспағанда, тізбесі уәкілетті органның нормативтік құқықтық актісінде белгіленген рейтингтік агенттіктердің бірі талап ететін ең төмен рейтингтің болуын растайтын құжатты;</w:t>
      </w:r>
      <w:r>
        <w:br/>
      </w:r>
      <w:r>
        <w:rPr>
          <w:rFonts w:ascii="Times New Roman"/>
          <w:b w:val="false"/>
          <w:i w:val="false"/>
          <w:color w:val="000000"/>
          <w:sz w:val="28"/>
        </w:rPr>
        <w:t>
      өтініш беруші шыққан елдің қаржылық қадағалау органынан алынатын, Қазақстан Республикасының резиденті емес қаржы-ұйымының шоғырландырылған қадағалауға жататыны туралы жазбаша растауды;</w:t>
      </w:r>
      <w:r>
        <w:br/>
      </w:r>
      <w:r>
        <w:rPr>
          <w:rFonts w:ascii="Times New Roman"/>
          <w:b w:val="false"/>
          <w:i w:val="false"/>
          <w:color w:val="000000"/>
          <w:sz w:val="28"/>
        </w:rPr>
        <w:t>
      өтініш беруші шыққан елдің қаржылық қадағалау органының Қазақстан Республикасының резиденті емес-қаржы ұйымының сақтандыру (қайта сақтандыру) ұйымының ірі қатысушысы мәртебесін иемденуіне жазбаша рұқсатын (келісімін) не тиісті мемлекеттің уәкілетті органының аталған мемлекеттің заңнамасы бойынша осындай рұқсат (келісім) талап етілмейтіні туралы өтінішін табыс етеді.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Ережеде көзделген мәліметтерді көрсете отырып,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Орындаушы ашық жинақтаушы зейнетақы қорының ірі қатысушысы мәртебесін алуға келісім беруге өтініш берушінің ұсынып отырған құжаттардың Қазақстан Республикасының заңнамасына сәйкес келуін қарайды.</w:t>
      </w:r>
      <w:r>
        <w:br/>
      </w:r>
      <w:r>
        <w:rPr>
          <w:rFonts w:ascii="Times New Roman"/>
          <w:b w:val="false"/>
          <w:i w:val="false"/>
          <w:color w:val="000000"/>
          <w:sz w:val="28"/>
        </w:rPr>
        <w:t>
      Орындаушы құжаттардың Қазақстан Республикасының заңнамасы талаптарына сәйкестігін қарау қорытындысы бойынша ашық жинақтаушы зейнетақы қорының ірі қатысушысы мәртебесін алуға келісім беру туралы (беруден бас тарту) туралы ұсынымды (бұдан әрі - ұсыным) және Агенттік Басқармасының ашық жинақтаушы зейнетақы қорының ірі қатысушысы мәртебесін алуға келісім беру (беруден бас тарту) туралы қаулы (бұдан әрі - қаулы) жобасын дайындайды.</w:t>
      </w:r>
      <w:r>
        <w:br/>
      </w:r>
      <w:r>
        <w:rPr>
          <w:rFonts w:ascii="Times New Roman"/>
          <w:b w:val="false"/>
          <w:i w:val="false"/>
          <w:color w:val="000000"/>
          <w:sz w:val="28"/>
        </w:rPr>
        <w:t>
      Агенттік Басқармасының ашық жинақтаушы зейнетақы қорының ірі қатысушысы мәртебесін алуға келісім беру (беруден бас тарту) туралы қаулысының жобасы және ұсыным Агенттік төрағасының қадағалаушы орынбасарына бұрыштама қою үшін жіберіледі, одан кейін Агенттік төрағасына резолюция алу үшін және Агенттік Басқармасының қарауына енгізу үшін жіберіледі.</w:t>
      </w:r>
      <w:r>
        <w:br/>
      </w:r>
      <w:r>
        <w:rPr>
          <w:rFonts w:ascii="Times New Roman"/>
          <w:b w:val="false"/>
          <w:i w:val="false"/>
          <w:color w:val="000000"/>
          <w:sz w:val="28"/>
        </w:rPr>
        <w:t>
      Агенттік Басқармасы Агенттік Басқармасының ашық жинақтаушы зейнетақы қорының ірі қатысушысы мәртебесін алуға келісім беру туралы қаулысын қабылдағаннан кейін орындаушы ол туралы өтініш берушіні осы қаулының көшірмесін тіркей отырып, жазбаша хабарлама жібереді.</w:t>
      </w:r>
      <w:r>
        <w:br/>
      </w:r>
      <w:r>
        <w:rPr>
          <w:rFonts w:ascii="Times New Roman"/>
          <w:b w:val="false"/>
          <w:i w:val="false"/>
          <w:color w:val="000000"/>
          <w:sz w:val="28"/>
        </w:rPr>
        <w:t>
      Агенттік Басқармасы ашық жинақтаушы зейнетақы қорының ірі қатысушысы мәртебесін алуға келісім беруден бас тарту туралы қаулы қабылдаған жағдайда өтініш берушіге мемлекеттік қызмет көрсету үшін белгіленген мерзімде жазбаша түрде сақтандыру (қайта сақтандыру) ұйымының ірі қатысушысы мәртебесін алуға келісім беруден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Ашық жинақтаушы зейнетақы қорының ірі қатысушысы мәртебесін алуға келісім беруден бас тарту мынадай жағдайларда жүзеге асырылады, егер:</w:t>
      </w:r>
      <w:r>
        <w:br/>
      </w:r>
      <w:r>
        <w:rPr>
          <w:rFonts w:ascii="Times New Roman"/>
          <w:b w:val="false"/>
          <w:i w:val="false"/>
          <w:color w:val="000000"/>
          <w:sz w:val="28"/>
        </w:rPr>
        <w:t>
</w:t>
      </w:r>
      <w:r>
        <w:rPr>
          <w:rFonts w:ascii="Times New Roman"/>
          <w:b w:val="false"/>
          <w:i w:val="false"/>
          <w:color w:val="000000"/>
          <w:sz w:val="28"/>
        </w:rPr>
        <w:t>
      1) Заңның 40-бабының </w:t>
      </w:r>
      <w:r>
        <w:rPr>
          <w:rFonts w:ascii="Times New Roman"/>
          <w:b w:val="false"/>
          <w:i w:val="false"/>
          <w:color w:val="000000"/>
          <w:sz w:val="28"/>
        </w:rPr>
        <w:t>2-тармағының</w:t>
      </w:r>
      <w:r>
        <w:rPr>
          <w:rFonts w:ascii="Times New Roman"/>
          <w:b w:val="false"/>
          <w:i w:val="false"/>
          <w:color w:val="000000"/>
          <w:sz w:val="28"/>
        </w:rPr>
        <w:t xml:space="preserve"> 3)-5) тармақшаларының</w:t>
      </w:r>
      <w:r>
        <w:br/>
      </w:r>
      <w:r>
        <w:rPr>
          <w:rFonts w:ascii="Times New Roman"/>
          <w:b w:val="false"/>
          <w:i w:val="false"/>
          <w:color w:val="000000"/>
          <w:sz w:val="28"/>
        </w:rPr>
        <w:t>
сақталмаған жағдайда (жеке тұлға немесе өтініш беруші заңды тұлғаның</w:t>
      </w:r>
      <w:r>
        <w:br/>
      </w:r>
      <w:r>
        <w:rPr>
          <w:rFonts w:ascii="Times New Roman"/>
          <w:b w:val="false"/>
          <w:i w:val="false"/>
          <w:color w:val="000000"/>
          <w:sz w:val="28"/>
        </w:rPr>
        <w:t>
басшы қызметкерлеріне қатысты);</w:t>
      </w:r>
      <w:r>
        <w:br/>
      </w:r>
      <w:r>
        <w:rPr>
          <w:rFonts w:ascii="Times New Roman"/>
          <w:b w:val="false"/>
          <w:i w:val="false"/>
          <w:color w:val="000000"/>
          <w:sz w:val="28"/>
        </w:rPr>
        <w:t>
</w:t>
      </w:r>
      <w:r>
        <w:rPr>
          <w:rFonts w:ascii="Times New Roman"/>
          <w:b w:val="false"/>
          <w:i w:val="false"/>
          <w:color w:val="000000"/>
          <w:sz w:val="28"/>
        </w:rPr>
        <w:t>
      2) өтініш берушінің қаржылық жағдайы тұрақты болмаса;</w:t>
      </w:r>
      <w:r>
        <w:br/>
      </w:r>
      <w:r>
        <w:rPr>
          <w:rFonts w:ascii="Times New Roman"/>
          <w:b w:val="false"/>
          <w:i w:val="false"/>
          <w:color w:val="000000"/>
          <w:sz w:val="28"/>
        </w:rPr>
        <w:t>
</w:t>
      </w:r>
      <w:r>
        <w:rPr>
          <w:rFonts w:ascii="Times New Roman"/>
          <w:b w:val="false"/>
          <w:i w:val="false"/>
          <w:color w:val="000000"/>
          <w:sz w:val="28"/>
        </w:rPr>
        <w:t>
      3) Стандарттың 11-тармағында көрсетілген құжаттар ұсынылмаса;</w:t>
      </w:r>
      <w:r>
        <w:br/>
      </w:r>
      <w:r>
        <w:rPr>
          <w:rFonts w:ascii="Times New Roman"/>
          <w:b w:val="false"/>
          <w:i w:val="false"/>
          <w:color w:val="000000"/>
          <w:sz w:val="28"/>
        </w:rPr>
        <w:t>
</w:t>
      </w:r>
      <w:r>
        <w:rPr>
          <w:rFonts w:ascii="Times New Roman"/>
          <w:b w:val="false"/>
          <w:i w:val="false"/>
          <w:color w:val="000000"/>
          <w:sz w:val="28"/>
        </w:rPr>
        <w:t>
      4) өтініш берушінің ашық жинақтаушы зейнетақы қорының ірі қатысушысы мәртебесін алу нәтижесінде монополияға қарсы заңнама талаптарын бұзса;</w:t>
      </w:r>
      <w:r>
        <w:br/>
      </w:r>
      <w:r>
        <w:rPr>
          <w:rFonts w:ascii="Times New Roman"/>
          <w:b w:val="false"/>
          <w:i w:val="false"/>
          <w:color w:val="000000"/>
          <w:sz w:val="28"/>
        </w:rPr>
        <w:t>
</w:t>
      </w:r>
      <w:r>
        <w:rPr>
          <w:rFonts w:ascii="Times New Roman"/>
          <w:b w:val="false"/>
          <w:i w:val="false"/>
          <w:color w:val="000000"/>
          <w:sz w:val="28"/>
        </w:rPr>
        <w:t>
      5) тараптардың бірінің ашық жинақтаушы зейнетақы қорының ірі қатысушысы мәртебесін алу бойынша жасалған мәмілесінде оффшорлық аймақта тіркелген тұлға (оның аффилиирленген тұлғасы) болып табылса, немесе тізбесін уәкілетті орган белгілейтін оффшорлық аймақта тіркелген заңды тұлғалардың қатысушы (құрылтайшысы, акционері) жеке тұлғасы болып табылса;</w:t>
      </w:r>
      <w:r>
        <w:br/>
      </w:r>
      <w:r>
        <w:rPr>
          <w:rFonts w:ascii="Times New Roman"/>
          <w:b w:val="false"/>
          <w:i w:val="false"/>
          <w:color w:val="000000"/>
          <w:sz w:val="28"/>
        </w:rPr>
        <w:t>
</w:t>
      </w:r>
      <w:r>
        <w:rPr>
          <w:rFonts w:ascii="Times New Roman"/>
          <w:b w:val="false"/>
          <w:i w:val="false"/>
          <w:color w:val="000000"/>
          <w:sz w:val="28"/>
        </w:rPr>
        <w:t>
      6) өтініш берушінің Заңмен ашық жинақтаушы зейнетақы қорының құрылтайшыларына және акционерлеріне белгіленген талаптарының сақталмауы;</w:t>
      </w:r>
      <w:r>
        <w:br/>
      </w:r>
      <w:r>
        <w:rPr>
          <w:rFonts w:ascii="Times New Roman"/>
          <w:b w:val="false"/>
          <w:i w:val="false"/>
          <w:color w:val="000000"/>
          <w:sz w:val="28"/>
        </w:rPr>
        <w:t>
</w:t>
      </w:r>
      <w:r>
        <w:rPr>
          <w:rFonts w:ascii="Times New Roman"/>
          <w:b w:val="false"/>
          <w:i w:val="false"/>
          <w:color w:val="000000"/>
          <w:sz w:val="28"/>
        </w:rPr>
        <w:t>
      7) өтініш беруші қаржы ұйымы өзі тұрған елінде шоғырландырылған негізде қадағалануға жатпаса;</w:t>
      </w:r>
      <w:r>
        <w:br/>
      </w:r>
      <w:r>
        <w:rPr>
          <w:rFonts w:ascii="Times New Roman"/>
          <w:b w:val="false"/>
          <w:i w:val="false"/>
          <w:color w:val="000000"/>
          <w:sz w:val="28"/>
        </w:rPr>
        <w:t>
</w:t>
      </w:r>
      <w:r>
        <w:rPr>
          <w:rFonts w:ascii="Times New Roman"/>
          <w:b w:val="false"/>
          <w:i w:val="false"/>
          <w:color w:val="000000"/>
          <w:sz w:val="28"/>
        </w:rPr>
        <w:t>
      8) өтініш берушінің ашық жинақтаушы зейнетақы қорының ірі қатысушысы мәртебесін алу бойынша қаржылық салдарларын талдау ашық жинақтаушы зейнетақы қорының қаржылық жай-күйінің нашарлауын болжайтын болса;</w:t>
      </w:r>
      <w:r>
        <w:br/>
      </w:r>
      <w:r>
        <w:rPr>
          <w:rFonts w:ascii="Times New Roman"/>
          <w:b w:val="false"/>
          <w:i w:val="false"/>
          <w:color w:val="000000"/>
          <w:sz w:val="28"/>
        </w:rPr>
        <w:t>
</w:t>
      </w:r>
      <w:r>
        <w:rPr>
          <w:rFonts w:ascii="Times New Roman"/>
          <w:b w:val="false"/>
          <w:i w:val="false"/>
          <w:color w:val="000000"/>
          <w:sz w:val="28"/>
        </w:rPr>
        <w:t>
      9) өтініш беруші Қазақстан Республикасының резидент емес қаржы ұйымында шыққан елінің заңнамасы аясында қаржылық қызметті жүзеге асыру өкілеттіктерінің болмауы;</w:t>
      </w:r>
      <w:r>
        <w:br/>
      </w:r>
      <w:r>
        <w:rPr>
          <w:rFonts w:ascii="Times New Roman"/>
          <w:b w:val="false"/>
          <w:i w:val="false"/>
          <w:color w:val="000000"/>
          <w:sz w:val="28"/>
        </w:rPr>
        <w:t>
</w:t>
      </w:r>
      <w:r>
        <w:rPr>
          <w:rFonts w:ascii="Times New Roman"/>
          <w:b w:val="false"/>
          <w:i w:val="false"/>
          <w:color w:val="000000"/>
          <w:sz w:val="28"/>
        </w:rPr>
        <w:t>
      10) өтініш беруші Қазақстан Республикасының резидент емес қаржы ұйымында Заңның </w:t>
      </w:r>
      <w:r>
        <w:rPr>
          <w:rFonts w:ascii="Times New Roman"/>
          <w:b w:val="false"/>
          <w:i w:val="false"/>
          <w:color w:val="000000"/>
          <w:sz w:val="28"/>
        </w:rPr>
        <w:t>36-бабының</w:t>
      </w:r>
      <w:r>
        <w:rPr>
          <w:rFonts w:ascii="Times New Roman"/>
          <w:b w:val="false"/>
          <w:i w:val="false"/>
          <w:color w:val="000000"/>
          <w:sz w:val="28"/>
        </w:rPr>
        <w:t xml:space="preserve"> 1-тармағында көзделген жағдайларды қоспағанда, тізбесі уәкілетті органның нормативтік құқықтық актісінде белгіленген рейтингтік агенттіктердің бірі талап ететін ең төмен рейтингтің болмауы;</w:t>
      </w:r>
      <w:r>
        <w:br/>
      </w:r>
      <w:r>
        <w:rPr>
          <w:rFonts w:ascii="Times New Roman"/>
          <w:b w:val="false"/>
          <w:i w:val="false"/>
          <w:color w:val="000000"/>
          <w:sz w:val="28"/>
        </w:rPr>
        <w:t>
</w:t>
      </w:r>
      <w:r>
        <w:rPr>
          <w:rFonts w:ascii="Times New Roman"/>
          <w:b w:val="false"/>
          <w:i w:val="false"/>
          <w:color w:val="000000"/>
          <w:sz w:val="28"/>
        </w:rPr>
        <w:t>
      11) ашық жинақтаушы зейнетақы қорының қаржылық жай-күйінің нашарлауы жағдайында оның ұсынған қайта капиталдандыру жоспарының тиімсіздігі;</w:t>
      </w:r>
      <w:r>
        <w:br/>
      </w:r>
      <w:r>
        <w:rPr>
          <w:rFonts w:ascii="Times New Roman"/>
          <w:b w:val="false"/>
          <w:i w:val="false"/>
          <w:color w:val="000000"/>
          <w:sz w:val="28"/>
        </w:rPr>
        <w:t>
</w:t>
      </w:r>
      <w:r>
        <w:rPr>
          <w:rFonts w:ascii="Times New Roman"/>
          <w:b w:val="false"/>
          <w:i w:val="false"/>
          <w:color w:val="000000"/>
          <w:sz w:val="28"/>
        </w:rPr>
        <w:t>
      12) өтініш беруші жеке тұлғада, сондай-ақ өтініш беруші заңды тұлғаның басшы қызметкерлерінде іскер мінсіз беделдің болмауы;</w:t>
      </w:r>
      <w:r>
        <w:br/>
      </w:r>
      <w:r>
        <w:rPr>
          <w:rFonts w:ascii="Times New Roman"/>
          <w:b w:val="false"/>
          <w:i w:val="false"/>
          <w:color w:val="000000"/>
          <w:sz w:val="28"/>
        </w:rPr>
        <w:t>
</w:t>
      </w:r>
      <w:r>
        <w:rPr>
          <w:rFonts w:ascii="Times New Roman"/>
          <w:b w:val="false"/>
          <w:i w:val="false"/>
          <w:color w:val="000000"/>
          <w:sz w:val="28"/>
        </w:rPr>
        <w:t>
      13) егер тұлға осының алдында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оны Қазақстан Республикасының заңнамасымен белгіленген тәртіппен банкрот деп тану туралы шешім қабылдағанға дейінгі кезең аралығында қаржы ұйымының ірі қатысушы - жеке тұлғасы не заңды тұлғаның бірінші басшысы және (немесе) басшы қызметкері болып табылса не болып отырса. Аталған талап ету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оны Қазақстан Республикасының заңнамасымен белгіленген тәртіппен банкрот деп тану туралы шешім қабылдағаннан кейінгі бес жыл аралығында қолданылады.</w:t>
      </w:r>
      <w:r>
        <w:br/>
      </w:r>
      <w:r>
        <w:rPr>
          <w:rFonts w:ascii="Times New Roman"/>
          <w:b w:val="false"/>
          <w:i w:val="false"/>
          <w:color w:val="000000"/>
          <w:sz w:val="28"/>
        </w:rPr>
        <w:t>
      Осы мемлекеттік қызмет бойынша оны тоқтата тұру үшін негіздемелер жоқ.</w:t>
      </w:r>
    </w:p>
    <w:bookmarkEnd w:id="114"/>
    <w:bookmarkStart w:name="z571" w:id="115"/>
    <w:p>
      <w:pPr>
        <w:spacing w:after="0"/>
        <w:ind w:left="0"/>
        <w:jc w:val="left"/>
      </w:pPr>
      <w:r>
        <w:rPr>
          <w:rFonts w:ascii="Times New Roman"/>
          <w:b/>
          <w:i w:val="false"/>
          <w:color w:val="000000"/>
        </w:rPr>
        <w:t xml:space="preserve"> 
3. Жұмыс принциптері</w:t>
      </w:r>
    </w:p>
    <w:bookmarkEnd w:id="115"/>
    <w:bookmarkStart w:name="z572" w:id="116"/>
    <w:p>
      <w:pPr>
        <w:spacing w:after="0"/>
        <w:ind w:left="0"/>
        <w:jc w:val="both"/>
      </w:pPr>
      <w:r>
        <w:rPr>
          <w:rFonts w:ascii="Times New Roman"/>
          <w:b w:val="false"/>
          <w:i w:val="false"/>
          <w:color w:val="000000"/>
          <w:sz w:val="28"/>
        </w:rPr>
        <w:t>      Агенттік осы қызметті көрсетерде басшылыққа алатын негізгі жұмыс қағидаттары:</w:t>
      </w:r>
      <w:r>
        <w:br/>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16"/>
    <w:bookmarkStart w:name="z578" w:id="117"/>
    <w:p>
      <w:pPr>
        <w:spacing w:after="0"/>
        <w:ind w:left="0"/>
        <w:jc w:val="left"/>
      </w:pPr>
      <w:r>
        <w:rPr>
          <w:rFonts w:ascii="Times New Roman"/>
          <w:b/>
          <w:i w:val="false"/>
          <w:color w:val="000000"/>
        </w:rPr>
        <w:t xml:space="preserve"> 
4. Жұмыс нәтижелері</w:t>
      </w:r>
    </w:p>
    <w:bookmarkEnd w:id="117"/>
    <w:bookmarkStart w:name="z579" w:id="118"/>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18"/>
    <w:bookmarkStart w:name="z581" w:id="119"/>
    <w:p>
      <w:pPr>
        <w:spacing w:after="0"/>
        <w:ind w:left="0"/>
        <w:jc w:val="left"/>
      </w:pPr>
      <w:r>
        <w:rPr>
          <w:rFonts w:ascii="Times New Roman"/>
          <w:b/>
          <w:i w:val="false"/>
          <w:color w:val="000000"/>
        </w:rPr>
        <w:t xml:space="preserve"> 
5. Шағымдану тәртібі</w:t>
      </w:r>
    </w:p>
    <w:bookmarkEnd w:id="119"/>
    <w:bookmarkStart w:name="z582" w:id="120"/>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20"/>
    <w:bookmarkStart w:name="z595" w:id="121"/>
    <w:p>
      <w:pPr>
        <w:spacing w:after="0"/>
        <w:ind w:left="0"/>
        <w:jc w:val="both"/>
      </w:pPr>
      <w:r>
        <w:rPr>
          <w:rFonts w:ascii="Times New Roman"/>
          <w:b w:val="false"/>
          <w:i w:val="false"/>
          <w:color w:val="000000"/>
          <w:sz w:val="28"/>
        </w:rPr>
        <w:t>
«Ашық жинақтаушы зейнетақы ірі</w:t>
      </w:r>
      <w:r>
        <w:br/>
      </w:r>
      <w:r>
        <w:rPr>
          <w:rFonts w:ascii="Times New Roman"/>
          <w:b w:val="false"/>
          <w:i w:val="false"/>
          <w:color w:val="000000"/>
          <w:sz w:val="28"/>
        </w:rPr>
        <w:t>
қатысушысы мәртебесін иеленуге</w:t>
      </w:r>
      <w:r>
        <w:br/>
      </w:r>
      <w:r>
        <w:rPr>
          <w:rFonts w:ascii="Times New Roman"/>
          <w:b w:val="false"/>
          <w:i w:val="false"/>
          <w:color w:val="000000"/>
          <w:sz w:val="28"/>
        </w:rPr>
        <w:t xml:space="preserve">
келісім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21"/>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553"/>
        <w:gridCol w:w="2553"/>
        <w:gridCol w:w="3153"/>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мерзімдегі қызмет көрсету жағдайларының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 көрсету ақпараты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6" w:id="1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22"/>
    <w:bookmarkStart w:name="z597" w:id="123"/>
    <w:p>
      <w:pPr>
        <w:spacing w:after="0"/>
        <w:ind w:left="0"/>
        <w:jc w:val="left"/>
      </w:pPr>
      <w:r>
        <w:rPr>
          <w:rFonts w:ascii="Times New Roman"/>
          <w:b/>
          <w:i w:val="false"/>
          <w:color w:val="000000"/>
        </w:rPr>
        <w:t xml:space="preserve"> 
«Жарияланған акциялар шығарылымын мемлекеттік тіркеу»</w:t>
      </w:r>
      <w:r>
        <w:br/>
      </w:r>
      <w:r>
        <w:rPr>
          <w:rFonts w:ascii="Times New Roman"/>
          <w:b/>
          <w:i w:val="false"/>
          <w:color w:val="000000"/>
        </w:rPr>
        <w:t>
мемлекеттік қызмет</w:t>
      </w:r>
      <w:r>
        <w:br/>
      </w:r>
      <w:r>
        <w:rPr>
          <w:rFonts w:ascii="Times New Roman"/>
          <w:b/>
          <w:i w:val="false"/>
          <w:color w:val="000000"/>
        </w:rPr>
        <w:t>
СТАНДАРТЫ 1. Жалпы ережелер</w:t>
      </w:r>
    </w:p>
    <w:bookmarkEnd w:id="123"/>
    <w:bookmarkStart w:name="z598" w:id="124"/>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«Бағалы қағаздар рыногы туралы» 2003 жылғы 2 шілдедегі Қазақстан Республикасы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11-баптарының</w:t>
      </w:r>
      <w:r>
        <w:rPr>
          <w:rFonts w:ascii="Times New Roman"/>
          <w:b w:val="false"/>
          <w:i w:val="false"/>
          <w:color w:val="000000"/>
          <w:sz w:val="28"/>
        </w:rPr>
        <w:t>, Қазақстан Республикасы Қаржы нарығын және қаржы ұйымдарын реттеу мен қадағалау агенттігі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туралы» 2005 жылғы 30 шілдедегі № 268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жарияланған акциялар шығарылымын мемлекеттік тіркеу туралы куәлік және жарияланған акциялар шығарылымының мемлекеттік тіркелуі туралы белгісі бар жарияланған акциялар шығарылымы проспектісі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жарияланған акциялар шығарылымын мемлекеттік тіркеу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w:t>
      </w:r>
      <w:r>
        <w:br/>
      </w:r>
      <w:r>
        <w:rPr>
          <w:rFonts w:ascii="Times New Roman"/>
          <w:b w:val="false"/>
          <w:i w:val="false"/>
          <w:color w:val="000000"/>
          <w:sz w:val="28"/>
        </w:rPr>
        <w:t>
Агенттіктің ғимараты дене мүмкіндігі шектеулі адамдардың кіруіне</w:t>
      </w:r>
      <w:r>
        <w:br/>
      </w:r>
      <w:r>
        <w:rPr>
          <w:rFonts w:ascii="Times New Roman"/>
          <w:b w:val="false"/>
          <w:i w:val="false"/>
          <w:color w:val="000000"/>
          <w:sz w:val="28"/>
        </w:rPr>
        <w:t>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24"/>
    <w:bookmarkStart w:name="z608" w:id="125"/>
    <w:p>
      <w:pPr>
        <w:spacing w:after="0"/>
        <w:ind w:left="0"/>
        <w:jc w:val="left"/>
      </w:pPr>
      <w:r>
        <w:rPr>
          <w:rFonts w:ascii="Times New Roman"/>
          <w:b/>
          <w:i w:val="false"/>
          <w:color w:val="000000"/>
        </w:rPr>
        <w:t xml:space="preserve"> 
2. Мемлекеттік қызмет көрсету тәртібі</w:t>
      </w:r>
    </w:p>
    <w:bookmarkEnd w:id="125"/>
    <w:bookmarkStart w:name="z609" w:id="126"/>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құрылтай жиналысының (жалғыз құрылтайшы шешімінің) жарияланған акциялар шығарылымын мемлекеттік тіркеу туралы немесе акционерлердің жалпы жиналысының (дауыс беретін барлық акцияларды иеленуші акционер шешімінің) жарияланған акциялар шығарылымы проспектісіне өзгерістерді тіркеу туралы хаттамасының көшірмесін;</w:t>
      </w:r>
      <w:r>
        <w:br/>
      </w:r>
      <w:r>
        <w:rPr>
          <w:rFonts w:ascii="Times New Roman"/>
          <w:b w:val="false"/>
          <w:i w:val="false"/>
          <w:color w:val="000000"/>
          <w:sz w:val="28"/>
        </w:rPr>
        <w:t>
</w:t>
      </w:r>
      <w:r>
        <w:rPr>
          <w:rFonts w:ascii="Times New Roman"/>
          <w:b w:val="false"/>
          <w:i w:val="false"/>
          <w:color w:val="000000"/>
          <w:sz w:val="28"/>
        </w:rPr>
        <w:t>
      3) акционерлік қоғам жарғысының көшірмесін;</w:t>
      </w:r>
      <w:r>
        <w:br/>
      </w:r>
      <w:r>
        <w:rPr>
          <w:rFonts w:ascii="Times New Roman"/>
          <w:b w:val="false"/>
          <w:i w:val="false"/>
          <w:color w:val="000000"/>
          <w:sz w:val="28"/>
        </w:rPr>
        <w:t>
</w:t>
      </w:r>
      <w:r>
        <w:rPr>
          <w:rFonts w:ascii="Times New Roman"/>
          <w:b w:val="false"/>
          <w:i w:val="false"/>
          <w:color w:val="000000"/>
          <w:sz w:val="28"/>
        </w:rPr>
        <w:t>
      4) акционерлік қоғамды мемлекеттік тіркеу (қайта тіркеу) туралы куәліктің көшірмесін;</w:t>
      </w:r>
      <w:r>
        <w:br/>
      </w:r>
      <w:r>
        <w:rPr>
          <w:rFonts w:ascii="Times New Roman"/>
          <w:b w:val="false"/>
          <w:i w:val="false"/>
          <w:color w:val="000000"/>
          <w:sz w:val="28"/>
        </w:rPr>
        <w:t>
</w:t>
      </w:r>
      <w:r>
        <w:rPr>
          <w:rFonts w:ascii="Times New Roman"/>
          <w:b w:val="false"/>
          <w:i w:val="false"/>
          <w:color w:val="000000"/>
          <w:sz w:val="28"/>
        </w:rPr>
        <w:t>
      5) екі данада жасалған акциялар шығарылымы проспектісін;</w:t>
      </w:r>
      <w:r>
        <w:br/>
      </w:r>
      <w:r>
        <w:rPr>
          <w:rFonts w:ascii="Times New Roman"/>
          <w:b w:val="false"/>
          <w:i w:val="false"/>
          <w:color w:val="000000"/>
          <w:sz w:val="28"/>
        </w:rPr>
        <w:t>
</w:t>
      </w:r>
      <w:r>
        <w:rPr>
          <w:rFonts w:ascii="Times New Roman"/>
          <w:b w:val="false"/>
          <w:i w:val="false"/>
          <w:color w:val="000000"/>
          <w:sz w:val="28"/>
        </w:rPr>
        <w:t>
      6) акционерлік қоғамның құрылтайшылары арасында орналастырылатын жарияланған акциялардың төленгенін растайтын құжаттарды беруі тиіс.</w:t>
      </w:r>
      <w:r>
        <w:br/>
      </w:r>
      <w:r>
        <w:rPr>
          <w:rFonts w:ascii="Times New Roman"/>
          <w:b w:val="false"/>
          <w:i w:val="false"/>
          <w:color w:val="000000"/>
          <w:sz w:val="28"/>
        </w:rPr>
        <w:t>
      Құрылтай жиналысының (жалғыз құрылтайшының) немесе акционерлердің жалпы жиналысының (барлық дауыс беретін акцияларды иеленуші акционердің) жарияланған акциялар шығарылымын мемлекеттік тіркеу туралы шешімінде:</w:t>
      </w:r>
      <w:r>
        <w:br/>
      </w:r>
      <w:r>
        <w:rPr>
          <w:rFonts w:ascii="Times New Roman"/>
          <w:b w:val="false"/>
          <w:i w:val="false"/>
          <w:color w:val="000000"/>
          <w:sz w:val="28"/>
        </w:rPr>
        <w:t>
</w:t>
      </w:r>
      <w:r>
        <w:rPr>
          <w:rFonts w:ascii="Times New Roman"/>
          <w:b w:val="false"/>
          <w:i w:val="false"/>
          <w:color w:val="000000"/>
          <w:sz w:val="28"/>
        </w:rPr>
        <w:t>
      1) эмитенттің атауы мен орналасқан орны көрсетілген құрылтай жиналысын (акционерлердің жалпы жиналысын) өткізу орны мен күні;</w:t>
      </w:r>
      <w:r>
        <w:br/>
      </w:r>
      <w:r>
        <w:rPr>
          <w:rFonts w:ascii="Times New Roman"/>
          <w:b w:val="false"/>
          <w:i w:val="false"/>
          <w:color w:val="000000"/>
          <w:sz w:val="28"/>
        </w:rPr>
        <w:t>
</w:t>
      </w:r>
      <w:r>
        <w:rPr>
          <w:rFonts w:ascii="Times New Roman"/>
          <w:b w:val="false"/>
          <w:i w:val="false"/>
          <w:color w:val="000000"/>
          <w:sz w:val="28"/>
        </w:rPr>
        <w:t>
      2) құрылтай жиналысына қатысқан құрылтайшылар тізімі немесе акционерлердің жалпы жиналысында ұсынылған акционерлік қоғамның дауыс беретін акцияларының саны туралы мәліметтер;</w:t>
      </w:r>
      <w:r>
        <w:br/>
      </w:r>
      <w:r>
        <w:rPr>
          <w:rFonts w:ascii="Times New Roman"/>
          <w:b w:val="false"/>
          <w:i w:val="false"/>
          <w:color w:val="000000"/>
          <w:sz w:val="28"/>
        </w:rPr>
        <w:t>
</w:t>
      </w:r>
      <w:r>
        <w:rPr>
          <w:rFonts w:ascii="Times New Roman"/>
          <w:b w:val="false"/>
          <w:i w:val="false"/>
          <w:color w:val="000000"/>
          <w:sz w:val="28"/>
        </w:rPr>
        <w:t>
      3) акциялар түрі және олардың жалпы саны;</w:t>
      </w:r>
      <w:r>
        <w:br/>
      </w:r>
      <w:r>
        <w:rPr>
          <w:rFonts w:ascii="Times New Roman"/>
          <w:b w:val="false"/>
          <w:i w:val="false"/>
          <w:color w:val="000000"/>
          <w:sz w:val="28"/>
        </w:rPr>
        <w:t>
</w:t>
      </w:r>
      <w:r>
        <w:rPr>
          <w:rFonts w:ascii="Times New Roman"/>
          <w:b w:val="false"/>
          <w:i w:val="false"/>
          <w:color w:val="000000"/>
          <w:sz w:val="28"/>
        </w:rPr>
        <w:t>
      4) құрылтайшылар арасында орналастырылатын акциялар саны мен олардың акцияларды төлеу тәртібі;</w:t>
      </w:r>
      <w:r>
        <w:br/>
      </w:r>
      <w:r>
        <w:rPr>
          <w:rFonts w:ascii="Times New Roman"/>
          <w:b w:val="false"/>
          <w:i w:val="false"/>
          <w:color w:val="000000"/>
          <w:sz w:val="28"/>
        </w:rPr>
        <w:t>
</w:t>
      </w:r>
      <w:r>
        <w:rPr>
          <w:rFonts w:ascii="Times New Roman"/>
          <w:b w:val="false"/>
          <w:i w:val="false"/>
          <w:color w:val="000000"/>
          <w:sz w:val="28"/>
        </w:rPr>
        <w:t>
      5) құрылтайшылар арасында орналастырылатын акциялардың номиналды құны болуы тиіс.</w:t>
      </w:r>
      <w:r>
        <w:br/>
      </w:r>
      <w:r>
        <w:rPr>
          <w:rFonts w:ascii="Times New Roman"/>
          <w:b w:val="false"/>
          <w:i w:val="false"/>
          <w:color w:val="000000"/>
          <w:sz w:val="28"/>
        </w:rPr>
        <w:t>
      Осы тармақтың екінші бөлігінің 1) және 2) тармақшаларының ережелері жалғыз құрылтайшы құрған акционерлік қоғамға және барлық дауыс беретін акциялары бір акционерге тиесілі акционерлік қоғамға қатысты қолданылмайды.</w:t>
      </w:r>
      <w:r>
        <w:br/>
      </w:r>
      <w:r>
        <w:rPr>
          <w:rFonts w:ascii="Times New Roman"/>
          <w:b w:val="false"/>
          <w:i w:val="false"/>
          <w:color w:val="000000"/>
          <w:sz w:val="28"/>
        </w:rPr>
        <w:t>
</w:t>
      </w:r>
      <w:r>
        <w:rPr>
          <w:rFonts w:ascii="Times New Roman"/>
          <w:b w:val="false"/>
          <w:i w:val="false"/>
          <w:color w:val="000000"/>
          <w:sz w:val="28"/>
        </w:rPr>
        <w:t>
      12. Жарияланған акциялар шығарылымын мемлекеттік тіркеу туралы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Орындаушы өтініш берушінің жарияланған акциялар шығарылымын мемлекеттік тіркеуге беретін құжаттарының Қазақстан Республикасы заңнамасының талаптарына сәйкестігін қарайды.</w:t>
      </w:r>
      <w:r>
        <w:br/>
      </w:r>
      <w:r>
        <w:rPr>
          <w:rFonts w:ascii="Times New Roman"/>
          <w:b w:val="false"/>
          <w:i w:val="false"/>
          <w:color w:val="000000"/>
          <w:sz w:val="28"/>
        </w:rPr>
        <w:t>
      Құжаттарды қараудың нәтижесі оң болған жағдайда куәлік ресімделеді.</w:t>
      </w:r>
      <w:r>
        <w:br/>
      </w:r>
      <w:r>
        <w:rPr>
          <w:rFonts w:ascii="Times New Roman"/>
          <w:b w:val="false"/>
          <w:i w:val="false"/>
          <w:color w:val="000000"/>
          <w:sz w:val="28"/>
        </w:rPr>
        <w:t>
      Құжаттар бойынша ескертулер болған жағдайда өтініш берушіге мемлекеттік қызметті көрсету үшін белгіленген мерзімде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Жарияланған акциялар шығарылымын мемлекеттік тіркеу туралы ақпарат Агенттіктің www.afn.kz.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17. Жарияланған акциялар шығарылымын мемлекеттік тіркеуден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Ұсынылған құжаттарды қарау барысында эмитент пен оның қызметі туралы қосымша мәліметтерді алу қажеттілігі пайда болса, жарияланған акциялар шығарылымын мемлекеттік тіркеуді тоқтата тұру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жүргізіледі. Жарияланған акциялар шығарылымын мемлекеттік тіркеу эмитент қосымша мәліметтерді ұсынған күннен бастап жаңартылады.</w:t>
      </w:r>
    </w:p>
    <w:bookmarkEnd w:id="126"/>
    <w:bookmarkStart w:name="z629" w:id="127"/>
    <w:p>
      <w:pPr>
        <w:spacing w:after="0"/>
        <w:ind w:left="0"/>
        <w:jc w:val="left"/>
      </w:pPr>
      <w:r>
        <w:rPr>
          <w:rFonts w:ascii="Times New Roman"/>
          <w:b/>
          <w:i w:val="false"/>
          <w:color w:val="000000"/>
        </w:rPr>
        <w:t xml:space="preserve"> 
3. Жұмыс қағидаттары</w:t>
      </w:r>
    </w:p>
    <w:bookmarkEnd w:id="127"/>
    <w:bookmarkStart w:name="z630" w:id="128"/>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28"/>
    <w:bookmarkStart w:name="z637" w:id="129"/>
    <w:p>
      <w:pPr>
        <w:spacing w:after="0"/>
        <w:ind w:left="0"/>
        <w:jc w:val="left"/>
      </w:pPr>
      <w:r>
        <w:rPr>
          <w:rFonts w:ascii="Times New Roman"/>
          <w:b/>
          <w:i w:val="false"/>
          <w:color w:val="000000"/>
        </w:rPr>
        <w:t xml:space="preserve"> 
4. Жұмыс нәтижелері</w:t>
      </w:r>
    </w:p>
    <w:bookmarkEnd w:id="129"/>
    <w:bookmarkStart w:name="z638" w:id="130"/>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30"/>
    <w:bookmarkStart w:name="z640" w:id="131"/>
    <w:p>
      <w:pPr>
        <w:spacing w:after="0"/>
        <w:ind w:left="0"/>
        <w:jc w:val="left"/>
      </w:pPr>
      <w:r>
        <w:rPr>
          <w:rFonts w:ascii="Times New Roman"/>
          <w:b/>
          <w:i w:val="false"/>
          <w:color w:val="000000"/>
        </w:rPr>
        <w:t xml:space="preserve"> 
5. Шағымдану тәртібі</w:t>
      </w:r>
    </w:p>
    <w:bookmarkEnd w:id="131"/>
    <w:bookmarkStart w:name="z641" w:id="132"/>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32"/>
    <w:bookmarkStart w:name="z654" w:id="133"/>
    <w:p>
      <w:pPr>
        <w:spacing w:after="0"/>
        <w:ind w:left="0"/>
        <w:jc w:val="both"/>
      </w:pPr>
      <w:r>
        <w:rPr>
          <w:rFonts w:ascii="Times New Roman"/>
          <w:b w:val="false"/>
          <w:i w:val="false"/>
          <w:color w:val="000000"/>
          <w:sz w:val="28"/>
        </w:rPr>
        <w:t xml:space="preserve">
«Жарияланған акциялар </w:t>
      </w:r>
      <w:r>
        <w:br/>
      </w:r>
      <w:r>
        <w:rPr>
          <w:rFonts w:ascii="Times New Roman"/>
          <w:b w:val="false"/>
          <w:i w:val="false"/>
          <w:color w:val="000000"/>
          <w:sz w:val="28"/>
        </w:rPr>
        <w:t>
шығарылымын мемлекеттік</w:t>
      </w:r>
      <w:r>
        <w:br/>
      </w:r>
      <w:r>
        <w:rPr>
          <w:rFonts w:ascii="Times New Roman"/>
          <w:b w:val="false"/>
          <w:i w:val="false"/>
          <w:color w:val="000000"/>
          <w:sz w:val="28"/>
        </w:rPr>
        <w:t xml:space="preserve">
тіркеу» мемлекеттік  </w:t>
      </w:r>
      <w:r>
        <w:br/>
      </w:r>
      <w:r>
        <w:rPr>
          <w:rFonts w:ascii="Times New Roman"/>
          <w:b w:val="false"/>
          <w:i w:val="false"/>
          <w:color w:val="000000"/>
          <w:sz w:val="28"/>
        </w:rPr>
        <w:t xml:space="preserve">
қызметін стандартының </w:t>
      </w:r>
      <w:r>
        <w:br/>
      </w:r>
      <w:r>
        <w:rPr>
          <w:rFonts w:ascii="Times New Roman"/>
          <w:b w:val="false"/>
          <w:i w:val="false"/>
          <w:color w:val="000000"/>
          <w:sz w:val="28"/>
        </w:rPr>
        <w:t xml:space="preserve">
ҚОСЫМШАСЫ       </w:t>
      </w:r>
    </w:p>
    <w:bookmarkEnd w:id="133"/>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513"/>
        <w:gridCol w:w="2673"/>
        <w:gridCol w:w="3053"/>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5" w:id="1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34"/>
    <w:bookmarkStart w:name="z656" w:id="135"/>
    <w:p>
      <w:pPr>
        <w:spacing w:after="0"/>
        <w:ind w:left="0"/>
        <w:jc w:val="left"/>
      </w:pPr>
      <w:r>
        <w:rPr>
          <w:rFonts w:ascii="Times New Roman"/>
          <w:b/>
          <w:i w:val="false"/>
          <w:color w:val="000000"/>
        </w:rPr>
        <w:t xml:space="preserve"> 
«Мемлекеттік емес облигациялар шығарылымын мемлекеттік</w:t>
      </w:r>
      <w:r>
        <w:br/>
      </w:r>
      <w:r>
        <w:rPr>
          <w:rFonts w:ascii="Times New Roman"/>
          <w:b/>
          <w:i w:val="false"/>
          <w:color w:val="000000"/>
        </w:rPr>
        <w:t>
тіркеу» мемлекеттік қызмет</w:t>
      </w:r>
      <w:r>
        <w:br/>
      </w:r>
      <w:r>
        <w:rPr>
          <w:rFonts w:ascii="Times New Roman"/>
          <w:b/>
          <w:i w:val="false"/>
          <w:color w:val="000000"/>
        </w:rPr>
        <w:t>
СТАНДАРТЫ 1. Жалпы ережелер</w:t>
      </w:r>
    </w:p>
    <w:bookmarkEnd w:id="135"/>
    <w:bookmarkStart w:name="z657" w:id="136"/>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«Бағалы қағаздар рыногы туралы» 2003 жылғы 2 шілдедегі Қазақстан Республикасы Заңының (бұдан әрі - Заң)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18-1-баптарының</w:t>
      </w:r>
      <w:r>
        <w:rPr>
          <w:rFonts w:ascii="Times New Roman"/>
          <w:b w:val="false"/>
          <w:i w:val="false"/>
          <w:color w:val="000000"/>
          <w:sz w:val="28"/>
        </w:rPr>
        <w:t>, Қазақстан Республикасы Қаржы нарығын және қаржы ұйымдарын реттеу мен қадағалау агенттігі Басқармасының «Мемлекеттік емес облигациялар шығарылымын мемлекеттік тіркеу және облигацияларды орналастыру және өтеу, облигациялар шығарылымының күшін жою қорытындылары жөніндегі ережені бекіту туралы» 2005 жылғы 30 шілдедегі № 269 </w:t>
      </w:r>
      <w:r>
        <w:rPr>
          <w:rFonts w:ascii="Times New Roman"/>
          <w:b w:val="false"/>
          <w:i w:val="false"/>
          <w:color w:val="000000"/>
          <w:sz w:val="28"/>
        </w:rPr>
        <w:t>қаулысының</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мемлекеттік емес облигациялар шығарылымын (облигациялық бағдарламаны, облигациялық бағдарлама шегіндегі облигациялар шығарылымын) мемлекеттік тіркеу туралы куәлік және облигациялар (облигациялық бағдарлама) шығарылымы (айналым мерзімі он екі айдан артық емес облигациялар шығарылымын қоспағанда) проспектісі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мемлекеттік емес облигациялар шығарылымын мемлекеттік тіркеу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36"/>
    <w:bookmarkStart w:name="z667" w:id="137"/>
    <w:p>
      <w:pPr>
        <w:spacing w:after="0"/>
        <w:ind w:left="0"/>
        <w:jc w:val="left"/>
      </w:pPr>
      <w:r>
        <w:rPr>
          <w:rFonts w:ascii="Times New Roman"/>
          <w:b/>
          <w:i w:val="false"/>
          <w:color w:val="000000"/>
        </w:rPr>
        <w:t xml:space="preserve"> 
2. Мемлекеттік қызмет көрсету тәртібі</w:t>
      </w:r>
    </w:p>
    <w:bookmarkEnd w:id="137"/>
    <w:bookmarkStart w:name="z668" w:id="138"/>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эмитент органының облигацияларды шығару, орналастыру, айналысқа жіберу және өтеу, облигацияларды орналастыру нәтижесінде эмитент алған қаражатты пайдалану тәртібі, облигациялар шығарылымының көлемі, облигациялардың саны мен түрі, облигациялардың номиналды құны, облигацияларды ұстаушылардың құқықтары туралы мәліметтері бар облигациялар шығару туралы шешімінің көшірмесін;</w:t>
      </w:r>
      <w:r>
        <w:br/>
      </w:r>
      <w:r>
        <w:rPr>
          <w:rFonts w:ascii="Times New Roman"/>
          <w:b w:val="false"/>
          <w:i w:val="false"/>
          <w:color w:val="000000"/>
          <w:sz w:val="28"/>
        </w:rPr>
        <w:t>
</w:t>
      </w:r>
      <w:r>
        <w:rPr>
          <w:rFonts w:ascii="Times New Roman"/>
          <w:b w:val="false"/>
          <w:i w:val="false"/>
          <w:color w:val="000000"/>
          <w:sz w:val="28"/>
        </w:rPr>
        <w:t>
      3) екі данада жасалған облигациялар шығарылымы проспектісін (облигациялық бағдарлама проспектісін);</w:t>
      </w:r>
      <w:r>
        <w:br/>
      </w:r>
      <w:r>
        <w:rPr>
          <w:rFonts w:ascii="Times New Roman"/>
          <w:b w:val="false"/>
          <w:i w:val="false"/>
          <w:color w:val="000000"/>
          <w:sz w:val="28"/>
        </w:rPr>
        <w:t>
</w:t>
      </w:r>
      <w:r>
        <w:rPr>
          <w:rFonts w:ascii="Times New Roman"/>
          <w:b w:val="false"/>
          <w:i w:val="false"/>
          <w:color w:val="000000"/>
          <w:sz w:val="28"/>
        </w:rPr>
        <w:t>
      4) жарғының көшірмесін;</w:t>
      </w:r>
      <w:r>
        <w:br/>
      </w:r>
      <w:r>
        <w:rPr>
          <w:rFonts w:ascii="Times New Roman"/>
          <w:b w:val="false"/>
          <w:i w:val="false"/>
          <w:color w:val="000000"/>
          <w:sz w:val="28"/>
        </w:rPr>
        <w:t>
</w:t>
      </w:r>
      <w:r>
        <w:rPr>
          <w:rFonts w:ascii="Times New Roman"/>
          <w:b w:val="false"/>
          <w:i w:val="false"/>
          <w:color w:val="000000"/>
          <w:sz w:val="28"/>
        </w:rPr>
        <w:t>
      5) заңды тұлғаны мемлекеттік тіркеу (қайта тіркеу) туралы куәліктің көшірмесін;</w:t>
      </w:r>
      <w:r>
        <w:br/>
      </w:r>
      <w:r>
        <w:rPr>
          <w:rFonts w:ascii="Times New Roman"/>
          <w:b w:val="false"/>
          <w:i w:val="false"/>
          <w:color w:val="000000"/>
          <w:sz w:val="28"/>
        </w:rPr>
        <w:t>
</w:t>
      </w:r>
      <w:r>
        <w:rPr>
          <w:rFonts w:ascii="Times New Roman"/>
          <w:b w:val="false"/>
          <w:i w:val="false"/>
          <w:color w:val="000000"/>
          <w:sz w:val="28"/>
        </w:rPr>
        <w:t>
      6) инфрақұрылымдық, сондай-ақ банк кепілдігімен қамтамасыз етілген облигациялар шығарылған жағдайда эмитент міндеттемелерін орындауды қамтамасыз етуді растайтын құжаттарды және облигациялар ұстаушылардың өкілімен жасалған шарттың көшірмесін;</w:t>
      </w:r>
      <w:r>
        <w:br/>
      </w:r>
      <w:r>
        <w:rPr>
          <w:rFonts w:ascii="Times New Roman"/>
          <w:b w:val="false"/>
          <w:i w:val="false"/>
          <w:color w:val="000000"/>
          <w:sz w:val="28"/>
        </w:rPr>
        <w:t>
</w:t>
      </w:r>
      <w:r>
        <w:rPr>
          <w:rFonts w:ascii="Times New Roman"/>
          <w:b w:val="false"/>
          <w:i w:val="false"/>
          <w:color w:val="000000"/>
          <w:sz w:val="28"/>
        </w:rPr>
        <w:t>
      7) егер Қазақстан Республикасының заңнамасына сәйкес эмитент акционерлерінің (қатысушыларының) жалпы жиналысының алдын ала шешімінсіз облигациялар шығаруды жүзеге асыра алмайтын болса, акционерлердің (қатысушылардың) жалпы жиналысы хаттамасының көшірмесін (хаттаманың үзіндісін) және акционерлердің (қатысушылардың) облигациялар шығару туралы шешім қабылданған жалпы жиналысын шақыру туралы хабарлама жарияланған бұқаралық ақпарат құралы беттерінің көшірмесін беруі тиіс.</w:t>
      </w:r>
      <w:r>
        <w:br/>
      </w:r>
      <w:r>
        <w:rPr>
          <w:rFonts w:ascii="Times New Roman"/>
          <w:b w:val="false"/>
          <w:i w:val="false"/>
          <w:color w:val="000000"/>
          <w:sz w:val="28"/>
        </w:rPr>
        <w:t>
      Облигациялық бағдарламаны және облигациялық бағдарлама шегіндегі облигациялар шығарылымын мемлекеттік тіркеу ерекшеліктері Заңның </w:t>
      </w:r>
      <w:r>
        <w:rPr>
          <w:rFonts w:ascii="Times New Roman"/>
          <w:b w:val="false"/>
          <w:i w:val="false"/>
          <w:color w:val="000000"/>
          <w:sz w:val="28"/>
        </w:rPr>
        <w:t>13-бабында</w:t>
      </w:r>
      <w:r>
        <w:rPr>
          <w:rFonts w:ascii="Times New Roman"/>
          <w:b w:val="false"/>
          <w:i w:val="false"/>
          <w:color w:val="000000"/>
          <w:sz w:val="28"/>
        </w:rPr>
        <w:t xml:space="preserve"> белгіленген. Облигациялар шығарудың ерекше талаптары Заңның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18-1-баптарында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12. Өтініш беруші мемлекеттік емес облигациялар шығарылымын мемлекеттік тіркеу туралы өтінішті еркін нысанда жазады.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Мемлекеттік емес облигациялар шығарылымын мемлекеттік тіркеу келіп түскен өтініштің және құжаттар пакетінің негізінде мынадай тәртіпте жүзеге асырылады:</w:t>
      </w:r>
      <w:r>
        <w:br/>
      </w:r>
      <w:r>
        <w:rPr>
          <w:rFonts w:ascii="Times New Roman"/>
          <w:b w:val="false"/>
          <w:i w:val="false"/>
          <w:color w:val="000000"/>
          <w:sz w:val="28"/>
        </w:rPr>
        <w:t>
</w:t>
      </w:r>
      <w:r>
        <w:rPr>
          <w:rFonts w:ascii="Times New Roman"/>
          <w:b w:val="false"/>
          <w:i w:val="false"/>
          <w:color w:val="000000"/>
          <w:sz w:val="28"/>
        </w:rPr>
        <w:t>
      1) орындаушы мемлекеттік емес облигациялар шығарылымын мемлекеттік тіркеу жөніндегі құжаттарды отыз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2) орындаушы құжаттарды қараудың нәтижесі теріс болған кезде дәлелді бас тартуды дайындайды;</w:t>
      </w:r>
      <w:r>
        <w:br/>
      </w:r>
      <w:r>
        <w:rPr>
          <w:rFonts w:ascii="Times New Roman"/>
          <w:b w:val="false"/>
          <w:i w:val="false"/>
          <w:color w:val="000000"/>
          <w:sz w:val="28"/>
        </w:rPr>
        <w:t>
</w:t>
      </w:r>
      <w:r>
        <w:rPr>
          <w:rFonts w:ascii="Times New Roman"/>
          <w:b w:val="false"/>
          <w:i w:val="false"/>
          <w:color w:val="000000"/>
          <w:sz w:val="28"/>
        </w:rPr>
        <w:t>
      3) оң нәтиже болған кезде - куәлік ресімделеді.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Мемлекеттік емес облигациялар шығарылымын мемлекеттік тіркеуден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эмитент шығарылымды мемлекеттік тіркеуге құжаттарды ұсыну талаптары мен тәртібін бұзса және құжаттарды қарау барысында олардың Қазақстан Республикасының заңнамасында белгіленген талаптарға сәйкес келмейтіні анықталса;</w:t>
      </w:r>
      <w:r>
        <w:br/>
      </w:r>
      <w:r>
        <w:rPr>
          <w:rFonts w:ascii="Times New Roman"/>
          <w:b w:val="false"/>
          <w:i w:val="false"/>
          <w:color w:val="000000"/>
          <w:sz w:val="28"/>
        </w:rPr>
        <w:t>
</w:t>
      </w:r>
      <w:r>
        <w:rPr>
          <w:rFonts w:ascii="Times New Roman"/>
          <w:b w:val="false"/>
          <w:i w:val="false"/>
          <w:color w:val="000000"/>
          <w:sz w:val="28"/>
        </w:rPr>
        <w:t>
      2) эмитент және облигациялық бағдарламаны немесе облигациялық бағдарлама шегіндегі облигациялар шығарылымын мемлекеттік тіркеу үшін эмитент берген құжаттар Қазақстан Республикасы заңнамасының талаптарына сәйкес келмесе жүзеге асырылады.</w:t>
      </w:r>
      <w:r>
        <w:br/>
      </w:r>
      <w:r>
        <w:rPr>
          <w:rFonts w:ascii="Times New Roman"/>
          <w:b w:val="false"/>
          <w:i w:val="false"/>
          <w:color w:val="000000"/>
          <w:sz w:val="28"/>
        </w:rPr>
        <w:t>
      Агенттік мына жағдайда, егер:</w:t>
      </w:r>
      <w:r>
        <w:br/>
      </w:r>
      <w:r>
        <w:rPr>
          <w:rFonts w:ascii="Times New Roman"/>
          <w:b w:val="false"/>
          <w:i w:val="false"/>
          <w:color w:val="000000"/>
          <w:sz w:val="28"/>
        </w:rPr>
        <w:t>
</w:t>
      </w:r>
      <w:r>
        <w:rPr>
          <w:rFonts w:ascii="Times New Roman"/>
          <w:b w:val="false"/>
          <w:i w:val="false"/>
          <w:color w:val="000000"/>
          <w:sz w:val="28"/>
        </w:rPr>
        <w:t>
      1) осы облигациялық бағдарлама шегінде шығарылған облигациялар бойынша қор биржасында сауда-саттық тоқтатыла тұрса;</w:t>
      </w:r>
      <w:r>
        <w:br/>
      </w:r>
      <w:r>
        <w:rPr>
          <w:rFonts w:ascii="Times New Roman"/>
          <w:b w:val="false"/>
          <w:i w:val="false"/>
          <w:color w:val="000000"/>
          <w:sz w:val="28"/>
        </w:rPr>
        <w:t>
</w:t>
      </w:r>
      <w:r>
        <w:rPr>
          <w:rFonts w:ascii="Times New Roman"/>
          <w:b w:val="false"/>
          <w:i w:val="false"/>
          <w:color w:val="000000"/>
          <w:sz w:val="28"/>
        </w:rPr>
        <w:t>
      2) осы облигациялық бағдарлама шегінде шығарылған облигациялардың делистингі жүргізілсе;</w:t>
      </w:r>
      <w:r>
        <w:br/>
      </w:r>
      <w:r>
        <w:rPr>
          <w:rFonts w:ascii="Times New Roman"/>
          <w:b w:val="false"/>
          <w:i w:val="false"/>
          <w:color w:val="000000"/>
          <w:sz w:val="28"/>
        </w:rPr>
        <w:t>
</w:t>
      </w:r>
      <w:r>
        <w:rPr>
          <w:rFonts w:ascii="Times New Roman"/>
          <w:b w:val="false"/>
          <w:i w:val="false"/>
          <w:color w:val="000000"/>
          <w:sz w:val="28"/>
        </w:rPr>
        <w:t>
      3) облигациялық бағдарлама шегінде облигациялар шығарылымын мемлекеттік тіркеу нәтижесінде айналыстағы облигациялар шығарылымдарының жалпы сомасы осындай облигациялық бағдарламаның тіркелген көлемінен асып кетсе;</w:t>
      </w:r>
      <w:r>
        <w:br/>
      </w:r>
      <w:r>
        <w:rPr>
          <w:rFonts w:ascii="Times New Roman"/>
          <w:b w:val="false"/>
          <w:i w:val="false"/>
          <w:color w:val="000000"/>
          <w:sz w:val="28"/>
        </w:rPr>
        <w:t>
</w:t>
      </w:r>
      <w:r>
        <w:rPr>
          <w:rFonts w:ascii="Times New Roman"/>
          <w:b w:val="false"/>
          <w:i w:val="false"/>
          <w:color w:val="000000"/>
          <w:sz w:val="28"/>
        </w:rPr>
        <w:t>
      4) облигациялық бағдарлама шегінде облигациялар шығарылымын мемлекеттік тіркеу үшін құжаттарды ұсыну күніне эмитент Заңның 14-бабының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талаптарға сәйкес келмесе эмитенттің (Қазақстан Республикасының заңдарында көзделген жағдайларда қайта құрылымдауды жүргізген кезде қаржы ұйымын қоспағанда) облигациялық бағдарлама шегіндегі облигациялар шығарылымын мемлекеттік тіркеуден бас тартуға құқылы.</w:t>
      </w:r>
      <w:r>
        <w:br/>
      </w:r>
      <w:r>
        <w:rPr>
          <w:rFonts w:ascii="Times New Roman"/>
          <w:b w:val="false"/>
          <w:i w:val="false"/>
          <w:color w:val="000000"/>
          <w:sz w:val="28"/>
        </w:rPr>
        <w:t>
      Ұсынылған құжаттарды қарау барысында эмитент пен оның қызметі туралы қосымша мәліметтерді алу қажеттілігі пайда болса, жарияланған акциялар шығарылымын мемлекеттік тіркеуді тоқтата тұру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жүргізіледі. Жарияланған акциялар шығарылымын мемлекеттік тіркеу эмитент қосымша мәліметтерді ұсынған күннен бастап жаңартылады.</w:t>
      </w:r>
    </w:p>
    <w:bookmarkEnd w:id="138"/>
    <w:bookmarkStart w:name="z691" w:id="139"/>
    <w:p>
      <w:pPr>
        <w:spacing w:after="0"/>
        <w:ind w:left="0"/>
        <w:jc w:val="left"/>
      </w:pPr>
      <w:r>
        <w:rPr>
          <w:rFonts w:ascii="Times New Roman"/>
          <w:b/>
          <w:i w:val="false"/>
          <w:color w:val="000000"/>
        </w:rPr>
        <w:t xml:space="preserve"> 
3. Жұмыс қағидаттары</w:t>
      </w:r>
    </w:p>
    <w:bookmarkEnd w:id="139"/>
    <w:bookmarkStart w:name="z692" w:id="140"/>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40"/>
    <w:bookmarkStart w:name="z699" w:id="141"/>
    <w:p>
      <w:pPr>
        <w:spacing w:after="0"/>
        <w:ind w:left="0"/>
        <w:jc w:val="left"/>
      </w:pPr>
      <w:r>
        <w:rPr>
          <w:rFonts w:ascii="Times New Roman"/>
          <w:b/>
          <w:i w:val="false"/>
          <w:color w:val="000000"/>
        </w:rPr>
        <w:t xml:space="preserve"> 
4. Жұмыс нәтижелері</w:t>
      </w:r>
    </w:p>
    <w:bookmarkEnd w:id="141"/>
    <w:bookmarkStart w:name="z700" w:id="142"/>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42"/>
    <w:bookmarkStart w:name="z702" w:id="143"/>
    <w:p>
      <w:pPr>
        <w:spacing w:after="0"/>
        <w:ind w:left="0"/>
        <w:jc w:val="left"/>
      </w:pPr>
      <w:r>
        <w:rPr>
          <w:rFonts w:ascii="Times New Roman"/>
          <w:b/>
          <w:i w:val="false"/>
          <w:color w:val="000000"/>
        </w:rPr>
        <w:t xml:space="preserve"> 
5. Шағымдану тәртібі</w:t>
      </w:r>
    </w:p>
    <w:bookmarkEnd w:id="143"/>
    <w:bookmarkStart w:name="z703" w:id="144"/>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w:t>
      </w:r>
      <w:r>
        <w:br/>
      </w:r>
      <w:r>
        <w:rPr>
          <w:rFonts w:ascii="Times New Roman"/>
          <w:b w:val="false"/>
          <w:i w:val="false"/>
          <w:color w:val="000000"/>
          <w:sz w:val="28"/>
        </w:rPr>
        <w:t>
және заңды тұлғалардың өкілдерін қабылдау кестесі: айдың бірінші және</w:t>
      </w:r>
      <w:r>
        <w:br/>
      </w:r>
      <w:r>
        <w:rPr>
          <w:rFonts w:ascii="Times New Roman"/>
          <w:b w:val="false"/>
          <w:i w:val="false"/>
          <w:color w:val="000000"/>
          <w:sz w:val="28"/>
        </w:rPr>
        <w:t>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44"/>
    <w:bookmarkStart w:name="z716" w:id="145"/>
    <w:p>
      <w:pPr>
        <w:spacing w:after="0"/>
        <w:ind w:left="0"/>
        <w:jc w:val="both"/>
      </w:pPr>
      <w:r>
        <w:rPr>
          <w:rFonts w:ascii="Times New Roman"/>
          <w:b w:val="false"/>
          <w:i w:val="false"/>
          <w:color w:val="000000"/>
          <w:sz w:val="28"/>
        </w:rPr>
        <w:t>
«Мемлекеттік емес облигациялар</w:t>
      </w:r>
      <w:r>
        <w:br/>
      </w:r>
      <w:r>
        <w:rPr>
          <w:rFonts w:ascii="Times New Roman"/>
          <w:b w:val="false"/>
          <w:i w:val="false"/>
          <w:color w:val="000000"/>
          <w:sz w:val="28"/>
        </w:rPr>
        <w:t xml:space="preserve">
шығарылымын мемлекеттік   </w:t>
      </w:r>
      <w:r>
        <w:br/>
      </w:r>
      <w:r>
        <w:rPr>
          <w:rFonts w:ascii="Times New Roman"/>
          <w:b w:val="false"/>
          <w:i w:val="false"/>
          <w:color w:val="000000"/>
          <w:sz w:val="28"/>
        </w:rPr>
        <w:t xml:space="preserve">
тіркеу» мемлекеттік қызметін </w:t>
      </w:r>
      <w:r>
        <w:br/>
      </w:r>
      <w:r>
        <w:rPr>
          <w:rFonts w:ascii="Times New Roman"/>
          <w:b w:val="false"/>
          <w:i w:val="false"/>
          <w:color w:val="000000"/>
          <w:sz w:val="28"/>
        </w:rPr>
        <w:t xml:space="preserve">
стандартының         </w:t>
      </w:r>
      <w:r>
        <w:br/>
      </w:r>
      <w:r>
        <w:rPr>
          <w:rFonts w:ascii="Times New Roman"/>
          <w:b w:val="false"/>
          <w:i w:val="false"/>
          <w:color w:val="000000"/>
          <w:sz w:val="28"/>
        </w:rPr>
        <w:t xml:space="preserve">
ҚОСЫМШАСЫ           </w:t>
      </w:r>
    </w:p>
    <w:bookmarkEnd w:id="145"/>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2733"/>
        <w:gridCol w:w="2693"/>
        <w:gridCol w:w="287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7" w:id="1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46"/>
    <w:bookmarkStart w:name="z718" w:id="147"/>
    <w:p>
      <w:pPr>
        <w:spacing w:after="0"/>
        <w:ind w:left="0"/>
        <w:jc w:val="left"/>
      </w:pPr>
      <w:r>
        <w:rPr>
          <w:rFonts w:ascii="Times New Roman"/>
          <w:b/>
          <w:i w:val="false"/>
          <w:color w:val="000000"/>
        </w:rPr>
        <w:t xml:space="preserve"> 
«Инвестициялық пай қоры пайларының шығарылымын мемлекеттік тіркеу» мемлекеттік қызмет</w:t>
      </w:r>
      <w:r>
        <w:br/>
      </w:r>
      <w:r>
        <w:rPr>
          <w:rFonts w:ascii="Times New Roman"/>
          <w:b/>
          <w:i w:val="false"/>
          <w:color w:val="000000"/>
        </w:rPr>
        <w:t>
СТАНДАРТЫ 1. Жалпы ережелер</w:t>
      </w:r>
    </w:p>
    <w:bookmarkEnd w:id="147"/>
    <w:bookmarkStart w:name="z719" w:id="148"/>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«Инвестициялық қорлар туралы» 2004 жылғы 7 шілдедегі Қазақстан Республикасы Заңының (бұдан әрі - Заң) </w:t>
      </w:r>
      <w:r>
        <w:rPr>
          <w:rFonts w:ascii="Times New Roman"/>
          <w:b w:val="false"/>
          <w:i w:val="false"/>
          <w:color w:val="000000"/>
          <w:sz w:val="28"/>
        </w:rPr>
        <w:t>20-бабының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пайлар шығарылымын мемлекеттік тіркеу туралы куәлік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 - инвестициялық пай қорларына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инвестициялық пай қоры пайларының шығарылымын мемлекеттік тіркеу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48"/>
    <w:bookmarkStart w:name="z729" w:id="149"/>
    <w:p>
      <w:pPr>
        <w:spacing w:after="0"/>
        <w:ind w:left="0"/>
        <w:jc w:val="left"/>
      </w:pPr>
      <w:r>
        <w:rPr>
          <w:rFonts w:ascii="Times New Roman"/>
          <w:b/>
          <w:i w:val="false"/>
          <w:color w:val="000000"/>
        </w:rPr>
        <w:t xml:space="preserve"> 
2. Мемлекеттік қызмет көрсету тәртібі</w:t>
      </w:r>
    </w:p>
    <w:bookmarkEnd w:id="149"/>
    <w:bookmarkStart w:name="z730" w:id="150"/>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басқарушы компанияның жарғысына сәйкес оның директорлар кеңесі немесе акционерлерінің жалпы жиналысы (дауыс беретін барлық акцияларды иеленуші жалғыз акционері) қабылдаған инвестициялық пай қорын құру туралы шешімнің көшірмесін;</w:t>
      </w:r>
      <w:r>
        <w:br/>
      </w:r>
      <w:r>
        <w:rPr>
          <w:rFonts w:ascii="Times New Roman"/>
          <w:b w:val="false"/>
          <w:i w:val="false"/>
          <w:color w:val="000000"/>
          <w:sz w:val="28"/>
        </w:rPr>
        <w:t>
</w:t>
      </w:r>
      <w:r>
        <w:rPr>
          <w:rFonts w:ascii="Times New Roman"/>
          <w:b w:val="false"/>
          <w:i w:val="false"/>
          <w:color w:val="000000"/>
          <w:sz w:val="28"/>
        </w:rPr>
        <w:t>
      3) басқарушы компанияның жарғысына сәйкес оның директорлар кеңесі немесе акционерлерінің жалпы жиналысы (дауыс беретін барлық акцияларды иеленуші жалғыз акционері) бекіткен қор ережесін;</w:t>
      </w:r>
      <w:r>
        <w:br/>
      </w:r>
      <w:r>
        <w:rPr>
          <w:rFonts w:ascii="Times New Roman"/>
          <w:b w:val="false"/>
          <w:i w:val="false"/>
          <w:color w:val="000000"/>
          <w:sz w:val="28"/>
        </w:rPr>
        <w:t>
</w:t>
      </w:r>
      <w:r>
        <w:rPr>
          <w:rFonts w:ascii="Times New Roman"/>
          <w:b w:val="false"/>
          <w:i w:val="false"/>
          <w:color w:val="000000"/>
          <w:sz w:val="28"/>
        </w:rPr>
        <w:t>
      4) кастодианмен және тіркеушімен жасалған шарттардың жобаларын;</w:t>
      </w:r>
      <w:r>
        <w:br/>
      </w:r>
      <w:r>
        <w:rPr>
          <w:rFonts w:ascii="Times New Roman"/>
          <w:b w:val="false"/>
          <w:i w:val="false"/>
          <w:color w:val="000000"/>
          <w:sz w:val="28"/>
        </w:rPr>
        <w:t>
</w:t>
      </w:r>
      <w:r>
        <w:rPr>
          <w:rFonts w:ascii="Times New Roman"/>
          <w:b w:val="false"/>
          <w:i w:val="false"/>
          <w:color w:val="000000"/>
          <w:sz w:val="28"/>
        </w:rPr>
        <w:t>
      5) егер көрсетілген құжаттар бұрын уәкілетті органмен келісілмеген болса, басқарушы компанияның Қазақстан Республикасының бағалы қағаздар рыногы туралы заңнаманың талаптарына сәйкес келетін, басқарушы компания қызметінің, құрылымдық бөлімшелерінің және басқарушы компания қызметкерлерінің инвестициялық пай қорын құру, оның жұмыс істеуін қамтамасыз ету және жұмысын тоқтату жөніндегі қызметінің шарттары мен тәртібін регламенттейтін ішкі құжаттарын беруі тиіс.</w:t>
      </w:r>
      <w:r>
        <w:br/>
      </w:r>
      <w:r>
        <w:rPr>
          <w:rFonts w:ascii="Times New Roman"/>
          <w:b w:val="false"/>
          <w:i w:val="false"/>
          <w:color w:val="000000"/>
          <w:sz w:val="28"/>
        </w:rPr>
        <w:t>
</w:t>
      </w:r>
      <w:r>
        <w:rPr>
          <w:rFonts w:ascii="Times New Roman"/>
          <w:b w:val="false"/>
          <w:i w:val="false"/>
          <w:color w:val="000000"/>
          <w:sz w:val="28"/>
        </w:rPr>
        <w:t>
      12. Өтініш беруші инвестициялық пай қоры пайларының шығарылымын мемлекеттік тіркеу туралы өтінішті еркін нысанда жазады.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Инвестициялық пай қоры пайларының шығарылымын мемлекеттік тіркеу келіп түскен өтініштің және құжаттар пакетінің негізінде мынадай тәртіпте жүзеге асырылады:</w:t>
      </w:r>
      <w:r>
        <w:br/>
      </w:r>
      <w:r>
        <w:rPr>
          <w:rFonts w:ascii="Times New Roman"/>
          <w:b w:val="false"/>
          <w:i w:val="false"/>
          <w:color w:val="000000"/>
          <w:sz w:val="28"/>
        </w:rPr>
        <w:t>
</w:t>
      </w:r>
      <w:r>
        <w:rPr>
          <w:rFonts w:ascii="Times New Roman"/>
          <w:b w:val="false"/>
          <w:i w:val="false"/>
          <w:color w:val="000000"/>
          <w:sz w:val="28"/>
        </w:rPr>
        <w:t>
      1) инвестициялық пай қоры пайларының шығарылымын мемлекеттік тіркеу жөніндегі құжаттар отыз күнтізбелік күнде қаралады;</w:t>
      </w:r>
      <w:r>
        <w:br/>
      </w:r>
      <w:r>
        <w:rPr>
          <w:rFonts w:ascii="Times New Roman"/>
          <w:b w:val="false"/>
          <w:i w:val="false"/>
          <w:color w:val="000000"/>
          <w:sz w:val="28"/>
        </w:rPr>
        <w:t>
</w:t>
      </w:r>
      <w:r>
        <w:rPr>
          <w:rFonts w:ascii="Times New Roman"/>
          <w:b w:val="false"/>
          <w:i w:val="false"/>
          <w:color w:val="000000"/>
          <w:sz w:val="28"/>
        </w:rPr>
        <w:t>
      2) құжаттарды қараудың нәтижесі теріс болған кезде дәлелді бас тарту дайындалады;</w:t>
      </w:r>
      <w:r>
        <w:br/>
      </w:r>
      <w:r>
        <w:rPr>
          <w:rFonts w:ascii="Times New Roman"/>
          <w:b w:val="false"/>
          <w:i w:val="false"/>
          <w:color w:val="000000"/>
          <w:sz w:val="28"/>
        </w:rPr>
        <w:t>
</w:t>
      </w:r>
      <w:r>
        <w:rPr>
          <w:rFonts w:ascii="Times New Roman"/>
          <w:b w:val="false"/>
          <w:i w:val="false"/>
          <w:color w:val="000000"/>
          <w:sz w:val="28"/>
        </w:rPr>
        <w:t>
      3) оң нәтиже болған кезде - куәлік ресімделеді.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w:t>
      </w:r>
      <w:r>
        <w:br/>
      </w:r>
      <w:r>
        <w:rPr>
          <w:rFonts w:ascii="Times New Roman"/>
          <w:b w:val="false"/>
          <w:i w:val="false"/>
          <w:color w:val="000000"/>
          <w:sz w:val="28"/>
        </w:rPr>
        <w:t>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w:t>
      </w:r>
      <w:r>
        <w:br/>
      </w:r>
      <w:r>
        <w:rPr>
          <w:rFonts w:ascii="Times New Roman"/>
          <w:b w:val="false"/>
          <w:i w:val="false"/>
          <w:color w:val="000000"/>
          <w:sz w:val="28"/>
        </w:rPr>
        <w:t>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Инвестициялық пай қоры пайларының шығарылымын мемлекеттік тіркеуден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Қазақстан Республикасының заңнамасында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инвестициялық пай қорының ережелерінде, оларға енгізілетін өзгерістер мен толықтыруларда және келісуге ұсынылған өзге де құжаттарда қайшы келетін немесе дәйексіз мәліметтер болса;</w:t>
      </w:r>
      <w:r>
        <w:br/>
      </w:r>
      <w:r>
        <w:rPr>
          <w:rFonts w:ascii="Times New Roman"/>
          <w:b w:val="false"/>
          <w:i w:val="false"/>
          <w:color w:val="000000"/>
          <w:sz w:val="28"/>
        </w:rPr>
        <w:t>
</w:t>
      </w:r>
      <w:r>
        <w:rPr>
          <w:rFonts w:ascii="Times New Roman"/>
          <w:b w:val="false"/>
          <w:i w:val="false"/>
          <w:color w:val="000000"/>
          <w:sz w:val="28"/>
        </w:rPr>
        <w:t>
      3) басқарушы компанияның қызметі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Ұсынылған құжаттарды қарау барысында эмитент пен оның қызметі туралы қосымша мәліметтерді алу қажеттілігі пайда болса, жарияланған акциялар шығарылымын мемлекеттік тіркеуді тоқтата тұру Заңның 10-бабының 2-тармағына сәйкес жүргізіледі. Инвестициялық пай қоры пайларының шығарылымын мемлекеттік тіркеу эмитент қосымша мәліметтерді ұсынған күннен бастап жаңартылады.</w:t>
      </w:r>
    </w:p>
    <w:bookmarkEnd w:id="150"/>
    <w:bookmarkStart w:name="z748" w:id="151"/>
    <w:p>
      <w:pPr>
        <w:spacing w:after="0"/>
        <w:ind w:left="0"/>
        <w:jc w:val="left"/>
      </w:pPr>
      <w:r>
        <w:rPr>
          <w:rFonts w:ascii="Times New Roman"/>
          <w:b/>
          <w:i w:val="false"/>
          <w:color w:val="000000"/>
        </w:rPr>
        <w:t xml:space="preserve"> 
3. Жұмыс қағидаттары</w:t>
      </w:r>
    </w:p>
    <w:bookmarkEnd w:id="151"/>
    <w:bookmarkStart w:name="z749" w:id="152"/>
    <w:p>
      <w:pPr>
        <w:spacing w:after="0"/>
        <w:ind w:left="0"/>
        <w:jc w:val="both"/>
      </w:pPr>
      <w:r>
        <w:rPr>
          <w:rFonts w:ascii="Times New Roman"/>
          <w:b w:val="false"/>
          <w:i w:val="false"/>
          <w:color w:val="000000"/>
          <w:sz w:val="28"/>
        </w:rPr>
        <w:t>
      18. Агенттік осы қызметті көрсеткенде басшылыққа алатын негізгі</w:t>
      </w:r>
      <w:r>
        <w:br/>
      </w:r>
      <w:r>
        <w:rPr>
          <w:rFonts w:ascii="Times New Roman"/>
          <w:b w:val="false"/>
          <w:i w:val="false"/>
          <w:color w:val="000000"/>
          <w:sz w:val="28"/>
        </w:rPr>
        <w:t>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52"/>
    <w:bookmarkStart w:name="z756" w:id="153"/>
    <w:p>
      <w:pPr>
        <w:spacing w:after="0"/>
        <w:ind w:left="0"/>
        <w:jc w:val="left"/>
      </w:pPr>
      <w:r>
        <w:rPr>
          <w:rFonts w:ascii="Times New Roman"/>
          <w:b/>
          <w:i w:val="false"/>
          <w:color w:val="000000"/>
        </w:rPr>
        <w:t xml:space="preserve"> 
4. Жұмыс нәтижелері</w:t>
      </w:r>
    </w:p>
    <w:bookmarkEnd w:id="153"/>
    <w:bookmarkStart w:name="z757" w:id="154"/>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54"/>
    <w:bookmarkStart w:name="z759" w:id="155"/>
    <w:p>
      <w:pPr>
        <w:spacing w:after="0"/>
        <w:ind w:left="0"/>
        <w:jc w:val="left"/>
      </w:pPr>
      <w:r>
        <w:rPr>
          <w:rFonts w:ascii="Times New Roman"/>
          <w:b/>
          <w:i w:val="false"/>
          <w:color w:val="000000"/>
        </w:rPr>
        <w:t xml:space="preserve"> 
5. Шағымдану тәртібі</w:t>
      </w:r>
    </w:p>
    <w:bookmarkEnd w:id="155"/>
    <w:bookmarkStart w:name="z760" w:id="156"/>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56"/>
    <w:bookmarkStart w:name="z773" w:id="157"/>
    <w:p>
      <w:pPr>
        <w:spacing w:after="0"/>
        <w:ind w:left="0"/>
        <w:jc w:val="both"/>
      </w:pPr>
      <w:r>
        <w:rPr>
          <w:rFonts w:ascii="Times New Roman"/>
          <w:b w:val="false"/>
          <w:i w:val="false"/>
          <w:color w:val="000000"/>
          <w:sz w:val="28"/>
        </w:rPr>
        <w:t xml:space="preserve">
«Инвестициялық пай қоры    </w:t>
      </w:r>
      <w:r>
        <w:br/>
      </w:r>
      <w:r>
        <w:rPr>
          <w:rFonts w:ascii="Times New Roman"/>
          <w:b w:val="false"/>
          <w:i w:val="false"/>
          <w:color w:val="000000"/>
          <w:sz w:val="28"/>
        </w:rPr>
        <w:t xml:space="preserve">
пайларының шығарылымын    </w:t>
      </w:r>
      <w:r>
        <w:br/>
      </w:r>
      <w:r>
        <w:rPr>
          <w:rFonts w:ascii="Times New Roman"/>
          <w:b w:val="false"/>
          <w:i w:val="false"/>
          <w:color w:val="000000"/>
          <w:sz w:val="28"/>
        </w:rPr>
        <w:t>
мемлекеттік тіркеу» мемлекеттік</w:t>
      </w:r>
      <w:r>
        <w:br/>
      </w:r>
      <w:r>
        <w:rPr>
          <w:rFonts w:ascii="Times New Roman"/>
          <w:b w:val="false"/>
          <w:i w:val="false"/>
          <w:color w:val="000000"/>
          <w:sz w:val="28"/>
        </w:rPr>
        <w:t xml:space="preserve">
қызметін стандартының     </w:t>
      </w:r>
      <w:r>
        <w:br/>
      </w:r>
      <w:r>
        <w:rPr>
          <w:rFonts w:ascii="Times New Roman"/>
          <w:b w:val="false"/>
          <w:i w:val="false"/>
          <w:color w:val="000000"/>
          <w:sz w:val="28"/>
        </w:rPr>
        <w:t xml:space="preserve">
ҚОСЫМШАСЫ           </w:t>
      </w:r>
    </w:p>
    <w:bookmarkEnd w:id="157"/>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613"/>
        <w:gridCol w:w="2833"/>
        <w:gridCol w:w="287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4" w:id="1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58"/>
    <w:bookmarkStart w:name="z775" w:id="159"/>
    <w:p>
      <w:pPr>
        <w:spacing w:after="0"/>
        <w:ind w:left="0"/>
        <w:jc w:val="left"/>
      </w:pPr>
      <w:r>
        <w:rPr>
          <w:rFonts w:ascii="Times New Roman"/>
          <w:b/>
          <w:i w:val="false"/>
          <w:color w:val="000000"/>
        </w:rPr>
        <w:t xml:space="preserve"> 
«Қазақстан Республикасының Үкіметі немесе Қазақстан Республикасының Ұлттық Банкі құрған банкке немесе банк операцияларының жекелеген түрлерін жүзеге асыратын ұйымға қаржы агенттігі мәртебесін беру» мемлекеттік қызмет</w:t>
      </w:r>
      <w:r>
        <w:br/>
      </w:r>
      <w:r>
        <w:rPr>
          <w:rFonts w:ascii="Times New Roman"/>
          <w:b/>
          <w:i w:val="false"/>
          <w:color w:val="000000"/>
        </w:rPr>
        <w:t>
СТАНДАРТЫ 1. Жалпы ережелер</w:t>
      </w:r>
    </w:p>
    <w:bookmarkEnd w:id="159"/>
    <w:bookmarkStart w:name="z776" w:id="160"/>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«Бағалы қағаздар рыногы туралы» Қазақстан Республикасының 2003 жылғы 2 шілдедегі Заңының (бұдан әрі - Заң) </w:t>
      </w:r>
      <w:r>
        <w:rPr>
          <w:rFonts w:ascii="Times New Roman"/>
          <w:b w:val="false"/>
          <w:i w:val="false"/>
          <w:color w:val="000000"/>
          <w:sz w:val="28"/>
        </w:rPr>
        <w:t>18-бабының</w:t>
      </w:r>
      <w:r>
        <w:rPr>
          <w:rFonts w:ascii="Times New Roman"/>
          <w:b w:val="false"/>
          <w:i w:val="false"/>
          <w:color w:val="000000"/>
          <w:sz w:val="28"/>
        </w:rPr>
        <w:t xml:space="preserve"> 1-тармағы, Қазақстан Республикасының Ұлттық Банкі Басқармасының «Қаржы агенттігі үшін пруденциалдық нормативтер және қаржы агенттігінің мәртебесін жою тәртібі туралы» 2003 жылғы 25 шілдедегі № 251 </w:t>
      </w:r>
      <w:r>
        <w:rPr>
          <w:rFonts w:ascii="Times New Roman"/>
          <w:b w:val="false"/>
          <w:i w:val="false"/>
          <w:color w:val="000000"/>
          <w:sz w:val="28"/>
        </w:rPr>
        <w:t>қаулысы</w:t>
      </w:r>
      <w:r>
        <w:rPr>
          <w:rFonts w:ascii="Times New Roman"/>
          <w:b w:val="false"/>
          <w:i w:val="false"/>
          <w:color w:val="000000"/>
          <w:sz w:val="28"/>
        </w:rPr>
        <w:t xml:space="preserve"> (бұдан әрі - қаулы)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қаржы агенттігі мәртебесін беруді растайтын не дәлелді бас тарту бар қағаз тасымалдағыштағы хат және Агенттік Басқармасының қаржы агенттігі мәртебесін беру туралы қаулысының көшірмесі.</w:t>
      </w:r>
      <w:r>
        <w:br/>
      </w:r>
      <w:r>
        <w:rPr>
          <w:rFonts w:ascii="Times New Roman"/>
          <w:b w:val="false"/>
          <w:i w:val="false"/>
          <w:color w:val="000000"/>
          <w:sz w:val="28"/>
        </w:rPr>
        <w:t>
</w:t>
      </w:r>
      <w:r>
        <w:rPr>
          <w:rFonts w:ascii="Times New Roman"/>
          <w:b w:val="false"/>
          <w:i w:val="false"/>
          <w:color w:val="000000"/>
          <w:sz w:val="28"/>
        </w:rPr>
        <w:t>
      6. Мемлекеттік қызмет екінші деңгейдегі банктерге немесе Қазақстан Республикасының Үкіметі немесе Қазақстан Республикасының Ұлттық Банкі құрған, банк операцияларының жекелеген түрлерін жүзеге асыратын Қазақстан Республикасының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он төрт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қаржы агенттігі мәртебесін беру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60"/>
    <w:bookmarkStart w:name="z786" w:id="161"/>
    <w:p>
      <w:pPr>
        <w:spacing w:after="0"/>
        <w:ind w:left="0"/>
        <w:jc w:val="left"/>
      </w:pPr>
      <w:r>
        <w:rPr>
          <w:rFonts w:ascii="Times New Roman"/>
          <w:b/>
          <w:i w:val="false"/>
          <w:color w:val="000000"/>
        </w:rPr>
        <w:t xml:space="preserve"> 
2. Мемлекеттік қызмет көрсету тәртібі</w:t>
      </w:r>
    </w:p>
    <w:bookmarkEnd w:id="161"/>
    <w:bookmarkStart w:name="z787" w:id="162"/>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инвестициялық саясатын іске асырудың талаптары мен тәртібін белгілейтін нормативтік құқықтық актілерін;</w:t>
      </w:r>
      <w:r>
        <w:br/>
      </w:r>
      <w:r>
        <w:rPr>
          <w:rFonts w:ascii="Times New Roman"/>
          <w:b w:val="false"/>
          <w:i w:val="false"/>
          <w:color w:val="000000"/>
          <w:sz w:val="28"/>
        </w:rPr>
        <w:t>
</w:t>
      </w:r>
      <w:r>
        <w:rPr>
          <w:rFonts w:ascii="Times New Roman"/>
          <w:b w:val="false"/>
          <w:i w:val="false"/>
          <w:color w:val="000000"/>
          <w:sz w:val="28"/>
        </w:rPr>
        <w:t>
      3) өтініш берушінің мемлекеттік инвестициялық саясатты іске асыру жөніндегі қызметінің талаптары мен тәртібін белгілейтін және қарыз алудың, инвестициялық шешімдерді іске асырудың, тәуекелдерді басқарудың ережелері бар ішкі құжаттарын;</w:t>
      </w:r>
      <w:r>
        <w:br/>
      </w:r>
      <w:r>
        <w:rPr>
          <w:rFonts w:ascii="Times New Roman"/>
          <w:b w:val="false"/>
          <w:i w:val="false"/>
          <w:color w:val="000000"/>
          <w:sz w:val="28"/>
        </w:rPr>
        <w:t>
</w:t>
      </w:r>
      <w:r>
        <w:rPr>
          <w:rFonts w:ascii="Times New Roman"/>
          <w:b w:val="false"/>
          <w:i w:val="false"/>
          <w:color w:val="000000"/>
          <w:sz w:val="28"/>
        </w:rPr>
        <w:t>
      4) соңғы айдың аяғындағы жағдай бойынша қаржылық есептілікті және қаулымен белгіленген пруденциалдық нормативтердің есебін береді.</w:t>
      </w:r>
      <w:r>
        <w:br/>
      </w:r>
      <w:r>
        <w:rPr>
          <w:rFonts w:ascii="Times New Roman"/>
          <w:b w:val="false"/>
          <w:i w:val="false"/>
          <w:color w:val="000000"/>
          <w:sz w:val="28"/>
        </w:rPr>
        <w:t>
</w:t>
      </w:r>
      <w:r>
        <w:rPr>
          <w:rFonts w:ascii="Times New Roman"/>
          <w:b w:val="false"/>
          <w:i w:val="false"/>
          <w:color w:val="000000"/>
          <w:sz w:val="28"/>
        </w:rPr>
        <w:t>
      12. Өтініш беруші қаржы агенттігі мәртебесін алуға өтінішті еркін нысанда жазады.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Қаржы агенттігі мәртебесін беру өтініш пен құжаттар пакеті негізінде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өтінішті қаржы агенттігі мәртебесін алуға берілген мәліметтердің дәйектілігі бойынша қарау;</w:t>
      </w:r>
      <w:r>
        <w:br/>
      </w:r>
      <w:r>
        <w:rPr>
          <w:rFonts w:ascii="Times New Roman"/>
          <w:b w:val="false"/>
          <w:i w:val="false"/>
          <w:color w:val="000000"/>
          <w:sz w:val="28"/>
        </w:rPr>
        <w:t>
</w:t>
      </w:r>
      <w:r>
        <w:rPr>
          <w:rFonts w:ascii="Times New Roman"/>
          <w:b w:val="false"/>
          <w:i w:val="false"/>
          <w:color w:val="000000"/>
          <w:sz w:val="28"/>
        </w:rPr>
        <w:t>
      2) құжаттарды қараудың нәтижесі теріс болған кезде дәлелді бас тарту дайындалады;</w:t>
      </w:r>
      <w:r>
        <w:br/>
      </w:r>
      <w:r>
        <w:rPr>
          <w:rFonts w:ascii="Times New Roman"/>
          <w:b w:val="false"/>
          <w:i w:val="false"/>
          <w:color w:val="000000"/>
          <w:sz w:val="28"/>
        </w:rPr>
        <w:t>
</w:t>
      </w:r>
      <w:r>
        <w:rPr>
          <w:rFonts w:ascii="Times New Roman"/>
          <w:b w:val="false"/>
          <w:i w:val="false"/>
          <w:color w:val="000000"/>
          <w:sz w:val="28"/>
        </w:rPr>
        <w:t>
      3) өтініш беруші сәйкес келген кезде, Агенттік Басқармасында бекітілетін Агенттік Басқармасының қаулысын дайындау жүргізіледі.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берушінің немесе тиісінше ресімделген сенімхатты ұсынғанда оның уәкілетті өкілінің қолына береді.</w:t>
      </w:r>
      <w:r>
        <w:br/>
      </w:r>
      <w:r>
        <w:rPr>
          <w:rFonts w:ascii="Times New Roman"/>
          <w:b w:val="false"/>
          <w:i w:val="false"/>
          <w:color w:val="000000"/>
          <w:sz w:val="28"/>
        </w:rPr>
        <w:t>
</w:t>
      </w:r>
      <w:r>
        <w:rPr>
          <w:rFonts w:ascii="Times New Roman"/>
          <w:b w:val="false"/>
          <w:i w:val="false"/>
          <w:color w:val="000000"/>
          <w:sz w:val="28"/>
        </w:rPr>
        <w:t>
      17. Қаржы агенттігі мәртебесін беруден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 жоқ.</w:t>
      </w:r>
    </w:p>
    <w:bookmarkEnd w:id="162"/>
    <w:bookmarkStart w:name="z803" w:id="163"/>
    <w:p>
      <w:pPr>
        <w:spacing w:after="0"/>
        <w:ind w:left="0"/>
        <w:jc w:val="left"/>
      </w:pPr>
      <w:r>
        <w:rPr>
          <w:rFonts w:ascii="Times New Roman"/>
          <w:b/>
          <w:i w:val="false"/>
          <w:color w:val="000000"/>
        </w:rPr>
        <w:t xml:space="preserve"> 
3. Жұмыс қағидаттары</w:t>
      </w:r>
    </w:p>
    <w:bookmarkEnd w:id="163"/>
    <w:bookmarkStart w:name="z804" w:id="164"/>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64"/>
    <w:bookmarkStart w:name="z811" w:id="165"/>
    <w:p>
      <w:pPr>
        <w:spacing w:after="0"/>
        <w:ind w:left="0"/>
        <w:jc w:val="left"/>
      </w:pPr>
      <w:r>
        <w:rPr>
          <w:rFonts w:ascii="Times New Roman"/>
          <w:b/>
          <w:i w:val="false"/>
          <w:color w:val="000000"/>
        </w:rPr>
        <w:t xml:space="preserve"> 
4. Жұмыс нәтижелері</w:t>
      </w:r>
    </w:p>
    <w:bookmarkEnd w:id="165"/>
    <w:bookmarkStart w:name="z812" w:id="166"/>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максатты мәндері жыл сайын Агенттіктің бұйрығымен бекітіледі.</w:t>
      </w:r>
    </w:p>
    <w:bookmarkEnd w:id="166"/>
    <w:bookmarkStart w:name="z814" w:id="167"/>
    <w:p>
      <w:pPr>
        <w:spacing w:after="0"/>
        <w:ind w:left="0"/>
        <w:jc w:val="left"/>
      </w:pPr>
      <w:r>
        <w:rPr>
          <w:rFonts w:ascii="Times New Roman"/>
          <w:b/>
          <w:i w:val="false"/>
          <w:color w:val="000000"/>
        </w:rPr>
        <w:t xml:space="preserve"> 
5. Шағымдану тәртібі</w:t>
      </w:r>
    </w:p>
    <w:bookmarkEnd w:id="167"/>
    <w:bookmarkStart w:name="z815" w:id="168"/>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68"/>
    <w:bookmarkStart w:name="z828" w:id="169"/>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xml:space="preserve">
немесе Қазақстан Республикасының </w:t>
      </w:r>
      <w:r>
        <w:br/>
      </w:r>
      <w:r>
        <w:rPr>
          <w:rFonts w:ascii="Times New Roman"/>
          <w:b w:val="false"/>
          <w:i w:val="false"/>
          <w:color w:val="000000"/>
          <w:sz w:val="28"/>
        </w:rPr>
        <w:t>
Ұлттық Банкі құрған банкке немесе</w:t>
      </w:r>
      <w:r>
        <w:br/>
      </w: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түрлерін жүзеге асыратын ұйымға </w:t>
      </w:r>
      <w:r>
        <w:br/>
      </w:r>
      <w:r>
        <w:rPr>
          <w:rFonts w:ascii="Times New Roman"/>
          <w:b w:val="false"/>
          <w:i w:val="false"/>
          <w:color w:val="000000"/>
          <w:sz w:val="28"/>
        </w:rPr>
        <w:t>
қаржы агенттігі мәртебесін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ҚОСЫМШАСЫ            </w:t>
      </w:r>
    </w:p>
    <w:bookmarkEnd w:id="169"/>
    <w:p>
      <w:pPr>
        <w:spacing w:after="0"/>
        <w:ind w:left="0"/>
        <w:jc w:val="left"/>
      </w:pPr>
      <w:r>
        <w:rPr>
          <w:rFonts w:ascii="Times New Roman"/>
          <w:b/>
          <w:i w:val="false"/>
          <w:color w:val="000000"/>
        </w:rPr>
        <w:t xml:space="preserve"> Кесте. Сапа мен қол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2653"/>
        <w:gridCol w:w="2893"/>
        <w:gridCol w:w="255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Уақыттылығы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жетімді қызмет көрсету ақпаратының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қолданылып жүрген шағымдану тәртібімен қанағаттандырылған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қанағаттанған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9" w:id="1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70"/>
    <w:bookmarkStart w:name="z830" w:id="171"/>
    <w:p>
      <w:pPr>
        <w:spacing w:after="0"/>
        <w:ind w:left="0"/>
        <w:jc w:val="left"/>
      </w:pPr>
      <w:r>
        <w:rPr>
          <w:rFonts w:ascii="Times New Roman"/>
          <w:b/>
          <w:i w:val="false"/>
          <w:color w:val="000000"/>
        </w:rPr>
        <w:t xml:space="preserve"> 
«Акцияларды орналастыру қорытындылары туралы есепті бекіту туралы хабарлама беру» мемлекеттік қызмет</w:t>
      </w:r>
      <w:r>
        <w:br/>
      </w:r>
      <w:r>
        <w:rPr>
          <w:rFonts w:ascii="Times New Roman"/>
          <w:b/>
          <w:i w:val="false"/>
          <w:color w:val="000000"/>
        </w:rPr>
        <w:t>
СТАНДАРТЫ 1. Жалпы ережелер</w:t>
      </w:r>
    </w:p>
    <w:bookmarkEnd w:id="171"/>
    <w:bookmarkStart w:name="z831" w:id="172"/>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«Акционерлік қоғамдар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сондай-ақ «Бағалы қағаздар рыногы туралы» Қазақстан Республикасы Заңының </w:t>
      </w:r>
      <w:r>
        <w:rPr>
          <w:rFonts w:ascii="Times New Roman"/>
          <w:b w:val="false"/>
          <w:i w:val="false"/>
          <w:color w:val="000000"/>
          <w:sz w:val="28"/>
        </w:rPr>
        <w:t>24-бабы</w:t>
      </w:r>
      <w:r>
        <w:rPr>
          <w:rFonts w:ascii="Times New Roman"/>
          <w:b w:val="false"/>
          <w:i w:val="false"/>
          <w:color w:val="000000"/>
          <w:sz w:val="28"/>
        </w:rPr>
        <w:t xml:space="preserve"> және Қазақстан Республикасының Қаржы нарығын және қаржы ұйымдарын реттеу мен қадағалау жөніндегі агенттігі Басқармасының «Жарияланған акциялар шығарылымын мемлекеттік тіркеуді, акцияларды орналастыру және акциялар шығарылымын жою қорытындысы туралы есепті бекіту» 2005 жылғы 30 шілдедегі № 268 (бұдан әрі - Ереже)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акцияларды</w:t>
      </w:r>
      <w:r>
        <w:br/>
      </w:r>
      <w:r>
        <w:rPr>
          <w:rFonts w:ascii="Times New Roman"/>
          <w:b w:val="false"/>
          <w:i w:val="false"/>
          <w:color w:val="000000"/>
          <w:sz w:val="28"/>
        </w:rPr>
        <w:t>
орналастыру қорытындылары туралы есепті бекіту туралы хабарлама және</w:t>
      </w:r>
      <w:r>
        <w:br/>
      </w:r>
      <w:r>
        <w:rPr>
          <w:rFonts w:ascii="Times New Roman"/>
          <w:b w:val="false"/>
          <w:i w:val="false"/>
          <w:color w:val="000000"/>
          <w:sz w:val="28"/>
        </w:rPr>
        <w:t>
қағаз тасымалдағыштағы ілеспе хатпен акцияларды орналастыру</w:t>
      </w:r>
      <w:r>
        <w:br/>
      </w:r>
      <w:r>
        <w:rPr>
          <w:rFonts w:ascii="Times New Roman"/>
          <w:b w:val="false"/>
          <w:i w:val="false"/>
          <w:color w:val="000000"/>
          <w:sz w:val="28"/>
        </w:rPr>
        <w:t>
қорытындылары туралы есептің бір данасы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он төрт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орталық депозитарийдің ережелер жинағын келісу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72"/>
    <w:bookmarkStart w:name="z840" w:id="173"/>
    <w:p>
      <w:pPr>
        <w:spacing w:after="0"/>
        <w:ind w:left="0"/>
        <w:jc w:val="left"/>
      </w:pPr>
      <w:r>
        <w:rPr>
          <w:rFonts w:ascii="Times New Roman"/>
          <w:b/>
          <w:i w:val="false"/>
          <w:color w:val="000000"/>
        </w:rPr>
        <w:t xml:space="preserve"> 
2. Мемлекеттік қызмет көрсету тәртібі</w:t>
      </w:r>
    </w:p>
    <w:bookmarkEnd w:id="173"/>
    <w:bookmarkStart w:name="z841" w:id="174"/>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акцияларды орналастыру қорытындысы туралы есепті қарау жөніндегі өтінішті;</w:t>
      </w:r>
      <w:r>
        <w:br/>
      </w:r>
      <w:r>
        <w:rPr>
          <w:rFonts w:ascii="Times New Roman"/>
          <w:b w:val="false"/>
          <w:i w:val="false"/>
          <w:color w:val="000000"/>
          <w:sz w:val="28"/>
        </w:rPr>
        <w:t>
</w:t>
      </w:r>
      <w:r>
        <w:rPr>
          <w:rFonts w:ascii="Times New Roman"/>
          <w:b w:val="false"/>
          <w:i w:val="false"/>
          <w:color w:val="000000"/>
          <w:sz w:val="28"/>
        </w:rPr>
        <w:t>
      2) есепті айдың аяғындағы немесе облигацияларды орналастыру аяқталған күнгі жағдай бойынша қаржылық есептілікті;</w:t>
      </w:r>
      <w:r>
        <w:br/>
      </w:r>
      <w:r>
        <w:rPr>
          <w:rFonts w:ascii="Times New Roman"/>
          <w:b w:val="false"/>
          <w:i w:val="false"/>
          <w:color w:val="000000"/>
          <w:sz w:val="28"/>
        </w:rPr>
        <w:t>
</w:t>
      </w:r>
      <w:r>
        <w:rPr>
          <w:rFonts w:ascii="Times New Roman"/>
          <w:b w:val="false"/>
          <w:i w:val="false"/>
          <w:color w:val="000000"/>
          <w:sz w:val="28"/>
        </w:rPr>
        <w:t>
      3) Ережеде белгіленген талаптарға сәйкес жасалған және ресімделген акцияларды орналастыру қорытындысы туралы есепті береді.</w:t>
      </w:r>
      <w:r>
        <w:br/>
      </w:r>
      <w:r>
        <w:rPr>
          <w:rFonts w:ascii="Times New Roman"/>
          <w:b w:val="false"/>
          <w:i w:val="false"/>
          <w:color w:val="000000"/>
          <w:sz w:val="28"/>
        </w:rPr>
        <w:t>
</w:t>
      </w:r>
      <w:r>
        <w:rPr>
          <w:rFonts w:ascii="Times New Roman"/>
          <w:b w:val="false"/>
          <w:i w:val="false"/>
          <w:color w:val="000000"/>
          <w:sz w:val="28"/>
        </w:rPr>
        <w:t>
      12. Өтініш беруші акцияларды орналастыру қорытындысы туралы есепті бекітуге өтінішті еркін нысанда жасайды.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Акцияларды орналастыру қорытындысы туралы есепті бекіту келіп түскен өтініш пен құжаттар пакеті негізінде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орындаушы акцияларды орналастыру қорытындысы туралы есепті бекіту бойынша құжаттарды он төрт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2) егер акцияларды орналастыру қорытындысы туралы соңғы есепті орналастырған не ұсынған күннен бастап алты ай өткеннен кейін эмитент акцияларды орналастырмаса, онда ол орналастырмау туралы хабарламасын және тіркеуші берген құжаттың көшірмесін ұсынады;</w:t>
      </w:r>
      <w:r>
        <w:br/>
      </w:r>
      <w:r>
        <w:rPr>
          <w:rFonts w:ascii="Times New Roman"/>
          <w:b w:val="false"/>
          <w:i w:val="false"/>
          <w:color w:val="000000"/>
          <w:sz w:val="28"/>
        </w:rPr>
        <w:t>
</w:t>
      </w:r>
      <w:r>
        <w:rPr>
          <w:rFonts w:ascii="Times New Roman"/>
          <w:b w:val="false"/>
          <w:i w:val="false"/>
          <w:color w:val="000000"/>
          <w:sz w:val="28"/>
        </w:rPr>
        <w:t>
      3) орындаушы құжаттарды қараудың нәтижесі теріс болған кезде дәлелді бас тарту дайындайды;</w:t>
      </w:r>
      <w:r>
        <w:br/>
      </w:r>
      <w:r>
        <w:rPr>
          <w:rFonts w:ascii="Times New Roman"/>
          <w:b w:val="false"/>
          <w:i w:val="false"/>
          <w:color w:val="000000"/>
          <w:sz w:val="28"/>
        </w:rPr>
        <w:t>
</w:t>
      </w:r>
      <w:r>
        <w:rPr>
          <w:rFonts w:ascii="Times New Roman"/>
          <w:b w:val="false"/>
          <w:i w:val="false"/>
          <w:color w:val="000000"/>
          <w:sz w:val="28"/>
        </w:rPr>
        <w:t>
      4) құжаттарды қараудың нәтижесі оң болған кезде орындаушы есепті бекіту туралы хабарламаны немесе акцияларды орналастырмау туралы ақпараттың мәлімет үшін қабылданғаны туралы хабарламаны ресімдейді;</w:t>
      </w:r>
      <w:r>
        <w:br/>
      </w:r>
      <w:r>
        <w:rPr>
          <w:rFonts w:ascii="Times New Roman"/>
          <w:b w:val="false"/>
          <w:i w:val="false"/>
          <w:color w:val="000000"/>
          <w:sz w:val="28"/>
        </w:rPr>
        <w:t>
</w:t>
      </w:r>
      <w:r>
        <w:rPr>
          <w:rFonts w:ascii="Times New Roman"/>
          <w:b w:val="false"/>
          <w:i w:val="false"/>
          <w:color w:val="000000"/>
          <w:sz w:val="28"/>
        </w:rPr>
        <w:t>
      5) ілеспе хаты және бекітілген есебі бар хабарлама немесе акцияларды орналастырмау туралы ақпаратты мәлімет үшін қабылдау туралы хабарлама эмитентке жіберіледі.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мертабанмен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берушіге немесе тиісінше ресімделген сенімхатты ұсынғанда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17. Облигацияларды орналастыру туралы есепті бекітуден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 жоқ.</w:t>
      </w:r>
    </w:p>
    <w:bookmarkEnd w:id="174"/>
    <w:bookmarkStart w:name="z858" w:id="175"/>
    <w:p>
      <w:pPr>
        <w:spacing w:after="0"/>
        <w:ind w:left="0"/>
        <w:jc w:val="left"/>
      </w:pPr>
      <w:r>
        <w:rPr>
          <w:rFonts w:ascii="Times New Roman"/>
          <w:b/>
          <w:i w:val="false"/>
          <w:color w:val="000000"/>
        </w:rPr>
        <w:t xml:space="preserve"> 
3. Жұмыс қағидаттары</w:t>
      </w:r>
    </w:p>
    <w:bookmarkEnd w:id="175"/>
    <w:bookmarkStart w:name="z859" w:id="176"/>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сақталуын,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76"/>
    <w:bookmarkStart w:name="z866" w:id="177"/>
    <w:p>
      <w:pPr>
        <w:spacing w:after="0"/>
        <w:ind w:left="0"/>
        <w:jc w:val="left"/>
      </w:pPr>
      <w:r>
        <w:rPr>
          <w:rFonts w:ascii="Times New Roman"/>
          <w:b/>
          <w:i w:val="false"/>
          <w:color w:val="000000"/>
        </w:rPr>
        <w:t xml:space="preserve"> 
4. Жұмыс нәтижелері</w:t>
      </w:r>
    </w:p>
    <w:bookmarkEnd w:id="177"/>
    <w:bookmarkStart w:name="z867" w:id="178"/>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78"/>
    <w:bookmarkStart w:name="z869" w:id="179"/>
    <w:p>
      <w:pPr>
        <w:spacing w:after="0"/>
        <w:ind w:left="0"/>
        <w:jc w:val="left"/>
      </w:pPr>
      <w:r>
        <w:rPr>
          <w:rFonts w:ascii="Times New Roman"/>
          <w:b/>
          <w:i w:val="false"/>
          <w:color w:val="000000"/>
        </w:rPr>
        <w:t xml:space="preserve"> 
5. Шағымдану тәртібі</w:t>
      </w:r>
    </w:p>
    <w:bookmarkEnd w:id="179"/>
    <w:bookmarkStart w:name="z870" w:id="180"/>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180"/>
    <w:bookmarkStart w:name="z883" w:id="181"/>
    <w:p>
      <w:pPr>
        <w:spacing w:after="0"/>
        <w:ind w:left="0"/>
        <w:jc w:val="both"/>
      </w:pPr>
      <w:r>
        <w:rPr>
          <w:rFonts w:ascii="Times New Roman"/>
          <w:b w:val="false"/>
          <w:i w:val="false"/>
          <w:color w:val="000000"/>
          <w:sz w:val="28"/>
        </w:rPr>
        <w:t xml:space="preserve">
«Акцияларды орналастыру   </w:t>
      </w:r>
      <w:r>
        <w:br/>
      </w:r>
      <w:r>
        <w:rPr>
          <w:rFonts w:ascii="Times New Roman"/>
          <w:b w:val="false"/>
          <w:i w:val="false"/>
          <w:color w:val="000000"/>
          <w:sz w:val="28"/>
        </w:rPr>
        <w:t xml:space="preserve">
қорытындылары туралы    </w:t>
      </w:r>
      <w:r>
        <w:br/>
      </w:r>
      <w:r>
        <w:rPr>
          <w:rFonts w:ascii="Times New Roman"/>
          <w:b w:val="false"/>
          <w:i w:val="false"/>
          <w:color w:val="000000"/>
          <w:sz w:val="28"/>
        </w:rPr>
        <w:t xml:space="preserve">
есепті бекіту туралы    </w:t>
      </w:r>
      <w:r>
        <w:br/>
      </w:r>
      <w:r>
        <w:rPr>
          <w:rFonts w:ascii="Times New Roman"/>
          <w:b w:val="false"/>
          <w:i w:val="false"/>
          <w:color w:val="000000"/>
          <w:sz w:val="28"/>
        </w:rPr>
        <w:t>
хабарлама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ҚОСЫМШАСЫ         </w:t>
      </w:r>
    </w:p>
    <w:bookmarkEnd w:id="181"/>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2493"/>
        <w:gridCol w:w="2833"/>
        <w:gridCol w:w="2853"/>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Уақыттылығы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көрсетулерді ұсыну процесінің сапасына қанағаттанған тұтынушылардың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көрсетулерді ұсыну тәртібі туралы сапаға және ақпаратқа қанағаттанған тұтынушылардың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тәртібімен қанағаттандырылған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4" w:id="1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82"/>
    <w:bookmarkStart w:name="z885" w:id="183"/>
    <w:p>
      <w:pPr>
        <w:spacing w:after="0"/>
        <w:ind w:left="0"/>
        <w:jc w:val="left"/>
      </w:pPr>
      <w:r>
        <w:rPr>
          <w:rFonts w:ascii="Times New Roman"/>
          <w:b/>
          <w:i w:val="false"/>
          <w:color w:val="000000"/>
        </w:rPr>
        <w:t xml:space="preserve"> 
«Облигацияларды орналастыру қорытындылары туралы есепті бекіту туралы хабарлама беру» мемлекеттік қызмет</w:t>
      </w:r>
      <w:r>
        <w:br/>
      </w:r>
      <w:r>
        <w:rPr>
          <w:rFonts w:ascii="Times New Roman"/>
          <w:b/>
          <w:i w:val="false"/>
          <w:color w:val="000000"/>
        </w:rPr>
        <w:t>
СТАНДАРТЫ 1. Жалпы ережелер</w:t>
      </w:r>
    </w:p>
    <w:bookmarkEnd w:id="183"/>
    <w:bookmarkStart w:name="z886" w:id="184"/>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«Бағалы қағаздар рыногы туралы» Қазақстан Республикасының 2003 жылғы 2 шілдедегі Заңының </w:t>
      </w:r>
      <w:r>
        <w:rPr>
          <w:rFonts w:ascii="Times New Roman"/>
          <w:b w:val="false"/>
          <w:i w:val="false"/>
          <w:color w:val="000000"/>
          <w:sz w:val="28"/>
        </w:rPr>
        <w:t>24-бабы</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«Мемлекеттік емес облигациялар шығарылымын мемлекеттік тіркеу және облигацияларды орналастыру және өтеу, облигациялар шығарылымының күшін жою қорытындылары жөніндегі ережені бекіту туралы» 2005 жылғы 30 шілдедегі № 269 </w:t>
      </w:r>
      <w:r>
        <w:rPr>
          <w:rFonts w:ascii="Times New Roman"/>
          <w:b w:val="false"/>
          <w:i w:val="false"/>
          <w:color w:val="000000"/>
          <w:sz w:val="28"/>
        </w:rPr>
        <w:t>қаулысы</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облигацияларды</w:t>
      </w:r>
      <w:r>
        <w:br/>
      </w:r>
      <w:r>
        <w:rPr>
          <w:rFonts w:ascii="Times New Roman"/>
          <w:b w:val="false"/>
          <w:i w:val="false"/>
          <w:color w:val="000000"/>
          <w:sz w:val="28"/>
        </w:rPr>
        <w:t>
орналастыру қорытындылары туралы хабарлама және қағаз</w:t>
      </w:r>
      <w:r>
        <w:br/>
      </w:r>
      <w:r>
        <w:rPr>
          <w:rFonts w:ascii="Times New Roman"/>
          <w:b w:val="false"/>
          <w:i w:val="false"/>
          <w:color w:val="000000"/>
          <w:sz w:val="28"/>
        </w:rPr>
        <w:t>
тасымалдағышта ілеспе хаты бар облигацияларды орналастыру</w:t>
      </w:r>
      <w:r>
        <w:br/>
      </w:r>
      <w:r>
        <w:rPr>
          <w:rFonts w:ascii="Times New Roman"/>
          <w:b w:val="false"/>
          <w:i w:val="false"/>
          <w:color w:val="000000"/>
          <w:sz w:val="28"/>
        </w:rPr>
        <w:t>
қорытындылары туралы есептің бір данасы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он төрт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облигацияларды орналастыру қорытындылары туралы есепті бекіту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84"/>
    <w:bookmarkStart w:name="z896" w:id="185"/>
    <w:p>
      <w:pPr>
        <w:spacing w:after="0"/>
        <w:ind w:left="0"/>
        <w:jc w:val="left"/>
      </w:pPr>
      <w:r>
        <w:rPr>
          <w:rFonts w:ascii="Times New Roman"/>
          <w:b/>
          <w:i w:val="false"/>
          <w:color w:val="000000"/>
        </w:rPr>
        <w:t xml:space="preserve"> 
2. Мемлекеттік қызмет көрсету тәртібі</w:t>
      </w:r>
    </w:p>
    <w:bookmarkEnd w:id="185"/>
    <w:bookmarkStart w:name="z897" w:id="186"/>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облигацияларды орналастыру қорытындылары туралы есепті қарау жөніндегі өтінішті;</w:t>
      </w:r>
      <w:r>
        <w:br/>
      </w:r>
      <w:r>
        <w:rPr>
          <w:rFonts w:ascii="Times New Roman"/>
          <w:b w:val="false"/>
          <w:i w:val="false"/>
          <w:color w:val="000000"/>
          <w:sz w:val="28"/>
        </w:rPr>
        <w:t>
</w:t>
      </w:r>
      <w:r>
        <w:rPr>
          <w:rFonts w:ascii="Times New Roman"/>
          <w:b w:val="false"/>
          <w:i w:val="false"/>
          <w:color w:val="000000"/>
          <w:sz w:val="28"/>
        </w:rPr>
        <w:t>
      2) есепті айдың аяғындағы немесе облигацияларды орналастыруды аяқтау күніндегі жағдай бойынша қаржылық есептілікті;</w:t>
      </w:r>
      <w:r>
        <w:br/>
      </w:r>
      <w:r>
        <w:rPr>
          <w:rFonts w:ascii="Times New Roman"/>
          <w:b w:val="false"/>
          <w:i w:val="false"/>
          <w:color w:val="000000"/>
          <w:sz w:val="28"/>
        </w:rPr>
        <w:t>
</w:t>
      </w:r>
      <w:r>
        <w:rPr>
          <w:rFonts w:ascii="Times New Roman"/>
          <w:b w:val="false"/>
          <w:i w:val="false"/>
          <w:color w:val="000000"/>
          <w:sz w:val="28"/>
        </w:rPr>
        <w:t>
      3) Ережеде белгіленген талаптарға сәйкес жасалған және ресімделген облигацияларды орналастыру қорытындылары туралы есепті береді.</w:t>
      </w:r>
      <w:r>
        <w:br/>
      </w:r>
      <w:r>
        <w:rPr>
          <w:rFonts w:ascii="Times New Roman"/>
          <w:b w:val="false"/>
          <w:i w:val="false"/>
          <w:color w:val="000000"/>
          <w:sz w:val="28"/>
        </w:rPr>
        <w:t>
      Эмитент мүлігінің кепілімен қамтамасыз етілген ипотекалық және басқа облигацияларды шығарған жағдайда, эмитент өз міндеттемелерін орындауды қамтамасыз ететінін растайтын құжаттарды береді.</w:t>
      </w:r>
      <w:r>
        <w:br/>
      </w:r>
      <w:r>
        <w:rPr>
          <w:rFonts w:ascii="Times New Roman"/>
          <w:b w:val="false"/>
          <w:i w:val="false"/>
          <w:color w:val="000000"/>
          <w:sz w:val="28"/>
        </w:rPr>
        <w:t>
</w:t>
      </w:r>
      <w:r>
        <w:rPr>
          <w:rFonts w:ascii="Times New Roman"/>
          <w:b w:val="false"/>
          <w:i w:val="false"/>
          <w:color w:val="000000"/>
          <w:sz w:val="28"/>
        </w:rPr>
        <w:t>
      12. Облигацияларды орналастыру қорытындылары туралы хабарламаны беруге арналған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Облигацияларды орналастыру қорытындысы туралы есепті бекіту келіп түскен өтініш пен құжаттар пакеті негізінде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орындаушы облигацияларды орналастыру қорытындысы туралы есепті бекіту бойынша құжаттарды он төрт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2) егер облигацияларды орналастыру қорытындысы туралы соңғы есепті орналастырған не ұсынған күннен бастап алты ай өткеннен кейін эмитент облигацияларды орналастырмаса, онда ол облигацияларды орналастырмау туралы хабарламасын және тіркеуші берген құжаттың көшірмесін ұсынады;</w:t>
      </w:r>
      <w:r>
        <w:br/>
      </w:r>
      <w:r>
        <w:rPr>
          <w:rFonts w:ascii="Times New Roman"/>
          <w:b w:val="false"/>
          <w:i w:val="false"/>
          <w:color w:val="000000"/>
          <w:sz w:val="28"/>
        </w:rPr>
        <w:t>
</w:t>
      </w:r>
      <w:r>
        <w:rPr>
          <w:rFonts w:ascii="Times New Roman"/>
          <w:b w:val="false"/>
          <w:i w:val="false"/>
          <w:color w:val="000000"/>
          <w:sz w:val="28"/>
        </w:rPr>
        <w:t>
      3) орындаушы құжаттарды қараудың нәтижесі теріс болған кезде дәлелді бас тарту дайындайды;</w:t>
      </w:r>
      <w:r>
        <w:br/>
      </w:r>
      <w:r>
        <w:rPr>
          <w:rFonts w:ascii="Times New Roman"/>
          <w:b w:val="false"/>
          <w:i w:val="false"/>
          <w:color w:val="000000"/>
          <w:sz w:val="28"/>
        </w:rPr>
        <w:t>
</w:t>
      </w:r>
      <w:r>
        <w:rPr>
          <w:rFonts w:ascii="Times New Roman"/>
          <w:b w:val="false"/>
          <w:i w:val="false"/>
          <w:color w:val="000000"/>
          <w:sz w:val="28"/>
        </w:rPr>
        <w:t>
      4) құжаттарды қараудың нәтижесі оң болған кезде орындаушы есепті бекіту туралы хабарламаны немесе облигацияларды орналастырмау туралы ақпаратты мәлімет үшін қабылдау туралы хабарламаны ресімдейді.</w:t>
      </w:r>
      <w:r>
        <w:br/>
      </w:r>
      <w:r>
        <w:rPr>
          <w:rFonts w:ascii="Times New Roman"/>
          <w:b w:val="false"/>
          <w:i w:val="false"/>
          <w:color w:val="000000"/>
          <w:sz w:val="28"/>
        </w:rPr>
        <w:t>
      Ілеспе хаты және бекітілген есебі бар хабарлама немесе акцияларды орналастырмау туралы ақпаратты мәлімет үшін қабылдау туралы хабарлама эмитентке жіберіледі.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берушіге немесе тиісінше ресімделген сенімхатты ұсынғанда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17. Облигацияларды орналастыру қорытындылары туралы есепті бекітуден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 жоқ.</w:t>
      </w:r>
    </w:p>
    <w:bookmarkEnd w:id="186"/>
    <w:bookmarkStart w:name="z913" w:id="187"/>
    <w:p>
      <w:pPr>
        <w:spacing w:after="0"/>
        <w:ind w:left="0"/>
        <w:jc w:val="left"/>
      </w:pPr>
      <w:r>
        <w:rPr>
          <w:rFonts w:ascii="Times New Roman"/>
          <w:b/>
          <w:i w:val="false"/>
          <w:color w:val="000000"/>
        </w:rPr>
        <w:t xml:space="preserve"> 
3. Жұмыс қағидаттары</w:t>
      </w:r>
    </w:p>
    <w:bookmarkEnd w:id="187"/>
    <w:bookmarkStart w:name="z914" w:id="188"/>
    <w:p>
      <w:pPr>
        <w:spacing w:after="0"/>
        <w:ind w:left="0"/>
        <w:jc w:val="both"/>
      </w:pPr>
      <w:r>
        <w:rPr>
          <w:rFonts w:ascii="Times New Roman"/>
          <w:b w:val="false"/>
          <w:i w:val="false"/>
          <w:color w:val="000000"/>
          <w:sz w:val="28"/>
        </w:rPr>
        <w:t>
      18. Агенттік осы қызметті көрсеткенде басшылыққа алатын негізгі</w:t>
      </w:r>
      <w:r>
        <w:br/>
      </w:r>
      <w:r>
        <w:rPr>
          <w:rFonts w:ascii="Times New Roman"/>
          <w:b w:val="false"/>
          <w:i w:val="false"/>
          <w:color w:val="000000"/>
          <w:sz w:val="28"/>
        </w:rPr>
        <w:t>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188"/>
    <w:bookmarkStart w:name="z921" w:id="189"/>
    <w:p>
      <w:pPr>
        <w:spacing w:after="0"/>
        <w:ind w:left="0"/>
        <w:jc w:val="left"/>
      </w:pPr>
      <w:r>
        <w:rPr>
          <w:rFonts w:ascii="Times New Roman"/>
          <w:b/>
          <w:i w:val="false"/>
          <w:color w:val="000000"/>
        </w:rPr>
        <w:t xml:space="preserve"> 
4. Жұмыс нәтижелері</w:t>
      </w:r>
    </w:p>
    <w:bookmarkEnd w:id="189"/>
    <w:bookmarkStart w:name="z922" w:id="190"/>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190"/>
    <w:bookmarkStart w:name="z924" w:id="191"/>
    <w:p>
      <w:pPr>
        <w:spacing w:after="0"/>
        <w:ind w:left="0"/>
        <w:jc w:val="left"/>
      </w:pPr>
      <w:r>
        <w:rPr>
          <w:rFonts w:ascii="Times New Roman"/>
          <w:b/>
          <w:i w:val="false"/>
          <w:color w:val="000000"/>
        </w:rPr>
        <w:t xml:space="preserve"> 
5. Шағымдану тәртібі</w:t>
      </w:r>
    </w:p>
    <w:bookmarkEnd w:id="191"/>
    <w:bookmarkStart w:name="z925" w:id="192"/>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(аfn@аfn.kz))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2788-001.</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2788-001.</w:t>
      </w:r>
      <w:r>
        <w:br/>
      </w:r>
      <w:r>
        <w:rPr>
          <w:rFonts w:ascii="Times New Roman"/>
          <w:b w:val="false"/>
          <w:i w:val="false"/>
          <w:color w:val="000000"/>
          <w:sz w:val="28"/>
        </w:rPr>
        <w:t>
      Агенттіктің сенім телефоны: 8 (727) 2788-100.</w:t>
      </w:r>
    </w:p>
    <w:bookmarkEnd w:id="192"/>
    <w:bookmarkStart w:name="z938" w:id="193"/>
    <w:p>
      <w:pPr>
        <w:spacing w:after="0"/>
        <w:ind w:left="0"/>
        <w:jc w:val="both"/>
      </w:pPr>
      <w:r>
        <w:rPr>
          <w:rFonts w:ascii="Times New Roman"/>
          <w:b w:val="false"/>
          <w:i w:val="false"/>
          <w:color w:val="000000"/>
          <w:sz w:val="28"/>
        </w:rPr>
        <w:t xml:space="preserve">
«Облигацияларды орналастыру   </w:t>
      </w:r>
      <w:r>
        <w:br/>
      </w:r>
      <w:r>
        <w:rPr>
          <w:rFonts w:ascii="Times New Roman"/>
          <w:b w:val="false"/>
          <w:i w:val="false"/>
          <w:color w:val="000000"/>
          <w:sz w:val="28"/>
        </w:rPr>
        <w:t xml:space="preserve">
қорытындылары жөніндегі есепті </w:t>
      </w:r>
      <w:r>
        <w:br/>
      </w:r>
      <w:r>
        <w:rPr>
          <w:rFonts w:ascii="Times New Roman"/>
          <w:b w:val="false"/>
          <w:i w:val="false"/>
          <w:color w:val="000000"/>
          <w:sz w:val="28"/>
        </w:rPr>
        <w:t xml:space="preserve">
бекіту туралы хабарлама беру»  </w:t>
      </w:r>
      <w:r>
        <w:br/>
      </w:r>
      <w:r>
        <w:rPr>
          <w:rFonts w:ascii="Times New Roman"/>
          <w:b w:val="false"/>
          <w:i w:val="false"/>
          <w:color w:val="000000"/>
          <w:sz w:val="28"/>
        </w:rPr>
        <w:t>
мемлекеттік қызметін стандартына</w:t>
      </w:r>
      <w:r>
        <w:br/>
      </w:r>
      <w:r>
        <w:rPr>
          <w:rFonts w:ascii="Times New Roman"/>
          <w:b w:val="false"/>
          <w:i w:val="false"/>
          <w:color w:val="000000"/>
          <w:sz w:val="28"/>
        </w:rPr>
        <w:t xml:space="preserve">
ҚОСЫМШАСЫ           </w:t>
      </w:r>
    </w:p>
    <w:bookmarkEnd w:id="193"/>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33"/>
        <w:gridCol w:w="2673"/>
        <w:gridCol w:w="271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Уақыттылығы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барысында сапасына қанағаттанған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 көрсету тәртібі туралы ақпаратпен қанағаттанған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тәртібімен қанағаттандырылған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9" w:id="1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194"/>
    <w:bookmarkStart w:name="z940" w:id="195"/>
    <w:p>
      <w:pPr>
        <w:spacing w:after="0"/>
        <w:ind w:left="0"/>
        <w:jc w:val="left"/>
      </w:pPr>
      <w:r>
        <w:rPr>
          <w:rFonts w:ascii="Times New Roman"/>
          <w:b/>
          <w:i w:val="false"/>
          <w:color w:val="000000"/>
        </w:rPr>
        <w:t xml:space="preserve"> 
«Актуарийлерден біліктілік емтиханын қабылдау»</w:t>
      </w:r>
      <w:r>
        <w:br/>
      </w:r>
      <w:r>
        <w:rPr>
          <w:rFonts w:ascii="Times New Roman"/>
          <w:b/>
          <w:i w:val="false"/>
          <w:color w:val="000000"/>
        </w:rPr>
        <w:t>
мемлекеттік қызмет</w:t>
      </w:r>
      <w:r>
        <w:br/>
      </w:r>
      <w:r>
        <w:rPr>
          <w:rFonts w:ascii="Times New Roman"/>
          <w:b/>
          <w:i w:val="false"/>
          <w:color w:val="000000"/>
        </w:rPr>
        <w:t>
СТАНДАРТЫ 1. Жалпы ережелер</w:t>
      </w:r>
    </w:p>
    <w:bookmarkEnd w:id="195"/>
    <w:bookmarkStart w:name="z941" w:id="196"/>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40-бабының</w:t>
      </w:r>
      <w:r>
        <w:rPr>
          <w:rFonts w:ascii="Times New Roman"/>
          <w:b w:val="false"/>
          <w:i w:val="false"/>
          <w:color w:val="000000"/>
          <w:sz w:val="28"/>
        </w:rPr>
        <w:t>, Қазақстан Республикасы Ұлттық Банкі Басқармасының «Сақтандыру рыногында актуарийлік қызметті жүзеге асыру, актуарийлік қызметті жүзеге асыруға лицензия беру, қолданылуын тоқтату және айыру, актуарийлердің біліктілік емтиханын тапсыру тәртібі туралы» 2001 жылғы 20 сәуірдегі № 120 </w:t>
      </w:r>
      <w:r>
        <w:rPr>
          <w:rFonts w:ascii="Times New Roman"/>
          <w:b w:val="false"/>
          <w:i w:val="false"/>
          <w:color w:val="000000"/>
          <w:sz w:val="28"/>
        </w:rPr>
        <w:t>қаулысының</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Агенттіктің біліктілік емтиханының нәтижесі көрсетілген қағаз тасымалдауыштағы хаты.</w:t>
      </w:r>
      <w:r>
        <w:br/>
      </w:r>
      <w:r>
        <w:rPr>
          <w:rFonts w:ascii="Times New Roman"/>
          <w:b w:val="false"/>
          <w:i w:val="false"/>
          <w:color w:val="000000"/>
          <w:sz w:val="28"/>
        </w:rPr>
        <w:t>
</w:t>
      </w:r>
      <w:r>
        <w:rPr>
          <w:rFonts w:ascii="Times New Roman"/>
          <w:b w:val="false"/>
          <w:i w:val="false"/>
          <w:color w:val="000000"/>
          <w:sz w:val="28"/>
        </w:rPr>
        <w:t>
      6. Мемлекеттік қызмет уәкілетті органның актуарлық қызметті жүзеге асыру құқығына лицензиясы бар жеке тұлғаларға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Агенттік біліктілік емтиханының өтетін күні туралы жазбаша түрде хабарлайды;</w:t>
      </w:r>
      <w:r>
        <w:br/>
      </w:r>
      <w:r>
        <w:rPr>
          <w:rFonts w:ascii="Times New Roman"/>
          <w:b w:val="false"/>
          <w:i w:val="false"/>
          <w:color w:val="000000"/>
          <w:sz w:val="28"/>
        </w:rPr>
        <w:t>
</w:t>
      </w:r>
      <w:r>
        <w:rPr>
          <w:rFonts w:ascii="Times New Roman"/>
          <w:b w:val="false"/>
          <w:i w:val="false"/>
          <w:color w:val="000000"/>
          <w:sz w:val="28"/>
        </w:rPr>
        <w:t>
      2) біліктілік емтиханы 60 (алпыс) минут ішінде 40 (қырық) сұрақ бойынша тестілеу түрінде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актуарийлердің біліктілік емтиханынан өту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196"/>
    <w:bookmarkStart w:name="z953" w:id="197"/>
    <w:p>
      <w:pPr>
        <w:spacing w:after="0"/>
        <w:ind w:left="0"/>
        <w:jc w:val="left"/>
      </w:pPr>
      <w:r>
        <w:rPr>
          <w:rFonts w:ascii="Times New Roman"/>
          <w:b/>
          <w:i w:val="false"/>
          <w:color w:val="000000"/>
        </w:rPr>
        <w:t xml:space="preserve"> 
2. Мемлекеттік қызмет көрсетудің тәртібі</w:t>
      </w:r>
    </w:p>
    <w:bookmarkEnd w:id="197"/>
    <w:bookmarkStart w:name="z954" w:id="198"/>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Ережелерде белгіленген талаптарға сәйкес біліктілік емтиханын тапсыруға өтінішті;</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сақтандыру нарығында актуарийлік қызметті жүзеге асыру құқығына лицензияның көшірмесін;</w:t>
      </w:r>
      <w:r>
        <w:br/>
      </w:r>
      <w:r>
        <w:rPr>
          <w:rFonts w:ascii="Times New Roman"/>
          <w:b w:val="false"/>
          <w:i w:val="false"/>
          <w:color w:val="000000"/>
          <w:sz w:val="28"/>
        </w:rPr>
        <w:t>
</w:t>
      </w:r>
      <w:r>
        <w:rPr>
          <w:rFonts w:ascii="Times New Roman"/>
          <w:b w:val="false"/>
          <w:i w:val="false"/>
          <w:color w:val="000000"/>
          <w:sz w:val="28"/>
        </w:rPr>
        <w:t>
      4) алдыңғы біліктілік емтиханын тапсырғаны туралы мәліметтерді;</w:t>
      </w:r>
      <w:r>
        <w:br/>
      </w:r>
      <w:r>
        <w:rPr>
          <w:rFonts w:ascii="Times New Roman"/>
          <w:b w:val="false"/>
          <w:i w:val="false"/>
          <w:color w:val="000000"/>
          <w:sz w:val="28"/>
        </w:rPr>
        <w:t>
</w:t>
      </w:r>
      <w:r>
        <w:rPr>
          <w:rFonts w:ascii="Times New Roman"/>
          <w:b w:val="false"/>
          <w:i w:val="false"/>
          <w:color w:val="000000"/>
          <w:sz w:val="28"/>
        </w:rPr>
        <w:t>
      5) барлық растайтын құжаттармен қоса (қызмет көрсету шарттарының көшірмелері, актуарийлік қорытындылардың көшірмелері) сақтандыру нарығында актуарийлік қызметті жүзеге асыру жөніндегі ақпаратты;</w:t>
      </w:r>
      <w:r>
        <w:br/>
      </w:r>
      <w:r>
        <w:rPr>
          <w:rFonts w:ascii="Times New Roman"/>
          <w:b w:val="false"/>
          <w:i w:val="false"/>
          <w:color w:val="000000"/>
          <w:sz w:val="28"/>
        </w:rPr>
        <w:t>
</w:t>
      </w:r>
      <w:r>
        <w:rPr>
          <w:rFonts w:ascii="Times New Roman"/>
          <w:b w:val="false"/>
          <w:i w:val="false"/>
          <w:color w:val="000000"/>
          <w:sz w:val="28"/>
        </w:rPr>
        <w:t>
      6) біліктілік емтиханын тапсыру туралы өтінішті беру сәтіне актуарийлердің тиісті қауымдастығында (қоғамында немесе өзге де бірлестікте) оның мүшелігін (толық мүшелігін) растайтын құжаттарды;</w:t>
      </w:r>
      <w:r>
        <w:br/>
      </w:r>
      <w:r>
        <w:rPr>
          <w:rFonts w:ascii="Times New Roman"/>
          <w:b w:val="false"/>
          <w:i w:val="false"/>
          <w:color w:val="000000"/>
          <w:sz w:val="28"/>
        </w:rPr>
        <w:t>
</w:t>
      </w:r>
      <w:r>
        <w:rPr>
          <w:rFonts w:ascii="Times New Roman"/>
          <w:b w:val="false"/>
          <w:i w:val="false"/>
          <w:color w:val="000000"/>
          <w:sz w:val="28"/>
        </w:rPr>
        <w:t>
      7) ол мүше (толық мүше) болып табылатын актуарийлердің тиісті қауымдастығының (қоғамының немесе өзге де бірлестіктің) не мемлекеттік қадағалау органының актуарийдің соңғы екі жыл ішінде заңдарды бұзуының және санкциялардың болмауы жөніндегі хатты береді.</w:t>
      </w:r>
      <w:r>
        <w:br/>
      </w:r>
      <w:r>
        <w:rPr>
          <w:rFonts w:ascii="Times New Roman"/>
          <w:b w:val="false"/>
          <w:i w:val="false"/>
          <w:color w:val="000000"/>
          <w:sz w:val="28"/>
        </w:rPr>
        <w:t>
      Осы тармақтың 6) және 7) тармақшаларының талаптары тек актуарий мәртебесі бар және Халықаралық актуарийлер қауымдастығының толық мүшесі деген мәртебесіне ие актуарийлер қауымдастығының (қоғамның немесе өзге де бірлестіктің) мүшелері (толық мүшелері) болып табылатын актуарийлерге ғана қолданылады.</w:t>
      </w:r>
      <w:r>
        <w:br/>
      </w:r>
      <w:r>
        <w:rPr>
          <w:rFonts w:ascii="Times New Roman"/>
          <w:b w:val="false"/>
          <w:i w:val="false"/>
          <w:color w:val="000000"/>
          <w:sz w:val="28"/>
        </w:rPr>
        <w:t>
</w:t>
      </w:r>
      <w:r>
        <w:rPr>
          <w:rFonts w:ascii="Times New Roman"/>
          <w:b w:val="false"/>
          <w:i w:val="false"/>
          <w:color w:val="000000"/>
          <w:sz w:val="28"/>
        </w:rPr>
        <w:t>
      12. Өтініш берушінің толтыруы қажет біліктілік емтиханын тапсыру жөніндегі өтініші Агенттіктің: www.afn.kz.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Орындаушы өтініш берушінің біліктілік емтиханын тапсыруға берген құжаттарын Қазақстан Республикасының заңнамасына сәйкестігін қарайды.</w:t>
      </w:r>
      <w:r>
        <w:br/>
      </w:r>
      <w:r>
        <w:rPr>
          <w:rFonts w:ascii="Times New Roman"/>
          <w:b w:val="false"/>
          <w:i w:val="false"/>
          <w:color w:val="000000"/>
          <w:sz w:val="28"/>
        </w:rPr>
        <w:t>
      Орындаушы өтініш берушіге біліктілік емтиханын тапсыру күні мен уақыты туралы хатты жібереді.</w:t>
      </w:r>
      <w:r>
        <w:br/>
      </w:r>
      <w:r>
        <w:rPr>
          <w:rFonts w:ascii="Times New Roman"/>
          <w:b w:val="false"/>
          <w:i w:val="false"/>
          <w:color w:val="000000"/>
          <w:sz w:val="28"/>
        </w:rPr>
        <w:t>
      Өтініш беруші біліктілік емтиханынан өткеннен кейін дереу қол қою арқылы тест нәтижелерімен танысуы тиіс.</w:t>
      </w:r>
      <w:r>
        <w:br/>
      </w:r>
      <w:r>
        <w:rPr>
          <w:rFonts w:ascii="Times New Roman"/>
          <w:b w:val="false"/>
          <w:i w:val="false"/>
          <w:color w:val="000000"/>
          <w:sz w:val="28"/>
        </w:rPr>
        <w:t>
      Біліктілік емтиханының нәтижелері бойынша Агенттік өтініш берушінің біліктілік емтиханының тестілеуінен өтудің дұрыс немесе теріс нәтижесі туралы шешім қабылдайды және өтініш берушіге ол туралы нәтижені көрсете отырып, жазбаша түрде хабарлайды.</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берушіге немесе тиісінше ресімделген сенімхатты ұсынғанда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17. Актуарий лицензиясының қолданылуы оның алдындағы біліктілік емтиханын өту нәтижесі теріс болған қорытындылары бойынша тоқтатыла тұрған жағдайларды қоспағанда, біліктілік емтиханын өткізу сәтінде лицензиясының қолданылуы тоқтатыла тұрған актуарий біліктілік емтиханын тапсыруға жіберілмейді.</w:t>
      </w:r>
      <w:r>
        <w:br/>
      </w:r>
      <w:r>
        <w:rPr>
          <w:rFonts w:ascii="Times New Roman"/>
          <w:b w:val="false"/>
          <w:i w:val="false"/>
          <w:color w:val="000000"/>
          <w:sz w:val="28"/>
        </w:rPr>
        <w:t>
      Біліктілік емтиханы тестілеуінен өту нәтижесі теріс болған кезде, актуарий біліктілік емтиханын тапсыру үшін отыз күнтізбелік күннен ерте емес, бірақ алдыңғы біліктілік емтиханын тапсырған күннен бастап қырық бес күнтізбелік күннен кешіктірмей және соңғы он екі ай ішінде үш реттен көп емес рет құжаттарды қайталап тапсыруға құқылы.</w:t>
      </w:r>
      <w:r>
        <w:br/>
      </w:r>
      <w:r>
        <w:rPr>
          <w:rFonts w:ascii="Times New Roman"/>
          <w:b w:val="false"/>
          <w:i w:val="false"/>
          <w:color w:val="000000"/>
          <w:sz w:val="28"/>
        </w:rPr>
        <w:t>
      Актуарий біліктілік емтиханының нәтижесімен келіспеген жағдайда, тестілеу рәсімі аяқталған соң Агенттікке шағым-арызбен жазбаша өтініш жасайды.</w:t>
      </w:r>
      <w:r>
        <w:br/>
      </w:r>
      <w:r>
        <w:rPr>
          <w:rFonts w:ascii="Times New Roman"/>
          <w:b w:val="false"/>
          <w:i w:val="false"/>
          <w:color w:val="000000"/>
          <w:sz w:val="28"/>
        </w:rPr>
        <w:t>
      Осы мемлекеттік қызмет бойынша оны тоқтата тұру үшін негіз жоқ.</w:t>
      </w:r>
    </w:p>
    <w:bookmarkEnd w:id="198"/>
    <w:bookmarkStart w:name="z968" w:id="199"/>
    <w:p>
      <w:pPr>
        <w:spacing w:after="0"/>
        <w:ind w:left="0"/>
        <w:jc w:val="left"/>
      </w:pPr>
      <w:r>
        <w:rPr>
          <w:rFonts w:ascii="Times New Roman"/>
          <w:b/>
          <w:i w:val="false"/>
          <w:color w:val="000000"/>
        </w:rPr>
        <w:t xml:space="preserve"> 
3. Жұмыс қағидаттары</w:t>
      </w:r>
    </w:p>
    <w:bookmarkEnd w:id="199"/>
    <w:bookmarkStart w:name="z969" w:id="200"/>
    <w:p>
      <w:pPr>
        <w:spacing w:after="0"/>
        <w:ind w:left="0"/>
        <w:jc w:val="both"/>
      </w:pPr>
      <w:r>
        <w:rPr>
          <w:rFonts w:ascii="Times New Roman"/>
          <w:b w:val="false"/>
          <w:i w:val="false"/>
          <w:color w:val="000000"/>
          <w:sz w:val="28"/>
        </w:rPr>
        <w:t>
      18. Агенттік осы қызметті көрсеткенде басшылыққа алатын негізгі</w:t>
      </w:r>
      <w:r>
        <w:br/>
      </w:r>
      <w:r>
        <w:rPr>
          <w:rFonts w:ascii="Times New Roman"/>
          <w:b w:val="false"/>
          <w:i w:val="false"/>
          <w:color w:val="000000"/>
          <w:sz w:val="28"/>
        </w:rPr>
        <w:t>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200"/>
    <w:bookmarkStart w:name="z976" w:id="201"/>
    <w:p>
      <w:pPr>
        <w:spacing w:after="0"/>
        <w:ind w:left="0"/>
        <w:jc w:val="left"/>
      </w:pPr>
      <w:r>
        <w:rPr>
          <w:rFonts w:ascii="Times New Roman"/>
          <w:b/>
          <w:i w:val="false"/>
          <w:color w:val="000000"/>
        </w:rPr>
        <w:t xml:space="preserve"> 
4. Жұмыс нәтижелері</w:t>
      </w:r>
    </w:p>
    <w:bookmarkEnd w:id="201"/>
    <w:bookmarkStart w:name="z977" w:id="202"/>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202"/>
    <w:bookmarkStart w:name="z979" w:id="203"/>
    <w:p>
      <w:pPr>
        <w:spacing w:after="0"/>
        <w:ind w:left="0"/>
        <w:jc w:val="left"/>
      </w:pPr>
      <w:r>
        <w:rPr>
          <w:rFonts w:ascii="Times New Roman"/>
          <w:b/>
          <w:i w:val="false"/>
          <w:color w:val="000000"/>
        </w:rPr>
        <w:t xml:space="preserve"> 
5. Шағымдану тәртібі</w:t>
      </w:r>
    </w:p>
    <w:bookmarkEnd w:id="203"/>
    <w:bookmarkStart w:name="z980" w:id="204"/>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204"/>
    <w:bookmarkStart w:name="z1149" w:id="205"/>
    <w:p>
      <w:pPr>
        <w:spacing w:after="0"/>
        <w:ind w:left="0"/>
        <w:jc w:val="both"/>
      </w:pPr>
      <w:r>
        <w:rPr>
          <w:rFonts w:ascii="Times New Roman"/>
          <w:b w:val="false"/>
          <w:i w:val="false"/>
          <w:color w:val="000000"/>
          <w:sz w:val="28"/>
        </w:rPr>
        <w:t xml:space="preserve">
«Актуарийлерден біліктілік   </w:t>
      </w:r>
      <w:r>
        <w:br/>
      </w:r>
      <w:r>
        <w:rPr>
          <w:rFonts w:ascii="Times New Roman"/>
          <w:b w:val="false"/>
          <w:i w:val="false"/>
          <w:color w:val="000000"/>
          <w:sz w:val="28"/>
        </w:rPr>
        <w:t xml:space="preserve">
емтиханын қабылдау»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205"/>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2573"/>
        <w:gridCol w:w="3033"/>
        <w:gridCol w:w="267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1" w:id="2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206"/>
    <w:bookmarkStart w:name="z1152" w:id="207"/>
    <w:p>
      <w:pPr>
        <w:spacing w:after="0"/>
        <w:ind w:left="0"/>
        <w:jc w:val="left"/>
      </w:pPr>
      <w:r>
        <w:rPr>
          <w:rFonts w:ascii="Times New Roman"/>
          <w:b/>
          <w:i w:val="false"/>
          <w:color w:val="000000"/>
        </w:rPr>
        <w:t xml:space="preserve"> 
«Кредиттік бюроның пайдалануына кредиттік тарихтардың деректер базасын басқару жүйесін енгізу актісін беру» мемлекеттік қызмет</w:t>
      </w:r>
      <w:r>
        <w:br/>
      </w:r>
      <w:r>
        <w:rPr>
          <w:rFonts w:ascii="Times New Roman"/>
          <w:b/>
          <w:i w:val="false"/>
          <w:color w:val="000000"/>
        </w:rPr>
        <w:t>
СТАНДАРТЫ 1. Жалпы ережелер</w:t>
      </w:r>
    </w:p>
    <w:bookmarkEnd w:id="207"/>
    <w:bookmarkStart w:name="z1153" w:id="208"/>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кредиттік бюролар және кредиттік тарихты қалыптастыру туралы» 2004 жылғы 6 шілдедегі Қазақстан Республикасы Заңының (бұдан әрі - Заң) </w:t>
      </w:r>
      <w:r>
        <w:rPr>
          <w:rFonts w:ascii="Times New Roman"/>
          <w:b w:val="false"/>
          <w:i w:val="false"/>
          <w:color w:val="000000"/>
          <w:sz w:val="28"/>
        </w:rPr>
        <w:t>8-1-бабының</w:t>
      </w:r>
      <w:r>
        <w:rPr>
          <w:rFonts w:ascii="Times New Roman"/>
          <w:b w:val="false"/>
          <w:i w:val="false"/>
          <w:color w:val="000000"/>
          <w:sz w:val="28"/>
        </w:rPr>
        <w:t>, Қазақстан Республикасы Қаржы нарығын және қаржы ұйымдарын реттеу мен қадағалау агенттігі Басқармасының «Кредиттік тарихтың деректер базасын басқару жүйесін пайдалануға беру актісінің нысанын бекіту туралы» 2008 жылғы 28 қарашадағы № 184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кредиттік тарихтың деректер базасын басқару жүйесін кредиттік бюроның пайдалануына беру актісі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кредиттік бюролардың кредиттік тарихтың деректер базасын басқару жүйесін пайдалануға беру бойынша қажетті іс-шараларды орындауына тексеріс жүргізу туралы өтініш берілген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кредиттік бюроларды, кредиттік тарихтың деректер базасын басқару жүйесін пайдалануға беру бойынша қажетті іс-шараларды орындауына тексеріс жүргізу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208"/>
    <w:bookmarkStart w:name="z1163" w:id="209"/>
    <w:p>
      <w:pPr>
        <w:spacing w:after="0"/>
        <w:ind w:left="0"/>
        <w:jc w:val="left"/>
      </w:pPr>
      <w:r>
        <w:rPr>
          <w:rFonts w:ascii="Times New Roman"/>
          <w:b/>
          <w:i w:val="false"/>
          <w:color w:val="000000"/>
        </w:rPr>
        <w:t xml:space="preserve"> 
2. Мемлекеттік қызмет көрсету тәртібі</w:t>
      </w:r>
    </w:p>
    <w:bookmarkEnd w:id="209"/>
    <w:bookmarkStart w:name="z1164" w:id="210"/>
    <w:p>
      <w:pPr>
        <w:spacing w:after="0"/>
        <w:ind w:left="0"/>
        <w:jc w:val="both"/>
      </w:pPr>
      <w:r>
        <w:rPr>
          <w:rFonts w:ascii="Times New Roman"/>
          <w:b w:val="false"/>
          <w:i w:val="false"/>
          <w:color w:val="000000"/>
          <w:sz w:val="28"/>
        </w:rPr>
        <w:t>
      11. Мемлекеттік қызметті тұтыну үшін өтініш беруші Агенттікке өтініш беруі, сондай-ақ мынадай іс-шараларды:</w:t>
      </w:r>
      <w:r>
        <w:br/>
      </w:r>
      <w:r>
        <w:rPr>
          <w:rFonts w:ascii="Times New Roman"/>
          <w:b w:val="false"/>
          <w:i w:val="false"/>
          <w:color w:val="000000"/>
          <w:sz w:val="28"/>
        </w:rPr>
        <w:t>
</w:t>
      </w:r>
      <w:r>
        <w:rPr>
          <w:rFonts w:ascii="Times New Roman"/>
          <w:b w:val="false"/>
          <w:i w:val="false"/>
          <w:color w:val="000000"/>
          <w:sz w:val="28"/>
        </w:rPr>
        <w:t>
      1) Заңның 18-бабы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көрсетілген ақпарат жеткізушілермен ақпарат беру туралы шарт жасасуды;</w:t>
      </w:r>
      <w:r>
        <w:br/>
      </w:r>
      <w:r>
        <w:rPr>
          <w:rFonts w:ascii="Times New Roman"/>
          <w:b w:val="false"/>
          <w:i w:val="false"/>
          <w:color w:val="000000"/>
          <w:sz w:val="28"/>
        </w:rPr>
        <w:t>
</w:t>
      </w:r>
      <w:r>
        <w:rPr>
          <w:rFonts w:ascii="Times New Roman"/>
          <w:b w:val="false"/>
          <w:i w:val="false"/>
          <w:color w:val="000000"/>
          <w:sz w:val="28"/>
        </w:rPr>
        <w:t>
      2) кредиттік тарихты қалыптастыру бойынша ақпараттық процесті ұйымдастыруды;</w:t>
      </w:r>
      <w:r>
        <w:br/>
      </w:r>
      <w:r>
        <w:rPr>
          <w:rFonts w:ascii="Times New Roman"/>
          <w:b w:val="false"/>
          <w:i w:val="false"/>
          <w:color w:val="000000"/>
          <w:sz w:val="28"/>
        </w:rPr>
        <w:t>
</w:t>
      </w:r>
      <w:r>
        <w:rPr>
          <w:rFonts w:ascii="Times New Roman"/>
          <w:b w:val="false"/>
          <w:i w:val="false"/>
          <w:color w:val="000000"/>
          <w:sz w:val="28"/>
        </w:rPr>
        <w:t>
      3) кредиттік бюросымен ақпарат беру туралы шарт жасасқан ақпарат жеткізушілермен осы тармақтың 2) тармақшасында көрсетілген ақпараттық процесті тестілеуден өткізуді жүзеге асыруы тиіс.</w:t>
      </w:r>
      <w:r>
        <w:br/>
      </w:r>
      <w:r>
        <w:rPr>
          <w:rFonts w:ascii="Times New Roman"/>
          <w:b w:val="false"/>
          <w:i w:val="false"/>
          <w:color w:val="000000"/>
          <w:sz w:val="28"/>
        </w:rPr>
        <w:t>
      Кредиттік тарихтың деректер базасын басқару жүйесін пайдалануға беру жөніндегі қажетті іс-шараларды кредиттік бюроның орындауын тексеруді ақпараттандыру саласындағы мемлекеттік саясат пен мемлекеттік реттеуді іске асыруды жүзеге асыратын мемлекеттік уәкілетті органмен бірлесіп құрылған уәкілетті органның комиссиясы жүзеге асырады, оның нәтижелері кредиттік тарихтардың деректер базасын басқару жүйесін пайдалануға беру актісінде уәкілетті орган белгілеген нысан бойынша көрсетіледі. Кредиттік бюроның қызметін жүзеге асыруға уәкілетті органның лицензиясы мен кредиттік тарихтардың деректер базасын басқару жүйесін пайдалануға беру актісі болған кезде ғана жол беріледі.</w:t>
      </w:r>
      <w:r>
        <w:br/>
      </w:r>
      <w:r>
        <w:rPr>
          <w:rFonts w:ascii="Times New Roman"/>
          <w:b w:val="false"/>
          <w:i w:val="false"/>
          <w:color w:val="000000"/>
          <w:sz w:val="28"/>
        </w:rPr>
        <w:t>
</w:t>
      </w:r>
      <w:r>
        <w:rPr>
          <w:rFonts w:ascii="Times New Roman"/>
          <w:b w:val="false"/>
          <w:i w:val="false"/>
          <w:color w:val="000000"/>
          <w:sz w:val="28"/>
        </w:rPr>
        <w:t>
      12. Кредиттік бюролардың кредиттік тарихтың деректер базасын басқару жүйесін пайдалануға беру бойынша қажетті іс-шараларды орындауына тексеріс жүргізу туралы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Өтініш келіп түскеннен кейін ақпараттандыру саласындағы мемлекеттік саясатты іске асыруды және мемлекеттік реттеуді жүзеге асыратын мемлекеттік уәкілетті органымен бірлесіп, Агенттіктің комиссиясы (бұдан әрі - Комиссия) құрылады.</w:t>
      </w:r>
      <w:r>
        <w:br/>
      </w:r>
      <w:r>
        <w:rPr>
          <w:rFonts w:ascii="Times New Roman"/>
          <w:b w:val="false"/>
          <w:i w:val="false"/>
          <w:color w:val="000000"/>
          <w:sz w:val="28"/>
        </w:rPr>
        <w:t>
      Комиссия өтініш берушінің тұрған жері бойынша кредиттік бюроның кредиттік тарихтың деректер базасын басқару жүйесін пайдалануға беру бойынша іс-шараларды орындауына тексеріс жүргізуді жүзеге асырады.</w:t>
      </w:r>
      <w:r>
        <w:br/>
      </w:r>
      <w:r>
        <w:rPr>
          <w:rFonts w:ascii="Times New Roman"/>
          <w:b w:val="false"/>
          <w:i w:val="false"/>
          <w:color w:val="000000"/>
          <w:sz w:val="28"/>
        </w:rPr>
        <w:t>
      Тексеріс нәтижелері бойынша Комиссия кредиттік бюроның кредиттік тарихтың деректер базасын басқару жүйесін пайдалануға беруге дайын/дайын еместігін көрсете отырып, кредиттік тарихтың деректер базасын басқару жүйесін пайдалануға беру актісін дайындайды.</w:t>
      </w:r>
      <w:r>
        <w:br/>
      </w:r>
      <w:r>
        <w:rPr>
          <w:rFonts w:ascii="Times New Roman"/>
          <w:b w:val="false"/>
          <w:i w:val="false"/>
          <w:color w:val="000000"/>
          <w:sz w:val="28"/>
        </w:rPr>
        <w:t>
      Үш данадағы осы актіге Комиссияның барлық мүшелері қол қояды және бір данадан Агенттікке, ақпараттандыру саласындағы мемлекеттік саясатты іске асыруды және мемлекеттік реттеуді жүзеге асыратын уәкілетті органға және кредиттік бюроға 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w:t>
      </w:r>
      <w:r>
        <w:br/>
      </w:r>
      <w:r>
        <w:rPr>
          <w:rFonts w:ascii="Times New Roman"/>
          <w:b w:val="false"/>
          <w:i w:val="false"/>
          <w:color w:val="000000"/>
          <w:sz w:val="28"/>
        </w:rPr>
        <w:t>
жағдайда, әкімшілік-шаруашылық бөлімшенің құжаттарды қабылдауға</w:t>
      </w:r>
      <w:r>
        <w:br/>
      </w:r>
      <w:r>
        <w:rPr>
          <w:rFonts w:ascii="Times New Roman"/>
          <w:b w:val="false"/>
          <w:i w:val="false"/>
          <w:color w:val="000000"/>
          <w:sz w:val="28"/>
        </w:rPr>
        <w:t>
уәкілетті қызметкері өтініштің екінші данасына не оның көшірмесіне</w:t>
      </w:r>
      <w:r>
        <w:br/>
      </w:r>
      <w:r>
        <w:rPr>
          <w:rFonts w:ascii="Times New Roman"/>
          <w:b w:val="false"/>
          <w:i w:val="false"/>
          <w:color w:val="000000"/>
          <w:sz w:val="28"/>
        </w:rPr>
        <w:t>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w:t>
      </w:r>
      <w:r>
        <w:br/>
      </w:r>
      <w:r>
        <w:rPr>
          <w:rFonts w:ascii="Times New Roman"/>
          <w:b w:val="false"/>
          <w:i w:val="false"/>
          <w:color w:val="000000"/>
          <w:sz w:val="28"/>
        </w:rPr>
        <w:t>
жіберіледі немесе Агенттік бөлімшесінің жауапты орындаушысы тікелей</w:t>
      </w:r>
      <w:r>
        <w:br/>
      </w:r>
      <w:r>
        <w:rPr>
          <w:rFonts w:ascii="Times New Roman"/>
          <w:b w:val="false"/>
          <w:i w:val="false"/>
          <w:color w:val="000000"/>
          <w:sz w:val="28"/>
        </w:rPr>
        <w:t>
өтініш берушіге немесе тиісінше ресімделген сенімхатты ұсынғанда оның</w:t>
      </w:r>
      <w:r>
        <w:br/>
      </w:r>
      <w:r>
        <w:rPr>
          <w:rFonts w:ascii="Times New Roman"/>
          <w:b w:val="false"/>
          <w:i w:val="false"/>
          <w:color w:val="000000"/>
          <w:sz w:val="28"/>
        </w:rPr>
        <w:t>
уәкілетті өкіліне береді.</w:t>
      </w:r>
      <w:r>
        <w:br/>
      </w:r>
      <w:r>
        <w:rPr>
          <w:rFonts w:ascii="Times New Roman"/>
          <w:b w:val="false"/>
          <w:i w:val="false"/>
          <w:color w:val="000000"/>
          <w:sz w:val="28"/>
        </w:rPr>
        <w:t>
</w:t>
      </w:r>
      <w:r>
        <w:rPr>
          <w:rFonts w:ascii="Times New Roman"/>
          <w:b w:val="false"/>
          <w:i w:val="false"/>
          <w:color w:val="000000"/>
          <w:sz w:val="28"/>
        </w:rPr>
        <w:t>
      17. Осы стандарттың 11-тармағында көзделген іс-шаралар орындалмаған жағдайда, уәкілетті орган кредиттік тарихтың деректер</w:t>
      </w:r>
      <w:r>
        <w:br/>
      </w:r>
      <w:r>
        <w:rPr>
          <w:rFonts w:ascii="Times New Roman"/>
          <w:b w:val="false"/>
          <w:i w:val="false"/>
          <w:color w:val="000000"/>
          <w:sz w:val="28"/>
        </w:rPr>
        <w:t>
базасын басқару жүйесін кредиттік бюроның пайдалануына беру актісін</w:t>
      </w:r>
      <w:r>
        <w:br/>
      </w:r>
      <w:r>
        <w:rPr>
          <w:rFonts w:ascii="Times New Roman"/>
          <w:b w:val="false"/>
          <w:i w:val="false"/>
          <w:color w:val="000000"/>
          <w:sz w:val="28"/>
        </w:rPr>
        <w:t>
беруден бас тартады.</w:t>
      </w:r>
      <w:r>
        <w:br/>
      </w:r>
      <w:r>
        <w:rPr>
          <w:rFonts w:ascii="Times New Roman"/>
          <w:b w:val="false"/>
          <w:i w:val="false"/>
          <w:color w:val="000000"/>
          <w:sz w:val="28"/>
        </w:rPr>
        <w:t>
      Осы мемлекеттік қызмет бойынша оны тоқтата тұру үшін негіз жоқ.</w:t>
      </w:r>
    </w:p>
    <w:bookmarkEnd w:id="210"/>
    <w:bookmarkStart w:name="z1174" w:id="211"/>
    <w:p>
      <w:pPr>
        <w:spacing w:after="0"/>
        <w:ind w:left="0"/>
        <w:jc w:val="left"/>
      </w:pPr>
      <w:r>
        <w:rPr>
          <w:rFonts w:ascii="Times New Roman"/>
          <w:b/>
          <w:i w:val="false"/>
          <w:color w:val="000000"/>
        </w:rPr>
        <w:t xml:space="preserve"> 
3. Жұмыс қағидаттары</w:t>
      </w:r>
    </w:p>
    <w:bookmarkEnd w:id="211"/>
    <w:bookmarkStart w:name="z1175" w:id="212"/>
    <w:p>
      <w:pPr>
        <w:spacing w:after="0"/>
        <w:ind w:left="0"/>
        <w:jc w:val="both"/>
      </w:pPr>
      <w:r>
        <w:rPr>
          <w:rFonts w:ascii="Times New Roman"/>
          <w:b w:val="false"/>
          <w:i w:val="false"/>
          <w:color w:val="000000"/>
          <w:sz w:val="28"/>
        </w:rPr>
        <w:t>      18. Агенттік осы қызметті көрсеткенде басшылыққа алатын негізгі</w:t>
      </w:r>
      <w:r>
        <w:br/>
      </w:r>
      <w:r>
        <w:rPr>
          <w:rFonts w:ascii="Times New Roman"/>
          <w:b w:val="false"/>
          <w:i w:val="false"/>
          <w:color w:val="000000"/>
          <w:sz w:val="28"/>
        </w:rPr>
        <w:t>
жұмыс қағидаттары:</w:t>
      </w:r>
      <w:r>
        <w:br/>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212"/>
    <w:bookmarkStart w:name="z1181" w:id="213"/>
    <w:p>
      <w:pPr>
        <w:spacing w:after="0"/>
        <w:ind w:left="0"/>
        <w:jc w:val="left"/>
      </w:pPr>
      <w:r>
        <w:rPr>
          <w:rFonts w:ascii="Times New Roman"/>
          <w:b/>
          <w:i w:val="false"/>
          <w:color w:val="000000"/>
        </w:rPr>
        <w:t xml:space="preserve"> 
4. Жұмыс нәтижелері</w:t>
      </w:r>
    </w:p>
    <w:bookmarkEnd w:id="213"/>
    <w:bookmarkStart w:name="z1182" w:id="214"/>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214"/>
    <w:bookmarkStart w:name="z1184" w:id="215"/>
    <w:p>
      <w:pPr>
        <w:spacing w:after="0"/>
        <w:ind w:left="0"/>
        <w:jc w:val="left"/>
      </w:pPr>
      <w:r>
        <w:rPr>
          <w:rFonts w:ascii="Times New Roman"/>
          <w:b/>
          <w:i w:val="false"/>
          <w:color w:val="000000"/>
        </w:rPr>
        <w:t xml:space="preserve"> 
5. Шағымдану тәртібі</w:t>
      </w:r>
    </w:p>
    <w:bookmarkEnd w:id="215"/>
    <w:bookmarkStart w:name="z1185" w:id="216"/>
    <w:p>
      <w:pPr>
        <w:spacing w:after="0"/>
        <w:ind w:left="0"/>
        <w:jc w:val="both"/>
      </w:pPr>
      <w:r>
        <w:rPr>
          <w:rFonts w:ascii="Times New Roman"/>
          <w:b w:val="false"/>
          <w:i w:val="false"/>
          <w:color w:val="000000"/>
          <w:sz w:val="28"/>
        </w:rPr>
        <w:t>
      21. Уәкілетті лауазымды адамдардың іс-әрекеттеріне</w:t>
      </w:r>
      <w:r>
        <w:br/>
      </w:r>
      <w:r>
        <w:rPr>
          <w:rFonts w:ascii="Times New Roman"/>
          <w:b w:val="false"/>
          <w:i w:val="false"/>
          <w:color w:val="000000"/>
          <w:sz w:val="28"/>
        </w:rPr>
        <w:t>
(әрекетсіздіктеріне) шағымдану тәртібін түсіндіру және шағымдарды</w:t>
      </w:r>
      <w:r>
        <w:br/>
      </w:r>
      <w:r>
        <w:rPr>
          <w:rFonts w:ascii="Times New Roman"/>
          <w:b w:val="false"/>
          <w:i w:val="false"/>
          <w:color w:val="000000"/>
          <w:sz w:val="28"/>
        </w:rPr>
        <w:t>
дайындауға көмектесу 050000, Алматы қаласы, Әйтеке би көшесі, 67 мекен 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2788-004.</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 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w:t>
      </w:r>
      <w:r>
        <w:br/>
      </w:r>
      <w:r>
        <w:rPr>
          <w:rFonts w:ascii="Times New Roman"/>
          <w:b w:val="false"/>
          <w:i w:val="false"/>
          <w:color w:val="000000"/>
          <w:sz w:val="28"/>
        </w:rPr>
        <w:t>
күндерінен басқа, күн сайын сағат 13:00-ден 14:00-ге дейінгі түскі</w:t>
      </w:r>
      <w:r>
        <w:br/>
      </w:r>
      <w:r>
        <w:rPr>
          <w:rFonts w:ascii="Times New Roman"/>
          <w:b w:val="false"/>
          <w:i w:val="false"/>
          <w:color w:val="000000"/>
          <w:sz w:val="28"/>
        </w:rPr>
        <w:t>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216"/>
    <w:bookmarkStart w:name="z993" w:id="217"/>
    <w:p>
      <w:pPr>
        <w:spacing w:after="0"/>
        <w:ind w:left="0"/>
        <w:jc w:val="both"/>
      </w:pPr>
      <w:r>
        <w:rPr>
          <w:rFonts w:ascii="Times New Roman"/>
          <w:b w:val="false"/>
          <w:i w:val="false"/>
          <w:color w:val="000000"/>
          <w:sz w:val="28"/>
        </w:rPr>
        <w:t xml:space="preserve">
«Кредиттік бюроның пайдалануына </w:t>
      </w:r>
      <w:r>
        <w:br/>
      </w:r>
      <w:r>
        <w:rPr>
          <w:rFonts w:ascii="Times New Roman"/>
          <w:b w:val="false"/>
          <w:i w:val="false"/>
          <w:color w:val="000000"/>
          <w:sz w:val="28"/>
        </w:rPr>
        <w:t xml:space="preserve">
кредиттік тарихтардың деректер </w:t>
      </w:r>
      <w:r>
        <w:br/>
      </w:r>
      <w:r>
        <w:rPr>
          <w:rFonts w:ascii="Times New Roman"/>
          <w:b w:val="false"/>
          <w:i w:val="false"/>
          <w:color w:val="000000"/>
          <w:sz w:val="28"/>
        </w:rPr>
        <w:t xml:space="preserve">
базасын басқару жүйесін енгізу </w:t>
      </w:r>
      <w:r>
        <w:br/>
      </w:r>
      <w:r>
        <w:rPr>
          <w:rFonts w:ascii="Times New Roman"/>
          <w:b w:val="false"/>
          <w:i w:val="false"/>
          <w:color w:val="000000"/>
          <w:sz w:val="28"/>
        </w:rPr>
        <w:t>
актісін беру» мемлекеттік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217"/>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2573"/>
        <w:gridCol w:w="3033"/>
        <w:gridCol w:w="267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4" w:id="2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218"/>
    <w:bookmarkStart w:name="z995" w:id="219"/>
    <w:p>
      <w:pPr>
        <w:spacing w:after="0"/>
        <w:ind w:left="0"/>
        <w:jc w:val="left"/>
      </w:pPr>
      <w:r>
        <w:rPr>
          <w:rFonts w:ascii="Times New Roman"/>
          <w:b/>
          <w:i w:val="false"/>
          <w:color w:val="000000"/>
        </w:rPr>
        <w:t xml:space="preserve"> 
«Заңды тұлғаға өзін-өзі реттейтін ұйым мәртебесін беру»</w:t>
      </w:r>
      <w:r>
        <w:br/>
      </w:r>
      <w:r>
        <w:rPr>
          <w:rFonts w:ascii="Times New Roman"/>
          <w:b/>
          <w:i w:val="false"/>
          <w:color w:val="000000"/>
        </w:rPr>
        <w:t>
мемлекеттік қызмет</w:t>
      </w:r>
      <w:r>
        <w:br/>
      </w:r>
      <w:r>
        <w:rPr>
          <w:rFonts w:ascii="Times New Roman"/>
          <w:b/>
          <w:i w:val="false"/>
          <w:color w:val="000000"/>
        </w:rPr>
        <w:t>
СТАНДАРТЫ 1. Жалпы ережелер</w:t>
      </w:r>
    </w:p>
    <w:bookmarkEnd w:id="219"/>
    <w:bookmarkStart w:name="z996" w:id="220"/>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«Бағалы қағаздар рыногы туралы» Қазақстан Республикасының 2003 жылғы 2 шілдедегі Заңының </w:t>
      </w:r>
      <w:r>
        <w:rPr>
          <w:rFonts w:ascii="Times New Roman"/>
          <w:b w:val="false"/>
          <w:i w:val="false"/>
          <w:color w:val="000000"/>
          <w:sz w:val="28"/>
        </w:rPr>
        <w:t>92-бабы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заңды тұлғаға өзін-өзі реттейтін ұйым мәртебесін беруді растайтын құжаттар көшірмесі қоса берілген қағаз тасымалдағыштағы хат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заңды тұлғаға өзін-өзі реттейтін ұйым мәртебесін беру жөніндегі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220"/>
    <w:bookmarkStart w:name="z1006" w:id="221"/>
    <w:p>
      <w:pPr>
        <w:spacing w:after="0"/>
        <w:ind w:left="0"/>
        <w:jc w:val="left"/>
      </w:pPr>
      <w:r>
        <w:rPr>
          <w:rFonts w:ascii="Times New Roman"/>
          <w:b/>
          <w:i w:val="false"/>
          <w:color w:val="000000"/>
        </w:rPr>
        <w:t xml:space="preserve"> 
2. Мемлекеттік қызмет көрсетудің тәртібі</w:t>
      </w:r>
    </w:p>
    <w:bookmarkEnd w:id="221"/>
    <w:bookmarkStart w:name="z1007" w:id="222"/>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бағалы қағаздар нарығында белгілі бір қызмет түрлерін жүзеге асыратын лицензиаттардың кем дегенде 30 (отыз) пайызы осы заңды тұлғаның мүшелері болып табылатындығын растайтын құжаттарды беруі тиіс.</w:t>
      </w:r>
      <w:r>
        <w:br/>
      </w:r>
      <w:r>
        <w:rPr>
          <w:rFonts w:ascii="Times New Roman"/>
          <w:b w:val="false"/>
          <w:i w:val="false"/>
          <w:color w:val="000000"/>
          <w:sz w:val="28"/>
        </w:rPr>
        <w:t>
</w:t>
      </w:r>
      <w:r>
        <w:rPr>
          <w:rFonts w:ascii="Times New Roman"/>
          <w:b w:val="false"/>
          <w:i w:val="false"/>
          <w:color w:val="000000"/>
          <w:sz w:val="28"/>
        </w:rPr>
        <w:t>
      12. Өзін-өзі реттейтін ұйым мәртебесін беруге арналған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Орындаушы өтініш берушінің өзін-өзі реттейтін ұйым мәртебесін алу үшін ұсынған құжаттарын тиісті қорытынды алу үшін Қазақстан Республикасы заңнамасының талаптарына сәйкес келуін қарайды.</w:t>
      </w:r>
      <w:r>
        <w:br/>
      </w:r>
      <w:r>
        <w:rPr>
          <w:rFonts w:ascii="Times New Roman"/>
          <w:b w:val="false"/>
          <w:i w:val="false"/>
          <w:color w:val="000000"/>
          <w:sz w:val="28"/>
        </w:rPr>
        <w:t>
      Орындаушы құжаттардың сәйкестігі және өтініш берушінің Қазақстан Республикасының заңнамасында белгіленген өзін-өзі реттейтін ұйым мәртебесін алу үшін міндетті талаптарды орындағаны туралы қорытындыны дайындайды.</w:t>
      </w:r>
      <w:r>
        <w:br/>
      </w:r>
      <w:r>
        <w:rPr>
          <w:rFonts w:ascii="Times New Roman"/>
          <w:b w:val="false"/>
          <w:i w:val="false"/>
          <w:color w:val="000000"/>
          <w:sz w:val="28"/>
        </w:rPr>
        <w:t>
      Құжаттарды қарау қорытындысы бойынша Агенттік Басқармасы қаулысының жобасы және заңды тұлғаға өзін-өзі реттейтін ұйым мәртебесін беру не өзін-өзі реттейтін ұйым мәртебесін беруден бас тарту негіздемесімен ұсыныс дайындалады.</w:t>
      </w:r>
      <w:r>
        <w:br/>
      </w:r>
      <w:r>
        <w:rPr>
          <w:rFonts w:ascii="Times New Roman"/>
          <w:b w:val="false"/>
          <w:i w:val="false"/>
          <w:color w:val="000000"/>
          <w:sz w:val="28"/>
        </w:rPr>
        <w:t>
      Дайындалған қаулының жобасы және заңды тұлғаға өзін-өзі реттейтін ұйым мәртебесін беру туралы ұсыныс Заң департаментімен келісіледі.</w:t>
      </w:r>
      <w:r>
        <w:br/>
      </w:r>
      <w:r>
        <w:rPr>
          <w:rFonts w:ascii="Times New Roman"/>
          <w:b w:val="false"/>
          <w:i w:val="false"/>
          <w:color w:val="000000"/>
          <w:sz w:val="28"/>
        </w:rPr>
        <w:t>
      Қаулының жобасы және заңды тұлғаға өзін-өзі реттейтін ұйым мәртебесін беру туралы ұсыныс Заң департаментімен келісілгеннен кейін құжаттар Агенттік төрағасының қадағалаушы орынбасарына қол қоюға жіберіледі.</w:t>
      </w:r>
      <w:r>
        <w:br/>
      </w:r>
      <w:r>
        <w:rPr>
          <w:rFonts w:ascii="Times New Roman"/>
          <w:b w:val="false"/>
          <w:i w:val="false"/>
          <w:color w:val="000000"/>
          <w:sz w:val="28"/>
        </w:rPr>
        <w:t>
      Агенттік төрағасының қадағалаушы орынбасары қолын қойғаннан кейін екі тілдегі (мемлекеттік және орысша) қаулы жобасы одан әрі Агенттік Басқармасына қарауға енгізілу үшін Агенттік төрағасының бұрыштамасын алуға жолданады.</w:t>
      </w:r>
      <w:r>
        <w:br/>
      </w:r>
      <w:r>
        <w:rPr>
          <w:rFonts w:ascii="Times New Roman"/>
          <w:b w:val="false"/>
          <w:i w:val="false"/>
          <w:color w:val="000000"/>
          <w:sz w:val="28"/>
        </w:rPr>
        <w:t>
      Агенттік Басқармасы заңды тұлғаға өзін-өзі реттейтін ұйым мәртебесін беру туралы қаулыны қабылдағаннан кейін және Басқарма хатшысы оны тіркегеннен кейін жетекші осы қаулы көшірмесін қоса бере отырып, бұл туралы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берушіге немесе тиісінше ресімделген сенімхатты ұсынғанда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17. Өзін-өзі реттейтін ұйым мәртебесін беруден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 жоқ.</w:t>
      </w:r>
    </w:p>
    <w:bookmarkEnd w:id="222"/>
    <w:bookmarkStart w:name="z1018" w:id="223"/>
    <w:p>
      <w:pPr>
        <w:spacing w:after="0"/>
        <w:ind w:left="0"/>
        <w:jc w:val="left"/>
      </w:pPr>
      <w:r>
        <w:rPr>
          <w:rFonts w:ascii="Times New Roman"/>
          <w:b/>
          <w:i w:val="false"/>
          <w:color w:val="000000"/>
        </w:rPr>
        <w:t xml:space="preserve"> 
3. Жұмыс қағидаттары</w:t>
      </w:r>
    </w:p>
    <w:bookmarkEnd w:id="223"/>
    <w:bookmarkStart w:name="z1019" w:id="224"/>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224"/>
    <w:bookmarkStart w:name="z1026" w:id="225"/>
    <w:p>
      <w:pPr>
        <w:spacing w:after="0"/>
        <w:ind w:left="0"/>
        <w:jc w:val="left"/>
      </w:pPr>
      <w:r>
        <w:rPr>
          <w:rFonts w:ascii="Times New Roman"/>
          <w:b/>
          <w:i w:val="false"/>
          <w:color w:val="000000"/>
        </w:rPr>
        <w:t xml:space="preserve"> 
4. Жұмыс нәтижелері</w:t>
      </w:r>
    </w:p>
    <w:bookmarkEnd w:id="225"/>
    <w:bookmarkStart w:name="z1027" w:id="226"/>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226"/>
    <w:bookmarkStart w:name="z1029" w:id="227"/>
    <w:p>
      <w:pPr>
        <w:spacing w:after="0"/>
        <w:ind w:left="0"/>
        <w:jc w:val="left"/>
      </w:pPr>
      <w:r>
        <w:rPr>
          <w:rFonts w:ascii="Times New Roman"/>
          <w:b/>
          <w:i w:val="false"/>
          <w:color w:val="000000"/>
        </w:rPr>
        <w:t xml:space="preserve"> 
5. Шағымдану тәртібі</w:t>
      </w:r>
    </w:p>
    <w:bookmarkEnd w:id="227"/>
    <w:bookmarkStart w:name="z1030" w:id="228"/>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2788-001.</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(сағат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2788-001.</w:t>
      </w:r>
      <w:r>
        <w:br/>
      </w:r>
      <w:r>
        <w:rPr>
          <w:rFonts w:ascii="Times New Roman"/>
          <w:b w:val="false"/>
          <w:i w:val="false"/>
          <w:color w:val="000000"/>
          <w:sz w:val="28"/>
        </w:rPr>
        <w:t>
      Агенттіктің сенім телефоны: 8 (727) 2788-100.</w:t>
      </w:r>
    </w:p>
    <w:bookmarkEnd w:id="228"/>
    <w:bookmarkStart w:name="z1043" w:id="229"/>
    <w:p>
      <w:pPr>
        <w:spacing w:after="0"/>
        <w:ind w:left="0"/>
        <w:jc w:val="both"/>
      </w:pPr>
      <w:r>
        <w:rPr>
          <w:rFonts w:ascii="Times New Roman"/>
          <w:b w:val="false"/>
          <w:i w:val="false"/>
          <w:color w:val="000000"/>
          <w:sz w:val="28"/>
        </w:rPr>
        <w:t>
«Заңды тұлғаға өзін-өзі реттейтін</w:t>
      </w:r>
      <w:r>
        <w:br/>
      </w:r>
      <w:r>
        <w:rPr>
          <w:rFonts w:ascii="Times New Roman"/>
          <w:b w:val="false"/>
          <w:i w:val="false"/>
          <w:color w:val="000000"/>
          <w:sz w:val="28"/>
        </w:rPr>
        <w:t>
ұйым мәртебесін беру» мемлекеттік</w:t>
      </w:r>
      <w:r>
        <w:br/>
      </w:r>
      <w:r>
        <w:rPr>
          <w:rFonts w:ascii="Times New Roman"/>
          <w:b w:val="false"/>
          <w:i w:val="false"/>
          <w:color w:val="000000"/>
          <w:sz w:val="28"/>
        </w:rPr>
        <w:t xml:space="preserve">
қызмет стандартының      </w:t>
      </w:r>
      <w:r>
        <w:br/>
      </w:r>
      <w:r>
        <w:rPr>
          <w:rFonts w:ascii="Times New Roman"/>
          <w:b w:val="false"/>
          <w:i w:val="false"/>
          <w:color w:val="000000"/>
          <w:sz w:val="28"/>
        </w:rPr>
        <w:t xml:space="preserve">
ҚОСЫМШАСЫ           </w:t>
      </w:r>
    </w:p>
    <w:bookmarkEnd w:id="229"/>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2693"/>
        <w:gridCol w:w="2873"/>
        <w:gridCol w:w="275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4" w:id="2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230"/>
    <w:bookmarkStart w:name="z1045" w:id="231"/>
    <w:p>
      <w:pPr>
        <w:spacing w:after="0"/>
        <w:ind w:left="0"/>
        <w:jc w:val="left"/>
      </w:pPr>
      <w:r>
        <w:rPr>
          <w:rFonts w:ascii="Times New Roman"/>
          <w:b/>
          <w:i w:val="false"/>
          <w:color w:val="000000"/>
        </w:rPr>
        <w:t xml:space="preserve"> 
«Инвестициялық пай қорының пайларын орналастыру қорытындылары жөніндегі есепті бекіту туралы хабарлама беру»</w:t>
      </w:r>
      <w:r>
        <w:br/>
      </w:r>
      <w:r>
        <w:rPr>
          <w:rFonts w:ascii="Times New Roman"/>
          <w:b/>
          <w:i w:val="false"/>
          <w:color w:val="000000"/>
        </w:rPr>
        <w:t>
мемлекеттік қызмет</w:t>
      </w:r>
      <w:r>
        <w:br/>
      </w:r>
      <w:r>
        <w:rPr>
          <w:rFonts w:ascii="Times New Roman"/>
          <w:b/>
          <w:i w:val="false"/>
          <w:color w:val="000000"/>
        </w:rPr>
        <w:t>
СТАНДАРТЫ 1. Жалпы ережелер</w:t>
      </w:r>
    </w:p>
    <w:bookmarkEnd w:id="231"/>
    <w:bookmarkStart w:name="z1046" w:id="232"/>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«Бағалы қағаздар рыногы туралы» Қазақстан Республикасының 2003 жылғы 2 шілдедегі Заңының </w:t>
      </w:r>
      <w:r>
        <w:rPr>
          <w:rFonts w:ascii="Times New Roman"/>
          <w:b w:val="false"/>
          <w:i w:val="false"/>
          <w:color w:val="000000"/>
          <w:sz w:val="28"/>
        </w:rPr>
        <w:t>24-бабы</w:t>
      </w:r>
      <w:r>
        <w:rPr>
          <w:rFonts w:ascii="Times New Roman"/>
          <w:b w:val="false"/>
          <w:i w:val="false"/>
          <w:color w:val="000000"/>
          <w:sz w:val="28"/>
        </w:rPr>
        <w:t>, «Инвестициялық қорлар туралы» Қазақстан Республикасының 2004 жылғы 7 шілдедегі Заңының (бұдан әрі - Заң) </w:t>
      </w:r>
      <w:r>
        <w:rPr>
          <w:rFonts w:ascii="Times New Roman"/>
          <w:b w:val="false"/>
          <w:i w:val="false"/>
          <w:color w:val="000000"/>
          <w:sz w:val="28"/>
        </w:rPr>
        <w:t>23-бабы</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«Инвестициялық пай қорының пайларын орналастыру қорытындылары жөніндегі есептің нысанын бекіту туралы» 2006 жылғы 25 наурыздағы № 75 </w:t>
      </w:r>
      <w:r>
        <w:rPr>
          <w:rFonts w:ascii="Times New Roman"/>
          <w:b w:val="false"/>
          <w:i w:val="false"/>
          <w:color w:val="000000"/>
          <w:sz w:val="28"/>
        </w:rPr>
        <w:t>қаулысы</w:t>
      </w:r>
      <w:r>
        <w:rPr>
          <w:rFonts w:ascii="Times New Roman"/>
          <w:b w:val="false"/>
          <w:i w:val="false"/>
          <w:color w:val="000000"/>
          <w:sz w:val="28"/>
        </w:rPr>
        <w:t xml:space="preserve"> (бұдан әрі - қаулы)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инвестициялық пай қорының пайларын орналастыру қорытындылары жөніндегі есептің бекітілгені туралы хабарлама және қағаз тасымалдағыштағы ілеспе хаты бар инвестициялық пай қорларының пайларын орналастыру қорытындылары туралы есептің бір данасы (не дәлелді бас тарту).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 - инвестициялық пай қорларына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он төрт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инвестициялық пай қорларының пайларын орналастыру қорытындылары жөніндегі есепті қарау туралы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232"/>
    <w:bookmarkStart w:name="z1056" w:id="233"/>
    <w:p>
      <w:pPr>
        <w:spacing w:after="0"/>
        <w:ind w:left="0"/>
        <w:jc w:val="left"/>
      </w:pPr>
      <w:r>
        <w:rPr>
          <w:rFonts w:ascii="Times New Roman"/>
          <w:b/>
          <w:i w:val="false"/>
          <w:color w:val="000000"/>
        </w:rPr>
        <w:t xml:space="preserve"> 
2. Мемлекеттік қызмет көрсетудің тәртібі</w:t>
      </w:r>
    </w:p>
    <w:bookmarkEnd w:id="233"/>
    <w:bookmarkStart w:name="z1057" w:id="234"/>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инвестициялық пай қорының пайларын орналастыру қорытындылары жөніндегі есепті қарау туралы өтінішті;</w:t>
      </w:r>
      <w:r>
        <w:br/>
      </w:r>
      <w:r>
        <w:rPr>
          <w:rFonts w:ascii="Times New Roman"/>
          <w:b w:val="false"/>
          <w:i w:val="false"/>
          <w:color w:val="000000"/>
          <w:sz w:val="28"/>
        </w:rPr>
        <w:t>
</w:t>
      </w:r>
      <w:r>
        <w:rPr>
          <w:rFonts w:ascii="Times New Roman"/>
          <w:b w:val="false"/>
          <w:i w:val="false"/>
          <w:color w:val="000000"/>
          <w:sz w:val="28"/>
        </w:rPr>
        <w:t>
      2) есепті айдың соңындағы немесе инвестициялық пай қорының пайларын орналастыру аяқталған күнгі жағдай бойынша қаржылық есептілікті;</w:t>
      </w:r>
      <w:r>
        <w:br/>
      </w:r>
      <w:r>
        <w:rPr>
          <w:rFonts w:ascii="Times New Roman"/>
          <w:b w:val="false"/>
          <w:i w:val="false"/>
          <w:color w:val="000000"/>
          <w:sz w:val="28"/>
        </w:rPr>
        <w:t>
</w:t>
      </w:r>
      <w:r>
        <w:rPr>
          <w:rFonts w:ascii="Times New Roman"/>
          <w:b w:val="false"/>
          <w:i w:val="false"/>
          <w:color w:val="000000"/>
          <w:sz w:val="28"/>
        </w:rPr>
        <w:t>
      3) қаулыда белгіленген талаптарға сәйкес жасалған және ресімделген инвестициялық пай қорының пайларын орналастыру қорытындылары туралы есепті беруі тиіс.</w:t>
      </w:r>
      <w:r>
        <w:br/>
      </w:r>
      <w:r>
        <w:rPr>
          <w:rFonts w:ascii="Times New Roman"/>
          <w:b w:val="false"/>
          <w:i w:val="false"/>
          <w:color w:val="000000"/>
          <w:sz w:val="28"/>
        </w:rPr>
        <w:t>
</w:t>
      </w:r>
      <w:r>
        <w:rPr>
          <w:rFonts w:ascii="Times New Roman"/>
          <w:b w:val="false"/>
          <w:i w:val="false"/>
          <w:color w:val="000000"/>
          <w:sz w:val="28"/>
        </w:rPr>
        <w:t>
      12. Инвестициялық пай қорының пайларын орналастыру қорытындылары жөніндегі есепті бекіту туралы хабарламаны беруге арналған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Инвестициялық пай қорының пайларын орналастыру қорытындылары жөніндегі есепті бекіту келіп түскен өтініш пен құжаттар пакетінің негізінде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инвестициялық пай қорының пайларын орналастыру қорытындылары туралы есепті бекіту жөніндегі құжаттар он төрт күнтізбелік күн ішінде қаралады;</w:t>
      </w:r>
      <w:r>
        <w:br/>
      </w:r>
      <w:r>
        <w:rPr>
          <w:rFonts w:ascii="Times New Roman"/>
          <w:b w:val="false"/>
          <w:i w:val="false"/>
          <w:color w:val="000000"/>
          <w:sz w:val="28"/>
        </w:rPr>
        <w:t>
</w:t>
      </w:r>
      <w:r>
        <w:rPr>
          <w:rFonts w:ascii="Times New Roman"/>
          <w:b w:val="false"/>
          <w:i w:val="false"/>
          <w:color w:val="000000"/>
          <w:sz w:val="28"/>
        </w:rPr>
        <w:t>
      2) егер инвестициялық пай қорының пайларын орналастыру қорытындылары туралы соңғы есепті орналастыру не ұсыну басталған күннен бастап алты ай ішінде эмитент пайларды орналастырмаса, онда ол пайларды орналастырмағаны туралы хабарламаны және тіркеуші берген құжаттың көшірмесін ұсынады;</w:t>
      </w:r>
      <w:r>
        <w:br/>
      </w:r>
      <w:r>
        <w:rPr>
          <w:rFonts w:ascii="Times New Roman"/>
          <w:b w:val="false"/>
          <w:i w:val="false"/>
          <w:color w:val="000000"/>
          <w:sz w:val="28"/>
        </w:rPr>
        <w:t>
</w:t>
      </w:r>
      <w:r>
        <w:rPr>
          <w:rFonts w:ascii="Times New Roman"/>
          <w:b w:val="false"/>
          <w:i w:val="false"/>
          <w:color w:val="000000"/>
          <w:sz w:val="28"/>
        </w:rPr>
        <w:t>
      3) құжаттарды қараудың нәтижесі теріс болған кезде дәлелді бас тарту дайындалады;</w:t>
      </w:r>
      <w:r>
        <w:br/>
      </w:r>
      <w:r>
        <w:rPr>
          <w:rFonts w:ascii="Times New Roman"/>
          <w:b w:val="false"/>
          <w:i w:val="false"/>
          <w:color w:val="000000"/>
          <w:sz w:val="28"/>
        </w:rPr>
        <w:t>
</w:t>
      </w:r>
      <w:r>
        <w:rPr>
          <w:rFonts w:ascii="Times New Roman"/>
          <w:b w:val="false"/>
          <w:i w:val="false"/>
          <w:color w:val="000000"/>
          <w:sz w:val="28"/>
        </w:rPr>
        <w:t>
      4) құжаттарды қараудың нәтижесі оң болған жағдайда есептің бекітілгені туралы хабарлама немесе пайлардың орналастырылмағаны туралы ақпаратты мәлімет үшін қабылдау жөніндегі хабарлама ресімделеді.</w:t>
      </w:r>
      <w:r>
        <w:br/>
      </w:r>
      <w:r>
        <w:rPr>
          <w:rFonts w:ascii="Times New Roman"/>
          <w:b w:val="false"/>
          <w:i w:val="false"/>
          <w:color w:val="000000"/>
          <w:sz w:val="28"/>
        </w:rPr>
        <w:t>
      Ілеспе хаты және бекітілген есебі бар хабарлама немесе пайлардың орналастырылмағаны туралы ақпаратты мәлімет үшін қабылдау жөніндегі хабарлама эмитентке жіберіледі.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берушіге немесе тиісінше ресімделген сенімхатты ұсынғанда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17. Инвестициялық пай қорының пайларын орналастыру қорытындылары туралы есепті бекітуден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 жоқ.</w:t>
      </w:r>
    </w:p>
    <w:bookmarkEnd w:id="234"/>
    <w:bookmarkStart w:name="z1073" w:id="235"/>
    <w:p>
      <w:pPr>
        <w:spacing w:after="0"/>
        <w:ind w:left="0"/>
        <w:jc w:val="left"/>
      </w:pPr>
      <w:r>
        <w:rPr>
          <w:rFonts w:ascii="Times New Roman"/>
          <w:b/>
          <w:i w:val="false"/>
          <w:color w:val="000000"/>
        </w:rPr>
        <w:t xml:space="preserve"> 
3. Жұмыс қағидаттары</w:t>
      </w:r>
    </w:p>
    <w:bookmarkEnd w:id="235"/>
    <w:bookmarkStart w:name="z1074" w:id="236"/>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236"/>
    <w:bookmarkStart w:name="z1081" w:id="237"/>
    <w:p>
      <w:pPr>
        <w:spacing w:after="0"/>
        <w:ind w:left="0"/>
        <w:jc w:val="left"/>
      </w:pPr>
      <w:r>
        <w:rPr>
          <w:rFonts w:ascii="Times New Roman"/>
          <w:b/>
          <w:i w:val="false"/>
          <w:color w:val="000000"/>
        </w:rPr>
        <w:t xml:space="preserve"> 
4. Жұмыс нәтижелері</w:t>
      </w:r>
    </w:p>
    <w:bookmarkEnd w:id="237"/>
    <w:bookmarkStart w:name="z1082" w:id="238"/>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238"/>
    <w:bookmarkStart w:name="z1084" w:id="239"/>
    <w:p>
      <w:pPr>
        <w:spacing w:after="0"/>
        <w:ind w:left="0"/>
        <w:jc w:val="left"/>
      </w:pPr>
      <w:r>
        <w:rPr>
          <w:rFonts w:ascii="Times New Roman"/>
          <w:b/>
          <w:i w:val="false"/>
          <w:color w:val="000000"/>
        </w:rPr>
        <w:t xml:space="preserve"> 
5. Шағымдану тәртібі</w:t>
      </w:r>
    </w:p>
    <w:bookmarkEnd w:id="239"/>
    <w:bookmarkStart w:name="z1085" w:id="240"/>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2788-001.</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(саңат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2788-001.</w:t>
      </w:r>
      <w:r>
        <w:br/>
      </w:r>
      <w:r>
        <w:rPr>
          <w:rFonts w:ascii="Times New Roman"/>
          <w:b w:val="false"/>
          <w:i w:val="false"/>
          <w:color w:val="000000"/>
          <w:sz w:val="28"/>
        </w:rPr>
        <w:t>
      Агенттіктің сенім телефоны: 8 (727) 2788-100.</w:t>
      </w:r>
    </w:p>
    <w:bookmarkEnd w:id="240"/>
    <w:bookmarkStart w:name="z1098" w:id="241"/>
    <w:p>
      <w:pPr>
        <w:spacing w:after="0"/>
        <w:ind w:left="0"/>
        <w:jc w:val="both"/>
      </w:pPr>
      <w:r>
        <w:rPr>
          <w:rFonts w:ascii="Times New Roman"/>
          <w:b w:val="false"/>
          <w:i w:val="false"/>
          <w:color w:val="000000"/>
          <w:sz w:val="28"/>
        </w:rPr>
        <w:t xml:space="preserve">
«Инвестициялық пай қорының    </w:t>
      </w:r>
      <w:r>
        <w:br/>
      </w:r>
      <w:r>
        <w:rPr>
          <w:rFonts w:ascii="Times New Roman"/>
          <w:b w:val="false"/>
          <w:i w:val="false"/>
          <w:color w:val="000000"/>
          <w:sz w:val="28"/>
        </w:rPr>
        <w:t xml:space="preserve">
пайларын орналастыру      </w:t>
      </w:r>
      <w:r>
        <w:br/>
      </w:r>
      <w:r>
        <w:rPr>
          <w:rFonts w:ascii="Times New Roman"/>
          <w:b w:val="false"/>
          <w:i w:val="false"/>
          <w:color w:val="000000"/>
          <w:sz w:val="28"/>
        </w:rPr>
        <w:t>
қорытындылары туралы есепті бекіту</w:t>
      </w:r>
      <w:r>
        <w:br/>
      </w:r>
      <w:r>
        <w:rPr>
          <w:rFonts w:ascii="Times New Roman"/>
          <w:b w:val="false"/>
          <w:i w:val="false"/>
          <w:color w:val="000000"/>
          <w:sz w:val="28"/>
        </w:rPr>
        <w:t>
туралы хабарлама беру» мемлекеттік</w:t>
      </w:r>
      <w:r>
        <w:br/>
      </w:r>
      <w:r>
        <w:rPr>
          <w:rFonts w:ascii="Times New Roman"/>
          <w:b w:val="false"/>
          <w:i w:val="false"/>
          <w:color w:val="000000"/>
          <w:sz w:val="28"/>
        </w:rPr>
        <w:t xml:space="preserve">
қызметін стандартының     </w:t>
      </w:r>
      <w:r>
        <w:br/>
      </w:r>
      <w:r>
        <w:rPr>
          <w:rFonts w:ascii="Times New Roman"/>
          <w:b w:val="false"/>
          <w:i w:val="false"/>
          <w:color w:val="000000"/>
          <w:sz w:val="28"/>
        </w:rPr>
        <w:t xml:space="preserve">
ҚОСЫМШАСЫ           </w:t>
      </w:r>
    </w:p>
    <w:bookmarkEnd w:id="241"/>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2653"/>
        <w:gridCol w:w="2833"/>
        <w:gridCol w:w="277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9" w:id="2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21 қыркүйектегі</w:t>
      </w:r>
      <w:r>
        <w:br/>
      </w:r>
      <w:r>
        <w:rPr>
          <w:rFonts w:ascii="Times New Roman"/>
          <w:b w:val="false"/>
          <w:i w:val="false"/>
          <w:color w:val="000000"/>
          <w:sz w:val="28"/>
        </w:rPr>
        <w:t xml:space="preserve">
№ 1063 Жарлығымен     </w:t>
      </w:r>
      <w:r>
        <w:br/>
      </w:r>
      <w:r>
        <w:rPr>
          <w:rFonts w:ascii="Times New Roman"/>
          <w:b w:val="false"/>
          <w:i w:val="false"/>
          <w:color w:val="000000"/>
          <w:sz w:val="28"/>
        </w:rPr>
        <w:t xml:space="preserve">
БЕКІТІЛГЕН        </w:t>
      </w:r>
    </w:p>
    <w:bookmarkEnd w:id="242"/>
    <w:bookmarkStart w:name="z1100" w:id="243"/>
    <w:p>
      <w:pPr>
        <w:spacing w:after="0"/>
        <w:ind w:left="0"/>
        <w:jc w:val="left"/>
      </w:pPr>
      <w:r>
        <w:rPr>
          <w:rFonts w:ascii="Times New Roman"/>
          <w:b/>
          <w:i w:val="false"/>
          <w:color w:val="000000"/>
        </w:rPr>
        <w:t xml:space="preserve"> 
«Жинақтаушы зейнетақы қорларының құрылтай құжаттарына өзгерістер мен толықтыруларды мемлекеттік тіркеуге рұқсат беру»</w:t>
      </w:r>
      <w:r>
        <w:br/>
      </w:r>
      <w:r>
        <w:rPr>
          <w:rFonts w:ascii="Times New Roman"/>
          <w:b/>
          <w:i w:val="false"/>
          <w:color w:val="000000"/>
        </w:rPr>
        <w:t>
мемлекеттік қызмет</w:t>
      </w:r>
      <w:r>
        <w:br/>
      </w:r>
      <w:r>
        <w:rPr>
          <w:rFonts w:ascii="Times New Roman"/>
          <w:b/>
          <w:i w:val="false"/>
          <w:color w:val="000000"/>
        </w:rPr>
        <w:t>
СТАНДАРТЫ 1. Жалпы ережелер</w:t>
      </w:r>
    </w:p>
    <w:bookmarkEnd w:id="243"/>
    <w:bookmarkStart w:name="z1101" w:id="244"/>
    <w:p>
      <w:pPr>
        <w:spacing w:after="0"/>
        <w:ind w:left="0"/>
        <w:jc w:val="both"/>
      </w:pPr>
      <w:r>
        <w:rPr>
          <w:rFonts w:ascii="Times New Roman"/>
          <w:b w:val="false"/>
          <w:i w:val="false"/>
          <w:color w:val="000000"/>
          <w:sz w:val="28"/>
        </w:rPr>
        <w:t>
      1. Мемлекеттік қызметті 050000, Алматы қаласы, Әйтеке би көшесі, 67-үй мекенжайында орналасқан Қазақстан Республикасы Қаржы нарығын және қаржы ұйымдарын реттеу мен қадағалау агенттігі (бұдан әрі - Агенттік) сенбі, жексенбі, демалыс және мереке күндерінен басқа, сағат 13:00-ден 14:00-ге дейінгі түскі үзілісімен, сағат 9:00-ден 18:00-ге дейін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37-бабы</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«Жинақтаушы зейнетақы қорларын, олардың құрылтай құжаттарына өзгерістер мен толықтыруларды әділет органдарында мемлекеттік тіркеуге рұқсат беру, сондай-ақ жинақтаушы зейнетақы қорларының зейнетақы жарналарын тарту және зейнетақы төлемдерін жүзеге асыру мен бағалы қағаздар рыногындағы қызметті жүзеге асыру жөніндегі қызметін лицензиялау ережесін бекіту туралы» 2007 жылғы 30 сәуірдегі № 123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стандарты Агенттіктің www.afn.kz., интернет-ресурсында: «Заңнама», бұдан әрі «Бағалы қағаздар рыногы», бұдан әрі «Реттеу»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 жинақтаушы зейнетақы қорларының құрылтай құжаттарына енгізілетін өзгерістер мен толықтыруларды мемлекеттік тіркеуге рұқсат беруді растайтын, дәлелді бас тарту бар қағаз тасымалдағыштағы хат.</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заңды тұлғалары - жинақтаушы зейнетақы қорларына (бұдан әрі - өтініш беруші)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өтініш беруші осы стандарттың 11-тармағында белгіленген құжаттар пакетін ұсынған күннен бастап отыз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Өтініш берушілердің жинақтаушы зейнетақы қорларының құрылтай құжаттарына және өзге де қажетті құжаттарға енгізілетін өзгерістер мен толықтыруларды мемлекеттік тіркеуге рұқсат беру туралы өтініш түрінде жіберілген жазбаша нысандағы өтініштері бойынша мемлекеттік қызмет сенбі, жексенбі, демалыс және мереке күндерінен басқа сағат 13:00-ден 14:00-ге дейінгі түскі үзілісімен, сағат 9:00-ден 18:00-ге дейін көрсетіледі.</w:t>
      </w:r>
      <w:r>
        <w:br/>
      </w:r>
      <w:r>
        <w:rPr>
          <w:rFonts w:ascii="Times New Roman"/>
          <w:b w:val="false"/>
          <w:i w:val="false"/>
          <w:color w:val="000000"/>
          <w:sz w:val="28"/>
        </w:rPr>
        <w:t>
      Осы мемлекеттік қызмет көрсету бойынша алдын-ала жазылу, сондай-ақ жеделдетілген қызмет көрсету болмайды.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ғимаратында көрсетіледі. Агенттіктің ғимараты дене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 болмағандықтан күту залы қарастырылмаған.</w:t>
      </w:r>
    </w:p>
    <w:bookmarkEnd w:id="244"/>
    <w:bookmarkStart w:name="z1111" w:id="245"/>
    <w:p>
      <w:pPr>
        <w:spacing w:after="0"/>
        <w:ind w:left="0"/>
        <w:jc w:val="left"/>
      </w:pPr>
      <w:r>
        <w:rPr>
          <w:rFonts w:ascii="Times New Roman"/>
          <w:b/>
          <w:i w:val="false"/>
          <w:color w:val="000000"/>
        </w:rPr>
        <w:t xml:space="preserve"> 
2. Мемлекеттік қызмет көрсету тәртібі</w:t>
      </w:r>
    </w:p>
    <w:bookmarkEnd w:id="245"/>
    <w:bookmarkStart w:name="z1112" w:id="246"/>
    <w:p>
      <w:pPr>
        <w:spacing w:after="0"/>
        <w:ind w:left="0"/>
        <w:jc w:val="both"/>
      </w:pPr>
      <w:r>
        <w:rPr>
          <w:rFonts w:ascii="Times New Roman"/>
          <w:b w:val="false"/>
          <w:i w:val="false"/>
          <w:color w:val="000000"/>
          <w:sz w:val="28"/>
        </w:rPr>
        <w:t>
      11. Мемлекеттік қызметті тұтыну үшін өтініш беруші Агенттікке:</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құрылтайшылардың (құрылтайшының) атынан өтініш беру өкілеттігін растайтын құжаттың нотариатта куәландырылған көшірмесін немесе құрылтай құжаттарына өзгерістер мен толықтыруларды енгізу туралы акционерлердің жалпы жиналысы шешімінің (жалғыз акционер шешімінің) көшірмесін;</w:t>
      </w:r>
      <w:r>
        <w:br/>
      </w:r>
      <w:r>
        <w:rPr>
          <w:rFonts w:ascii="Times New Roman"/>
          <w:b w:val="false"/>
          <w:i w:val="false"/>
          <w:color w:val="000000"/>
          <w:sz w:val="28"/>
        </w:rPr>
        <w:t>
</w:t>
      </w:r>
      <w:r>
        <w:rPr>
          <w:rFonts w:ascii="Times New Roman"/>
          <w:b w:val="false"/>
          <w:i w:val="false"/>
          <w:color w:val="000000"/>
          <w:sz w:val="28"/>
        </w:rPr>
        <w:t>
      3) мемлекеттік және орыс тілдеріндегі құрылтай құжаттарына енгізілген өзгерістер мен толықтыруларды төрт данада (түпнұсқасы мен нотариатта куәландырылған көшірмелері) беруі тиіс.</w:t>
      </w:r>
      <w:r>
        <w:br/>
      </w:r>
      <w:r>
        <w:rPr>
          <w:rFonts w:ascii="Times New Roman"/>
          <w:b w:val="false"/>
          <w:i w:val="false"/>
          <w:color w:val="000000"/>
          <w:sz w:val="28"/>
        </w:rPr>
        <w:t>
</w:t>
      </w:r>
      <w:r>
        <w:rPr>
          <w:rFonts w:ascii="Times New Roman"/>
          <w:b w:val="false"/>
          <w:i w:val="false"/>
          <w:color w:val="000000"/>
          <w:sz w:val="28"/>
        </w:rPr>
        <w:t>
      12. Жинақтаушы зейнетақы қорларының құрылтай құжаттарына енгізілетін өзгерістер мен толықтыруларды әділет органдарында мемлекеттік тіркеуге рұқсат беру жөніндегі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13. Қажетті құжаттар пакеті: 050000, Алматы қаласы, Әйтеке би көшесі, 67 мекенжайы бойынша әкімшілік-шаруашылық бөлімшенің құжаттарды қабылдауға уәкілетті қызметкеріне кезек күтпестен тапсырылады (немесе хат-хабарларды қабылдау үшін арнайы жабдықталған жәшікке салынады).</w:t>
      </w:r>
      <w:r>
        <w:br/>
      </w:r>
      <w:r>
        <w:rPr>
          <w:rFonts w:ascii="Times New Roman"/>
          <w:b w:val="false"/>
          <w:i w:val="false"/>
          <w:color w:val="000000"/>
          <w:sz w:val="28"/>
        </w:rPr>
        <w:t>
</w:t>
      </w:r>
      <w:r>
        <w:rPr>
          <w:rFonts w:ascii="Times New Roman"/>
          <w:b w:val="false"/>
          <w:i w:val="false"/>
          <w:color w:val="000000"/>
          <w:sz w:val="28"/>
        </w:rPr>
        <w:t>
      14. Агенттікке келіп түскен хат-хабарды әкімшілік-шаруашылық бөлімшесінің қызметкерлері жұмыс күндері сағат 9:00-ден 18:00-ге дейін қабылдап, тіркейді және Агенттік төрағасының және оның орынбасарларының қабылдау бөлмелеріне береді.</w:t>
      </w:r>
      <w:r>
        <w:br/>
      </w:r>
      <w:r>
        <w:rPr>
          <w:rFonts w:ascii="Times New Roman"/>
          <w:b w:val="false"/>
          <w:i w:val="false"/>
          <w:color w:val="000000"/>
          <w:sz w:val="28"/>
        </w:rPr>
        <w:t>
      Агенттік басшылығы электронды құжат айналымы шағын жүйесіндегі және қағаз тасымалдағыштағы құжаттарды қарап, оларға тиісті бұрыштама қойғаннан кейін, бұрыштамасы бар құжаттар оларды әрі қарай орындау үшін, Агенттіктің тиісті құрылымдық бөлімшелеріне беріледі.</w:t>
      </w:r>
      <w:r>
        <w:br/>
      </w:r>
      <w:r>
        <w:rPr>
          <w:rFonts w:ascii="Times New Roman"/>
          <w:b w:val="false"/>
          <w:i w:val="false"/>
          <w:color w:val="000000"/>
          <w:sz w:val="28"/>
        </w:rPr>
        <w:t>
      Агенттік басшылығы құжаттарды олар келіп түскен күні қарайды.</w:t>
      </w:r>
      <w:r>
        <w:br/>
      </w:r>
      <w:r>
        <w:rPr>
          <w:rFonts w:ascii="Times New Roman"/>
          <w:b w:val="false"/>
          <w:i w:val="false"/>
          <w:color w:val="000000"/>
          <w:sz w:val="28"/>
        </w:rPr>
        <w:t>
      Орындаушы өтініш берушінің жинақтаушы зейнетақы қорларының құрылтай құжаттарына енгізілетін өзгерістер мен толықтыруларды мемлекеттік тіркеуге рұқсат алу үшін ұсынған құжаттарын Қазақстан Республикасының заңнамасына сәйкес келуі бойынша қарастырады.</w:t>
      </w:r>
      <w:r>
        <w:br/>
      </w:r>
      <w:r>
        <w:rPr>
          <w:rFonts w:ascii="Times New Roman"/>
          <w:b w:val="false"/>
          <w:i w:val="false"/>
          <w:color w:val="000000"/>
          <w:sz w:val="28"/>
        </w:rPr>
        <w:t>
      Құжаттарды қараудың нәтижесі оң болған жағдайда, орындаушы қаржы ұйымына және Қазақстан Республикасының Әділет министрлігіне жинақтаушы зейнетақы қорларының құрылтай құжаттарына енгізілетін өзгерістер мен толықтыруларды мемлекеттік тіркеуге рұқсат беру туралы хат дайындайды.</w:t>
      </w:r>
      <w:r>
        <w:br/>
      </w:r>
      <w:r>
        <w:rPr>
          <w:rFonts w:ascii="Times New Roman"/>
          <w:b w:val="false"/>
          <w:i w:val="false"/>
          <w:color w:val="000000"/>
          <w:sz w:val="28"/>
        </w:rPr>
        <w:t>
      Жинақтаушы зейнетақы қорының құрылтай құжаттарына өзгерістер мен толықтырулары қоса берілген хат төрағаның қадағалаушы орынбасарына қол қоюға ұсынылады және оған Агенттіктің мөрі қойылады.</w:t>
      </w:r>
      <w:r>
        <w:br/>
      </w:r>
      <w:r>
        <w:rPr>
          <w:rFonts w:ascii="Times New Roman"/>
          <w:b w:val="false"/>
          <w:i w:val="false"/>
          <w:color w:val="000000"/>
          <w:sz w:val="28"/>
        </w:rPr>
        <w:t>
      Құрылтай құжаттары бойынша ескертулер болған жағдайда өтініш берушіге мемлекеттік қызмет көрсету бойынша белгіленген мерзімде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15. Өтініш беруші құжаттар пакетін қолма-қол табыс еткен жағдайда, әкімшілік-шаруашылық бөлімшенің құжаттарды қабылдауға уәкілетті қызметкері өтініштің екінші данасына не оның көшірмесіне мөртабанмен «Қабылданды» деген белгі қояды.</w:t>
      </w:r>
      <w:r>
        <w:br/>
      </w:r>
      <w:r>
        <w:rPr>
          <w:rFonts w:ascii="Times New Roman"/>
          <w:b w:val="false"/>
          <w:i w:val="false"/>
          <w:color w:val="000000"/>
          <w:sz w:val="28"/>
        </w:rPr>
        <w:t>
      Құжаттар пакеті хат-хабарларды қабылдау үшін арнайы жабдықталған жәшік арқылы тапсырылған жағдайда мөртабанмен «Қабылданды» деген белгі қойылмайды және құжаттардың алынғаны туралы талон берілмейді.</w:t>
      </w:r>
      <w:r>
        <w:br/>
      </w:r>
      <w:r>
        <w:rPr>
          <w:rFonts w:ascii="Times New Roman"/>
          <w:b w:val="false"/>
          <w:i w:val="false"/>
          <w:color w:val="000000"/>
          <w:sz w:val="28"/>
        </w:rPr>
        <w:t>
      Хат-хабарды қабылдауға арналған жәшіктен құжаттар күніне кемінде төрт рет (сағат 9:00-де, 11:00-де, 15:00-де және 18:00-де)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көрсетудің нәтижесі почта арқылы жіберіледі немесе Агенттік бөлімшесінің жауапты орындаушысы тікелей өтініш берушіге немесе тиісінше ресімделген сенімхатты ұсынғанда оның уәкілетті өкіліне береді.</w:t>
      </w:r>
      <w:r>
        <w:br/>
      </w:r>
      <w:r>
        <w:rPr>
          <w:rFonts w:ascii="Times New Roman"/>
          <w:b w:val="false"/>
          <w:i w:val="false"/>
          <w:color w:val="000000"/>
          <w:sz w:val="28"/>
        </w:rPr>
        <w:t>
</w:t>
      </w:r>
      <w:r>
        <w:rPr>
          <w:rFonts w:ascii="Times New Roman"/>
          <w:b w:val="false"/>
          <w:i w:val="false"/>
          <w:color w:val="000000"/>
          <w:sz w:val="28"/>
        </w:rPr>
        <w:t>
      17. Банктің құрылтай құжаттарына өзгерістер мен толықтыруларды енгізуге келісімді беруден бас тарту мына жағдайларда, егер:</w:t>
      </w:r>
      <w:r>
        <w:br/>
      </w:r>
      <w:r>
        <w:rPr>
          <w:rFonts w:ascii="Times New Roman"/>
          <w:b w:val="false"/>
          <w:i w:val="false"/>
          <w:color w:val="000000"/>
          <w:sz w:val="28"/>
        </w:rPr>
        <w:t>
</w:t>
      </w:r>
      <w:r>
        <w:rPr>
          <w:rFonts w:ascii="Times New Roman"/>
          <w:b w:val="false"/>
          <w:i w:val="false"/>
          <w:color w:val="000000"/>
          <w:sz w:val="28"/>
        </w:rPr>
        <w:t>
      1) ұсынылған құжаттар пакеті осы стандарттың 11-тармағында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2) ұсынылған құжаттар Қазақстан Республикасының заңнамасында белгіленген талаптарға сәйкес келмесе жүзеге асырылады.</w:t>
      </w:r>
      <w:r>
        <w:br/>
      </w:r>
      <w:r>
        <w:rPr>
          <w:rFonts w:ascii="Times New Roman"/>
          <w:b w:val="false"/>
          <w:i w:val="false"/>
          <w:color w:val="000000"/>
          <w:sz w:val="28"/>
        </w:rPr>
        <w:t>
      Осы мемлекеттік қызмет бойынша оны тоқтата тұру үшін негіз жоқ.</w:t>
      </w:r>
    </w:p>
    <w:bookmarkEnd w:id="246"/>
    <w:bookmarkStart w:name="z1124" w:id="247"/>
    <w:p>
      <w:pPr>
        <w:spacing w:after="0"/>
        <w:ind w:left="0"/>
        <w:jc w:val="left"/>
      </w:pPr>
      <w:r>
        <w:rPr>
          <w:rFonts w:ascii="Times New Roman"/>
          <w:b/>
          <w:i w:val="false"/>
          <w:color w:val="000000"/>
        </w:rPr>
        <w:t xml:space="preserve"> 
3. Жұмыс қағидаттары</w:t>
      </w:r>
    </w:p>
    <w:bookmarkEnd w:id="247"/>
    <w:bookmarkStart w:name="z1125" w:id="248"/>
    <w:p>
      <w:pPr>
        <w:spacing w:after="0"/>
        <w:ind w:left="0"/>
        <w:jc w:val="both"/>
      </w:pPr>
      <w:r>
        <w:rPr>
          <w:rFonts w:ascii="Times New Roman"/>
          <w:b w:val="false"/>
          <w:i w:val="false"/>
          <w:color w:val="000000"/>
          <w:sz w:val="28"/>
        </w:rPr>
        <w:t>
      18. Агенттік осы қызметті көрсеткенде басшылыққа алатын негізгі жұмыс қағидаттары:</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3) жауап ақпаратының сапалы және уақтылы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қызметшілерінің ар-намыс кодексінің сақталуы;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барысында өтініш берушінің құжаттарында берілген ақпараттың қорғалуын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 алу үшін өтініш беруші келмеген жағдайда олардың сақталуы болып табылады.</w:t>
      </w:r>
    </w:p>
    <w:bookmarkEnd w:id="248"/>
    <w:bookmarkStart w:name="z1132" w:id="249"/>
    <w:p>
      <w:pPr>
        <w:spacing w:after="0"/>
        <w:ind w:left="0"/>
        <w:jc w:val="left"/>
      </w:pPr>
      <w:r>
        <w:rPr>
          <w:rFonts w:ascii="Times New Roman"/>
          <w:b/>
          <w:i w:val="false"/>
          <w:color w:val="000000"/>
        </w:rPr>
        <w:t xml:space="preserve"> 
4. Жұмыс нәтижелері</w:t>
      </w:r>
    </w:p>
    <w:bookmarkEnd w:id="249"/>
    <w:bookmarkStart w:name="z1133" w:id="250"/>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Агенттіктің қызметіне баға берілетін осы мемлекеттік қызмет көрсетудің сапа және тиімділік көрсеткіштерінің мақсатты мәндері жыл сайын Агенттіктің бұйрығымен бекітіледі.</w:t>
      </w:r>
    </w:p>
    <w:bookmarkEnd w:id="250"/>
    <w:bookmarkStart w:name="z1135" w:id="251"/>
    <w:p>
      <w:pPr>
        <w:spacing w:after="0"/>
        <w:ind w:left="0"/>
        <w:jc w:val="left"/>
      </w:pPr>
      <w:r>
        <w:rPr>
          <w:rFonts w:ascii="Times New Roman"/>
          <w:b/>
          <w:i w:val="false"/>
          <w:color w:val="000000"/>
        </w:rPr>
        <w:t xml:space="preserve"> 
5. Шағымдану тәртібі</w:t>
      </w:r>
    </w:p>
    <w:bookmarkEnd w:id="251"/>
    <w:bookmarkStart w:name="z1136" w:id="252"/>
    <w:p>
      <w:pPr>
        <w:spacing w:after="0"/>
        <w:ind w:left="0"/>
        <w:jc w:val="both"/>
      </w:pPr>
      <w:r>
        <w:rPr>
          <w:rFonts w:ascii="Times New Roman"/>
          <w:b w:val="false"/>
          <w:i w:val="false"/>
          <w:color w:val="000000"/>
          <w:sz w:val="28"/>
        </w:rPr>
        <w:t>
      21. Уәкілетті лауазымды адамдардың іс-әрекеттеріне (әрекетсіздіктеріне) шағымдану тәртібін түсіндіру және шағымдарды дайындауға көмектесу 050000, Алматы қаласы, Әйтеке би көшесі, 67 мекенжайы бойынша, № 317, 413 кабинетте не 8 (727) 2619-226, 2788-104 телефондары бойынша жүзеге асырылады.</w:t>
      </w:r>
      <w:r>
        <w:br/>
      </w:r>
      <w:r>
        <w:rPr>
          <w:rFonts w:ascii="Times New Roman"/>
          <w:b w:val="false"/>
          <w:i w:val="false"/>
          <w:color w:val="000000"/>
          <w:sz w:val="28"/>
        </w:rPr>
        <w:t>
</w:t>
      </w:r>
      <w:r>
        <w:rPr>
          <w:rFonts w:ascii="Times New Roman"/>
          <w:b w:val="false"/>
          <w:i w:val="false"/>
          <w:color w:val="000000"/>
          <w:sz w:val="28"/>
        </w:rPr>
        <w:t>
      22. Өтініш беруші Агенттіктің уәкілетті лауазымды тұлғаларының мемлекеттік қызмет көрсету қорытындысымен келіспеген жағдайда шағым Агенттік төрағасының немесе оның орынбасарларының атына жазбаша нысанда почта арқылы (электронды түрде (afn@afn.kz)) немесе 050000, Алматы қаласы, Әйтеке би көшесі, 67 мекенжайы бойынша жұмыс күндері қолма-қол тапсырылады, Агенттік төрағасының қабылдау бөлмесінің телефоны: 8 (727) 2788-000, Агенттік төрағасының қадағалаушы орынбасарының қабылдау бөлмесінің телефоны: 8 (727) 2788-001.</w:t>
      </w:r>
      <w:r>
        <w:br/>
      </w:r>
      <w:r>
        <w:rPr>
          <w:rFonts w:ascii="Times New Roman"/>
          <w:b w:val="false"/>
          <w:i w:val="false"/>
          <w:color w:val="000000"/>
          <w:sz w:val="28"/>
        </w:rPr>
        <w:t>
      Жұмыс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23. Мемлекеттік қызметті Агенттік көрсетеді.</w:t>
      </w:r>
      <w:r>
        <w:br/>
      </w:r>
      <w:r>
        <w:rPr>
          <w:rFonts w:ascii="Times New Roman"/>
          <w:b w:val="false"/>
          <w:i w:val="false"/>
          <w:color w:val="000000"/>
          <w:sz w:val="28"/>
        </w:rPr>
        <w:t>
      Қызмет көрсету дұрыс көрсетілмеген жағдайдағы шағым беру тәртібі осы стандарттың 22-тармағында көзделген тәртіпке сәйкес келеді.</w:t>
      </w:r>
      <w:r>
        <w:br/>
      </w:r>
      <w:r>
        <w:rPr>
          <w:rFonts w:ascii="Times New Roman"/>
          <w:b w:val="false"/>
          <w:i w:val="false"/>
          <w:color w:val="000000"/>
          <w:sz w:val="28"/>
        </w:rPr>
        <w:t>
</w:t>
      </w:r>
      <w:r>
        <w:rPr>
          <w:rFonts w:ascii="Times New Roman"/>
          <w:b w:val="false"/>
          <w:i w:val="false"/>
          <w:color w:val="000000"/>
          <w:sz w:val="28"/>
        </w:rPr>
        <w:t>
      24. Шағым беру кезіндегі қажетті ресми құжаттар тізбесі болмайды. Шағым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Шағымды Агенттіктің кеңсесі арқылы қолма-қол қабылдаған кезде, оның өтініш беруші үшін көшірмесі түсіріледі, көшірмеге оның қабылданғаны туралы (қабылдау күнін, оны қабылдаған адамның тегі, аты, әкесінің аты және тіркеу нөмірін көрсете отырып) белгі қойылады.</w:t>
      </w:r>
      <w:r>
        <w:br/>
      </w:r>
      <w:r>
        <w:rPr>
          <w:rFonts w:ascii="Times New Roman"/>
          <w:b w:val="false"/>
          <w:i w:val="false"/>
          <w:color w:val="000000"/>
          <w:sz w:val="28"/>
        </w:rPr>
        <w:t>
      Шағымдарды тіркеу, есепке алу және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Шағымды қарау нәтижелері туралы өтініш берушіге жазбаша түрде хабарланады.</w:t>
      </w:r>
      <w:r>
        <w:br/>
      </w:r>
      <w:r>
        <w:rPr>
          <w:rFonts w:ascii="Times New Roman"/>
          <w:b w:val="false"/>
          <w:i w:val="false"/>
          <w:color w:val="000000"/>
          <w:sz w:val="28"/>
        </w:rPr>
        <w:t>
</w:t>
      </w:r>
      <w:r>
        <w:rPr>
          <w:rFonts w:ascii="Times New Roman"/>
          <w:b w:val="false"/>
          <w:i w:val="false"/>
          <w:color w:val="000000"/>
          <w:sz w:val="28"/>
        </w:rPr>
        <w:t>
      26. Агенттіктің байланыс деректері:</w:t>
      </w:r>
      <w:r>
        <w:br/>
      </w:r>
      <w:r>
        <w:rPr>
          <w:rFonts w:ascii="Times New Roman"/>
          <w:b w:val="false"/>
          <w:i w:val="false"/>
          <w:color w:val="000000"/>
          <w:sz w:val="28"/>
        </w:rPr>
        <w:t>
</w:t>
      </w:r>
      <w:r>
        <w:rPr>
          <w:rFonts w:ascii="Times New Roman"/>
          <w:b w:val="false"/>
          <w:i w:val="false"/>
          <w:color w:val="000000"/>
          <w:sz w:val="28"/>
        </w:rPr>
        <w:t>
      1) заңды мекенжайы: 050000, Алматы қаласы, Әйтеке би көшесі, 67;</w:t>
      </w:r>
      <w:r>
        <w:br/>
      </w:r>
      <w:r>
        <w:rPr>
          <w:rFonts w:ascii="Times New Roman"/>
          <w:b w:val="false"/>
          <w:i w:val="false"/>
          <w:color w:val="000000"/>
          <w:sz w:val="28"/>
        </w:rPr>
        <w:t>
</w:t>
      </w:r>
      <w:r>
        <w:rPr>
          <w:rFonts w:ascii="Times New Roman"/>
          <w:b w:val="false"/>
          <w:i w:val="false"/>
          <w:color w:val="000000"/>
          <w:sz w:val="28"/>
        </w:rPr>
        <w:t>
      2) интернет-ресурсы: www.afn.kz;</w:t>
      </w:r>
      <w:r>
        <w:br/>
      </w:r>
      <w:r>
        <w:rPr>
          <w:rFonts w:ascii="Times New Roman"/>
          <w:b w:val="false"/>
          <w:i w:val="false"/>
          <w:color w:val="000000"/>
          <w:sz w:val="28"/>
        </w:rPr>
        <w:t>
</w:t>
      </w:r>
      <w:r>
        <w:rPr>
          <w:rFonts w:ascii="Times New Roman"/>
          <w:b w:val="false"/>
          <w:i w:val="false"/>
          <w:color w:val="000000"/>
          <w:sz w:val="28"/>
        </w:rPr>
        <w:t>
      3) электрондық почта адресі: afn@afn.kz;</w:t>
      </w:r>
      <w:r>
        <w:br/>
      </w:r>
      <w:r>
        <w:rPr>
          <w:rFonts w:ascii="Times New Roman"/>
          <w:b w:val="false"/>
          <w:i w:val="false"/>
          <w:color w:val="000000"/>
          <w:sz w:val="28"/>
        </w:rPr>
        <w:t>
</w:t>
      </w:r>
      <w:r>
        <w:rPr>
          <w:rFonts w:ascii="Times New Roman"/>
          <w:b w:val="false"/>
          <w:i w:val="false"/>
          <w:color w:val="000000"/>
          <w:sz w:val="28"/>
        </w:rPr>
        <w:t>
      4) жұмыс істеу кестесі: сенбі, жексенбі, демалыс және мереке күндерінен басқа, күн сайын сағат 13:00-ден 14:00-ге дейінгі түскі үзілісімен, сағат 9:00-ден 18:00-ге дейін;</w:t>
      </w:r>
      <w:r>
        <w:br/>
      </w:r>
      <w:r>
        <w:rPr>
          <w:rFonts w:ascii="Times New Roman"/>
          <w:b w:val="false"/>
          <w:i w:val="false"/>
          <w:color w:val="000000"/>
          <w:sz w:val="28"/>
        </w:rPr>
        <w:t>
</w:t>
      </w:r>
      <w:r>
        <w:rPr>
          <w:rFonts w:ascii="Times New Roman"/>
          <w:b w:val="false"/>
          <w:i w:val="false"/>
          <w:color w:val="000000"/>
          <w:sz w:val="28"/>
        </w:rPr>
        <w:t>
      5) Агенттік төрағасының және оның орынбасарларының азаматтарды және заңды тұлғалардың өкілдерін қабылдау кестесі: айдың бірінші және екінші бейсенбісі (саңат 16:00-ден бастап 18:00-ге дейін);</w:t>
      </w:r>
      <w:r>
        <w:br/>
      </w:r>
      <w:r>
        <w:rPr>
          <w:rFonts w:ascii="Times New Roman"/>
          <w:b w:val="false"/>
          <w:i w:val="false"/>
          <w:color w:val="000000"/>
          <w:sz w:val="28"/>
        </w:rPr>
        <w:t>
</w:t>
      </w:r>
      <w:r>
        <w:rPr>
          <w:rFonts w:ascii="Times New Roman"/>
          <w:b w:val="false"/>
          <w:i w:val="false"/>
          <w:color w:val="000000"/>
          <w:sz w:val="28"/>
        </w:rPr>
        <w:t>
      6) Агенттік төрағасының қабылдау бөлмесінің телефоны: 8 (727) 2788-000;</w:t>
      </w:r>
      <w:r>
        <w:br/>
      </w:r>
      <w:r>
        <w:rPr>
          <w:rFonts w:ascii="Times New Roman"/>
          <w:b w:val="false"/>
          <w:i w:val="false"/>
          <w:color w:val="000000"/>
          <w:sz w:val="28"/>
        </w:rPr>
        <w:t>
</w:t>
      </w:r>
      <w:r>
        <w:rPr>
          <w:rFonts w:ascii="Times New Roman"/>
          <w:b w:val="false"/>
          <w:i w:val="false"/>
          <w:color w:val="000000"/>
          <w:sz w:val="28"/>
        </w:rPr>
        <w:t>
      7) Агенттік төрағасының қадағалаушы орынбасарының қабылдау бөлмесінің телефоны: 8 (727) 2788-004.</w:t>
      </w:r>
      <w:r>
        <w:br/>
      </w:r>
      <w:r>
        <w:rPr>
          <w:rFonts w:ascii="Times New Roman"/>
          <w:b w:val="false"/>
          <w:i w:val="false"/>
          <w:color w:val="000000"/>
          <w:sz w:val="28"/>
        </w:rPr>
        <w:t>
      Агенттіктің сенім телефоны: 8 (727) 2788-100.</w:t>
      </w:r>
    </w:p>
    <w:bookmarkEnd w:id="252"/>
    <w:bookmarkStart w:name="z1150" w:id="253"/>
    <w:p>
      <w:pPr>
        <w:spacing w:after="0"/>
        <w:ind w:left="0"/>
        <w:jc w:val="both"/>
      </w:pP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құрылтай құжаттарына өзгерістер  </w:t>
      </w:r>
      <w:r>
        <w:br/>
      </w:r>
      <w:r>
        <w:rPr>
          <w:rFonts w:ascii="Times New Roman"/>
          <w:b w:val="false"/>
          <w:i w:val="false"/>
          <w:color w:val="000000"/>
          <w:sz w:val="28"/>
        </w:rPr>
        <w:t xml:space="preserve">
мен толықтыруларды мемлекеттік  </w:t>
      </w:r>
      <w:r>
        <w:br/>
      </w:r>
      <w:r>
        <w:rPr>
          <w:rFonts w:ascii="Times New Roman"/>
          <w:b w:val="false"/>
          <w:i w:val="false"/>
          <w:color w:val="000000"/>
          <w:sz w:val="28"/>
        </w:rPr>
        <w:t xml:space="preserve">
тіркеуге рұқсат беру» мемлекеттік </w:t>
      </w:r>
      <w:r>
        <w:br/>
      </w:r>
      <w:r>
        <w:rPr>
          <w:rFonts w:ascii="Times New Roman"/>
          <w:b w:val="false"/>
          <w:i w:val="false"/>
          <w:color w:val="000000"/>
          <w:sz w:val="28"/>
        </w:rPr>
        <w:t xml:space="preserve">
қызметін стандартына       </w:t>
      </w:r>
      <w:r>
        <w:br/>
      </w:r>
      <w:r>
        <w:rPr>
          <w:rFonts w:ascii="Times New Roman"/>
          <w:b w:val="false"/>
          <w:i w:val="false"/>
          <w:color w:val="000000"/>
          <w:sz w:val="28"/>
        </w:rPr>
        <w:t xml:space="preserve">
ҚОСЫМШАСЫ            </w:t>
      </w:r>
    </w:p>
    <w:bookmarkEnd w:id="253"/>
    <w:p>
      <w:pPr>
        <w:spacing w:after="0"/>
        <w:ind w:left="0"/>
        <w:jc w:val="left"/>
      </w:pPr>
      <w:r>
        <w:rPr>
          <w:rFonts w:ascii="Times New Roman"/>
          <w:b/>
          <w:i w:val="false"/>
          <w:color w:val="000000"/>
        </w:rPr>
        <w:t xml:space="preserve"> Кесте. Сапа мен тиімділік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2653"/>
        <w:gridCol w:w="2833"/>
        <w:gridCol w:w="277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сапасымен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сапасымен және оның тәртібі туралы ақпаратпен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барысы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тәртібімен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сыпайылығымен қанағаттанатын тұтынушылардың %-ы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