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b86d" w14:textId="3f7b8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маңызы бар қалалар мен облыстар аудандарының, облыстық маңызы бар қалалардағы аудандардың, республикалық маңызы бар қала мен астанадағы аудандардың әкімдерін қызметке тағайындау, өкілеттігін тоқтату және қызметтен босату тәртібі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2011 жылғы 19 мамырдағы № 86 Жарлығы.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Тақырып жаңа редакцияда - ҚР Президентінің 24.04.2013 </w:t>
      </w:r>
      <w:r>
        <w:rPr>
          <w:rFonts w:ascii="Times New Roman"/>
          <w:b w:val="false"/>
          <w:i w:val="false"/>
          <w:color w:val="ff0000"/>
          <w:sz w:val="28"/>
        </w:rPr>
        <w:t>№ 555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Президенті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 Үкіметі актілерінің жинағында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жариялануға тиіс        </w:t>
      </w:r>
    </w:p>
    <w:bookmarkStart w:name="z1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87-бабының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36-баптарына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- ҚР Президентінің 30.10.2017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Президентінің 30.10.2017 </w:t>
      </w:r>
      <w:r>
        <w:rPr>
          <w:rFonts w:ascii="Times New Roman"/>
          <w:b w:val="false"/>
          <w:i w:val="false"/>
          <w:color w:val="000000"/>
          <w:sz w:val="28"/>
        </w:rPr>
        <w:t>№ 570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3. Күші жойылды – ҚР Президентінің 31.07.2023 </w:t>
      </w:r>
      <w:r>
        <w:rPr>
          <w:rFonts w:ascii="Times New Roman"/>
          <w:b w:val="false"/>
          <w:i w:val="false"/>
          <w:color w:val="ff0000"/>
          <w:sz w:val="28"/>
        </w:rPr>
        <w:t>№ 290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Президентінің кейбір актілерінің күші жойылды деп танылсын.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Жарлық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Назарбаев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19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 Жарлығына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күші жойылған</w:t>
      </w:r>
      <w:r>
        <w:br/>
      </w:r>
      <w:r>
        <w:rPr>
          <w:rFonts w:ascii="Times New Roman"/>
          <w:b/>
          <w:i w:val="false"/>
          <w:color w:val="000000"/>
        </w:rPr>
        <w:t>кейбір актілерінің тізбесі</w:t>
      </w:r>
    </w:p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ауылдық (селолық) округтері, ауылдары (селолары), кенттері әкімдерінің сайлауын өткізу туралы" Қазақстан Республикасы Президентінің 2004 жылғы 6 желтоқсандағы № 1484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48, 595-құжат; 2005 ж., № 30, 379-құжат).</w:t>
      </w:r>
    </w:p>
    <w:bookmarkEnd w:id="3"/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 Президентінің 2004 жылғы 6 желтоқсандағы № 1484 Жарлығына өзгерістер енгізу туралы" Қазақстан Республикасы Президентінің 2005 жылғы 8 шілдедегі № 1613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30, 379-құжат)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"Аудандардың, облыстық мәні бар қалалардың, қалалардағы аудандардың әкімдерін тағайындау тәртібі туралы" Қазақстан Республикасы Президентінің 2007 жылғы 4 маусымдағы № 339 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18, 196-құжат).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