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006bb" w14:textId="ab006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"Жедел іздестіру іс-шараларын жүргізу үшін тауарларды арнайы техникалық құралдарға жатқызу тұрғысынан техникалық зерттеу жүргізу" және "Тауарларды ақпаратты криптографиялық қорғау құралдарына жатқызу тұрғысынан техникалық зерттеу жүргізу" мемлекеттік қызмет көрсетулер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2011 жылғы 5 шілдедегі № 116 Жарлығы. Күші жойылды - Қазақстан Республикасы Президентінің 2014 жылғы 27 мамырдағы № 829 Жарлығымен</w:t>
      </w:r>
    </w:p>
    <w:p>
      <w:pPr>
        <w:spacing w:after="0"/>
        <w:ind w:left="0"/>
        <w:jc w:val="both"/>
      </w:pPr>
      <w:r>
        <w:rPr>
          <w:rFonts w:ascii="Times New Roman"/>
          <w:b w:val="false"/>
          <w:i w:val="false"/>
          <w:color w:val="ff0000"/>
          <w:sz w:val="28"/>
        </w:rPr>
        <w:t xml:space="preserve">      Ескерту. Күші жойылды - ҚР Президентінің 27.05.2014 </w:t>
      </w:r>
      <w:r>
        <w:rPr>
          <w:rFonts w:ascii="Times New Roman"/>
          <w:b w:val="false"/>
          <w:i w:val="false"/>
          <w:color w:val="ff0000"/>
          <w:sz w:val="28"/>
        </w:rPr>
        <w:t>№ 829</w:t>
      </w:r>
      <w:r>
        <w:rPr>
          <w:rFonts w:ascii="Times New Roman"/>
          <w:b w:val="false"/>
          <w:i w:val="false"/>
          <w:color w:val="ff0000"/>
          <w:sz w:val="28"/>
        </w:rPr>
        <w:t xml:space="preserve"> Жарлығымен.</w:t>
      </w:r>
    </w:p>
    <w:p>
      <w:pPr>
        <w:spacing w:after="0"/>
        <w:ind w:left="0"/>
        <w:jc w:val="both"/>
      </w:pPr>
      <w:r>
        <w:rPr>
          <w:rFonts w:ascii="Times New Roman"/>
          <w:b w:val="false"/>
          <w:i w:val="false"/>
          <w:color w:val="000000"/>
          <w:sz w:val="28"/>
        </w:rPr>
        <w:t xml:space="preserve">      Қазақстан Республикасы Президенті </w:t>
      </w:r>
      <w:r>
        <w:br/>
      </w:r>
      <w:r>
        <w:rPr>
          <w:rFonts w:ascii="Times New Roman"/>
          <w:b w:val="false"/>
          <w:i w:val="false"/>
          <w:color w:val="000000"/>
          <w:sz w:val="28"/>
        </w:rPr>
        <w:t xml:space="preserve">
мен Үкіметі актілерінің жинағында </w:t>
      </w:r>
      <w:r>
        <w:br/>
      </w:r>
      <w:r>
        <w:rPr>
          <w:rFonts w:ascii="Times New Roman"/>
          <w:b w:val="false"/>
          <w:i w:val="false"/>
          <w:color w:val="000000"/>
          <w:sz w:val="28"/>
        </w:rPr>
        <w:t xml:space="preserve">
және республикалық баспасөзде   </w:t>
      </w:r>
      <w:r>
        <w:br/>
      </w:r>
      <w:r>
        <w:rPr>
          <w:rFonts w:ascii="Times New Roman"/>
          <w:b w:val="false"/>
          <w:i w:val="false"/>
          <w:color w:val="000000"/>
          <w:sz w:val="28"/>
        </w:rPr>
        <w:t xml:space="preserve">
жариялануға тиіс        </w:t>
      </w:r>
    </w:p>
    <w:bookmarkStart w:name="z2" w:id="0"/>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xml:space="preserve"> және 2000 жылғы 27 қарашадағы «Әкімшілік рәсімдер туралы» Қазақстан Республикасы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«Жедел іздестіру іс-шараларын жүргізу үшін тауарларды арнайы техникалық құралдарға жатқызу тұрғысынан техникалық зерттеу жүргізу» мемлекеттік қызмет көрсетулер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«Тауарларды ақпаратты криптографиялық қорғау құралдарына жатқызу тұрғысынан техникалық зерттеу жүргізу» мемлекеттік қызмет көрсетулер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Жарлық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5 шілдедегі </w:t>
      </w:r>
      <w:r>
        <w:br/>
      </w:r>
      <w:r>
        <w:rPr>
          <w:rFonts w:ascii="Times New Roman"/>
          <w:b w:val="false"/>
          <w:i w:val="false"/>
          <w:color w:val="000000"/>
          <w:sz w:val="28"/>
        </w:rPr>
        <w:t xml:space="preserve">
№ 116 Жарлығымен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«Жедел іздестіру іс-шараларын жүргізу үшін тауарларды арнайы</w:t>
      </w:r>
      <w:r>
        <w:br/>
      </w:r>
      <w:r>
        <w:rPr>
          <w:rFonts w:ascii="Times New Roman"/>
          <w:b/>
          <w:i w:val="false"/>
          <w:color w:val="000000"/>
        </w:rPr>
        <w:t>
техникалық құралдарға жатқызу тұрғысынан техникалық зерттеу</w:t>
      </w:r>
      <w:r>
        <w:br/>
      </w:r>
      <w:r>
        <w:rPr>
          <w:rFonts w:ascii="Times New Roman"/>
          <w:b/>
          <w:i w:val="false"/>
          <w:color w:val="000000"/>
        </w:rPr>
        <w:t>
жүргізу» мемлекеттік қызмет көрсету стандарты 1. Жалпы ережелер</w:t>
      </w:r>
    </w:p>
    <w:bookmarkEnd w:id="2"/>
    <w:bookmarkStart w:name="z8" w:id="3"/>
    <w:p>
      <w:pPr>
        <w:spacing w:after="0"/>
        <w:ind w:left="0"/>
        <w:jc w:val="both"/>
      </w:pPr>
      <w:r>
        <w:rPr>
          <w:rFonts w:ascii="Times New Roman"/>
          <w:b w:val="false"/>
          <w:i w:val="false"/>
          <w:color w:val="000000"/>
          <w:sz w:val="28"/>
        </w:rPr>
        <w:t>
      1. Мемлекеттік қызмет көрсетуді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Қазақстан Республикасы Ұлттық қауіпсіздік комитетінің уәкілетті бөлімшесі (бұдан әрі – лицензиялау органы) және оның аумақтық бөлімшелері ұсынады.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Жедел-іздестіру іс-шараларын жүргізу үшін тауарларды арнайы техникалық құралдарға (бұдан әрі – АТҚ) жатқызу тұрғысынан техникалық зерттеу жүргізу «Қазақстан Республикасының Ұлттық қауіпсіздік органдары туралы» 1995 жылғы 21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198-тармағы негізінде жүзеге асырылады.</w:t>
      </w:r>
      <w:r>
        <w:br/>
      </w:r>
      <w:r>
        <w:rPr>
          <w:rFonts w:ascii="Times New Roman"/>
          <w:b w:val="false"/>
          <w:i w:val="false"/>
          <w:color w:val="000000"/>
          <w:sz w:val="28"/>
        </w:rPr>
        <w:t>
</w:t>
      </w:r>
      <w:r>
        <w:rPr>
          <w:rFonts w:ascii="Times New Roman"/>
          <w:b w:val="false"/>
          <w:i w:val="false"/>
          <w:color w:val="000000"/>
          <w:sz w:val="28"/>
        </w:rPr>
        <w:t>
      4. Тауарларды АТҚ-ға жатқызу тұрғысынан техникалық зерттеу жүргізу тәртібі туралы толық ақпарат Қазақстан Республикасы Ұлттық қауіпсіздік комитетінің (бұдан әрі – ҰҚК): www.knb.kz ресми интернет-ресурсының «Маңызды сілтемелер» бөлімінде жарияланған.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тұтынушылардың жүгінуі бойынша тауарларды АТҚ-ға жатқызу тұрғысынан техникалық зерттеудің қағаз түрінде берілетін қорытындысы (бұдан әрі – қорытынды) не қызмет көрсетуден бас тартудың дәлелді жауабы оларға мемлекеттік қызмет көрсетуді аяқтау нәтижесі болып табылады.</w:t>
      </w:r>
      <w:r>
        <w:br/>
      </w:r>
      <w:r>
        <w:rPr>
          <w:rFonts w:ascii="Times New Roman"/>
          <w:b w:val="false"/>
          <w:i w:val="false"/>
          <w:color w:val="000000"/>
          <w:sz w:val="28"/>
        </w:rPr>
        <w:t>
</w:t>
      </w:r>
      <w:r>
        <w:rPr>
          <w:rFonts w:ascii="Times New Roman"/>
          <w:b w:val="false"/>
          <w:i w:val="false"/>
          <w:color w:val="000000"/>
          <w:sz w:val="28"/>
        </w:rPr>
        <w:t>
      6. Тауарларды АТҚ-ға жатқызу тұрғысынан техникалық зерттеу жүргізу лицензиялау органына немесе оның аумақтық бөлімшелеріне тиісті ұсыныспен шыққан заңды және жеке тұлғалар (бұдан әрі –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 тұтынушы осы Стандарттың 11-тармағында айқындалған барлық қажетті құжаттарды тапсырған сәттен бастап, – бес жұмыс күні ішінде.</w:t>
      </w:r>
      <w:r>
        <w:br/>
      </w:r>
      <w:r>
        <w:rPr>
          <w:rFonts w:ascii="Times New Roman"/>
          <w:b w:val="false"/>
          <w:i w:val="false"/>
          <w:color w:val="000000"/>
          <w:sz w:val="28"/>
        </w:rPr>
        <w:t>
      Тауар үлгісін ұсынған кезде – тауар үлгісін ұсынған сәттен бастап отыз күнтізбелік күн ішінде;</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күтуге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3) қорытындыны алу кезінде кезек күтуге берілетін ең ұзақ уақыт – 30 минут.</w:t>
      </w:r>
      <w:r>
        <w:br/>
      </w:r>
      <w:r>
        <w:rPr>
          <w:rFonts w:ascii="Times New Roman"/>
          <w:b w:val="false"/>
          <w:i w:val="false"/>
          <w:color w:val="000000"/>
          <w:sz w:val="28"/>
        </w:rPr>
        <w:t>
      Мемлекеттік қызмет көрсетуді алу үшін электрондық сұрату және басқа мерзімдер көзделмеген.</w:t>
      </w:r>
      <w:r>
        <w:br/>
      </w:r>
      <w:r>
        <w:rPr>
          <w:rFonts w:ascii="Times New Roman"/>
          <w:b w:val="false"/>
          <w:i w:val="false"/>
          <w:color w:val="000000"/>
          <w:sz w:val="28"/>
        </w:rPr>
        <w:t>
</w:t>
      </w:r>
      <w:r>
        <w:rPr>
          <w:rFonts w:ascii="Times New Roman"/>
          <w:b w:val="false"/>
          <w:i w:val="false"/>
          <w:color w:val="000000"/>
          <w:sz w:val="28"/>
        </w:rPr>
        <w:t>
      8. Қызмет көрсету тегін жүргізіледі.</w:t>
      </w:r>
      <w:r>
        <w:br/>
      </w:r>
      <w:r>
        <w:rPr>
          <w:rFonts w:ascii="Times New Roman"/>
          <w:b w:val="false"/>
          <w:i w:val="false"/>
          <w:color w:val="000000"/>
          <w:sz w:val="28"/>
        </w:rPr>
        <w:t>
</w:t>
      </w:r>
      <w:r>
        <w:rPr>
          <w:rFonts w:ascii="Times New Roman"/>
          <w:b w:val="false"/>
          <w:i w:val="false"/>
          <w:color w:val="000000"/>
          <w:sz w:val="28"/>
        </w:rPr>
        <w:t>
      9. Тауарларды АТҚ-ға жатқызу тұрғысынан техникалық зерттеуге арналған құжаттарды қабылдау және қорытынды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жұмыс кестесіне сәйкес жүзеге асырылады. Көрсетілетін қызметтерге алдын ала жазылу жүргізілмейді.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Тауарларды АТҚ-ға жатқызу тұрғысынан техникалық зерттеуге арналған құжаттарды қабылдау және қорытындыны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жүзеге асырылады. Күту орындарда мүмкіндіктері шектеулі жарымжан адамдар үшін жағдай жасау көзделген, күтуге арналған орындықтар және ақпараттық стенд орналастырылады.</w:t>
      </w:r>
    </w:p>
    <w:bookmarkEnd w:id="3"/>
    <w:bookmarkStart w:name="z21" w:id="4"/>
    <w:p>
      <w:pPr>
        <w:spacing w:after="0"/>
        <w:ind w:left="0"/>
        <w:jc w:val="left"/>
      </w:pPr>
      <w:r>
        <w:rPr>
          <w:rFonts w:ascii="Times New Roman"/>
          <w:b/>
          <w:i w:val="false"/>
          <w:color w:val="000000"/>
        </w:rPr>
        <w:t xml:space="preserve"> 
2. Мемлекеттік қызмет көрсету тәртібі</w:t>
      </w:r>
    </w:p>
    <w:bookmarkEnd w:id="4"/>
    <w:bookmarkStart w:name="z22" w:id="5"/>
    <w:p>
      <w:pPr>
        <w:spacing w:after="0"/>
        <w:ind w:left="0"/>
        <w:jc w:val="both"/>
      </w:pPr>
      <w:r>
        <w:rPr>
          <w:rFonts w:ascii="Times New Roman"/>
          <w:b w:val="false"/>
          <w:i w:val="false"/>
          <w:color w:val="000000"/>
          <w:sz w:val="28"/>
        </w:rPr>
        <w:t>
      11. Қорытынды алу үшін мемлекеттік қызмет көрсетуді тұтынушы немесе оның уәкілетті өкілі мынадай құжаттарды ұсынады:</w:t>
      </w:r>
      <w:r>
        <w:br/>
      </w:r>
      <w:r>
        <w:rPr>
          <w:rFonts w:ascii="Times New Roman"/>
          <w:b w:val="false"/>
          <w:i w:val="false"/>
          <w:color w:val="000000"/>
          <w:sz w:val="28"/>
        </w:rPr>
        <w:t>
</w:t>
      </w:r>
      <w:r>
        <w:rPr>
          <w:rFonts w:ascii="Times New Roman"/>
          <w:b w:val="false"/>
          <w:i w:val="false"/>
          <w:color w:val="000000"/>
          <w:sz w:val="28"/>
        </w:rPr>
        <w:t>
      1) тауардың құрылымдық ерекшеліктері туралы мәліметтерді көрсете отырып, тауарды АТҚ-ға жатқызу тұрғысынан техникалық зерттеу үшін белгіленген үлгідегі өтініш;</w:t>
      </w:r>
      <w:r>
        <w:br/>
      </w:r>
      <w:r>
        <w:rPr>
          <w:rFonts w:ascii="Times New Roman"/>
          <w:b w:val="false"/>
          <w:i w:val="false"/>
          <w:color w:val="000000"/>
          <w:sz w:val="28"/>
        </w:rPr>
        <w:t>
</w:t>
      </w:r>
      <w:r>
        <w:rPr>
          <w:rFonts w:ascii="Times New Roman"/>
          <w:b w:val="false"/>
          <w:i w:val="false"/>
          <w:color w:val="000000"/>
          <w:sz w:val="28"/>
        </w:rPr>
        <w:t>
      2) техникалық зерттеуге жататын тауардың техникалық құжаттамасы немесе тауардың үлгісі;</w:t>
      </w:r>
      <w:r>
        <w:br/>
      </w:r>
      <w:r>
        <w:rPr>
          <w:rFonts w:ascii="Times New Roman"/>
          <w:b w:val="false"/>
          <w:i w:val="false"/>
          <w:color w:val="000000"/>
          <w:sz w:val="28"/>
        </w:rPr>
        <w:t>
</w:t>
      </w:r>
      <w:r>
        <w:rPr>
          <w:rFonts w:ascii="Times New Roman"/>
          <w:b w:val="false"/>
          <w:i w:val="false"/>
          <w:color w:val="000000"/>
          <w:sz w:val="28"/>
        </w:rPr>
        <w:t>
      3) тауарды жеткізу келісімшарттарының (шарттардың) көшірмелері (бар болған кезде);</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Қазақстан Республикасының азаматтық заңнамасына сәйкес ресімделген құжат (құжаттарды өкіл ұсынған жағдайда).</w:t>
      </w:r>
      <w:r>
        <w:br/>
      </w:r>
      <w:r>
        <w:rPr>
          <w:rFonts w:ascii="Times New Roman"/>
          <w:b w:val="false"/>
          <w:i w:val="false"/>
          <w:color w:val="000000"/>
          <w:sz w:val="28"/>
        </w:rPr>
        <w:t>
</w:t>
      </w:r>
      <w:r>
        <w:rPr>
          <w:rFonts w:ascii="Times New Roman"/>
          <w:b w:val="false"/>
          <w:i w:val="false"/>
          <w:color w:val="000000"/>
          <w:sz w:val="28"/>
        </w:rPr>
        <w:t>
      12. Қорытынды шығару кезінде қиыншылық болған жағдайда, лицензиялау органы немесе оның аумақтық бөлімшесі қызметкерінің талабы бойынша мемлекеттік қызмет көрсетуді тұтынушы тауар үлгісін ұсынады.</w:t>
      </w:r>
      <w:r>
        <w:br/>
      </w:r>
      <w:r>
        <w:rPr>
          <w:rFonts w:ascii="Times New Roman"/>
          <w:b w:val="false"/>
          <w:i w:val="false"/>
          <w:color w:val="000000"/>
          <w:sz w:val="28"/>
        </w:rPr>
        <w:t>
</w:t>
      </w:r>
      <w:r>
        <w:rPr>
          <w:rFonts w:ascii="Times New Roman"/>
          <w:b w:val="false"/>
          <w:i w:val="false"/>
          <w:color w:val="000000"/>
          <w:sz w:val="28"/>
        </w:rPr>
        <w:t>
      13. Белгіленген үлгідегі өтініш ҰҚК www.knb.kz ресми интернет-ресурсының «Маңызды сілтеме» бөлімінде орналастырылған. Өтініштің бланкілерін мемлекеттік қызмет көрсетуді тұтынушыларға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аталған ҰҚК қабылдау бөлмесінің немесе Алматы қаласы және облыстар бойынша аумақтық органдары кезекшілік қызметтерінің қызметкерлері береді.</w:t>
      </w:r>
      <w:r>
        <w:br/>
      </w:r>
      <w:r>
        <w:rPr>
          <w:rFonts w:ascii="Times New Roman"/>
          <w:b w:val="false"/>
          <w:i w:val="false"/>
          <w:color w:val="000000"/>
          <w:sz w:val="28"/>
        </w:rPr>
        <w:t>
</w:t>
      </w:r>
      <w:r>
        <w:rPr>
          <w:rFonts w:ascii="Times New Roman"/>
          <w:b w:val="false"/>
          <w:i w:val="false"/>
          <w:color w:val="000000"/>
          <w:sz w:val="28"/>
        </w:rPr>
        <w:t>
      14. Осы Стандарттың 11-тармағында аталған құжаттарды қабылдауды лицензиялау органы және оның аумақтық бөлімшелерінің қызметкерлері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мекенжайлар бойынша жұмыс кестесіне сәйкес жүзеге асырады.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 тұтынушыдан құжаттарды қабылдау кезінде өтініштер мен қорытындыларды тіркеу журналында қабылдаудың нөмірі мен күнін көрсете отырып, тиісті құжаттардың қабылданғаны, мемлекеттік қызмет көрсетуді тұтынушының оны анықтау деректері, сұратылып отырған мемлекеттік қызмет көрсету түрі, қоса берілген құжаттардың саны туралы белгі қойылады, құжаттарды қабылдаған лицензиялау органы немесе оның аумақтық бөлімшесі қызметкерінің тегі мен аты-жөні көрсетіледі. Мемлекеттік қызмет көрсетуді тұтынушыға өтінішті қабылдау күні, өтініштің тіркеу нөмірі көрсетілген мемлекеттік қызмет көрсетуді алу күні және өтінішті қабылдаған лицензиялау органы немесе оның аумақтық бөлімшесі қызметкерінің тегі мен аты-жөні белгіленген талон (бұдан әрі – талон) беріледі. Талон нысаны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Қорытынды мемлекеттік қызмет көрсетуді тұтынушының өзіне немесе оның уәкілетті өкіліне беріледі. Өкілдің өкілеттігі Қазақстан Республикасының азаматтық заңнамасына сәйкес ресімделуі тиіс.</w:t>
      </w:r>
      <w:r>
        <w:br/>
      </w:r>
      <w:r>
        <w:rPr>
          <w:rFonts w:ascii="Times New Roman"/>
          <w:b w:val="false"/>
          <w:i w:val="false"/>
          <w:color w:val="000000"/>
          <w:sz w:val="28"/>
        </w:rPr>
        <w:t>
</w:t>
      </w:r>
      <w:r>
        <w:rPr>
          <w:rFonts w:ascii="Times New Roman"/>
          <w:b w:val="false"/>
          <w:i w:val="false"/>
          <w:color w:val="000000"/>
          <w:sz w:val="28"/>
        </w:rPr>
        <w:t>
      17. Мемлекеттік қызмет көрсету тұтынушысына осы Стандарттың 11-тармағында аталған құжаттар ұсынылмағанда, лицензиялау органы немесе оның аумақтық бөлімшесі қызметкерінің талабы бойынша тауар үлгісі ұсынылмаған жағдайда қорытынды берілмейді.</w:t>
      </w:r>
      <w:r>
        <w:br/>
      </w:r>
      <w:r>
        <w:rPr>
          <w:rFonts w:ascii="Times New Roman"/>
          <w:b w:val="false"/>
          <w:i w:val="false"/>
          <w:color w:val="000000"/>
          <w:sz w:val="28"/>
        </w:rPr>
        <w:t>
      Өзге негіздер бойынша қорытынды беруден бас тартуға жол берілмейді.</w:t>
      </w:r>
    </w:p>
    <w:bookmarkEnd w:id="5"/>
    <w:bookmarkStart w:name="z33" w:id="6"/>
    <w:p>
      <w:pPr>
        <w:spacing w:after="0"/>
        <w:ind w:left="0"/>
        <w:jc w:val="left"/>
      </w:pPr>
      <w:r>
        <w:rPr>
          <w:rFonts w:ascii="Times New Roman"/>
          <w:b/>
          <w:i w:val="false"/>
          <w:color w:val="000000"/>
        </w:rPr>
        <w:t xml:space="preserve"> 
3. Жұмыс қағидаттары</w:t>
      </w:r>
    </w:p>
    <w:bookmarkEnd w:id="6"/>
    <w:bookmarkStart w:name="z34" w:id="7"/>
    <w:p>
      <w:pPr>
        <w:spacing w:after="0"/>
        <w:ind w:left="0"/>
        <w:jc w:val="both"/>
      </w:pPr>
      <w:r>
        <w:rPr>
          <w:rFonts w:ascii="Times New Roman"/>
          <w:b w:val="false"/>
          <w:i w:val="false"/>
          <w:color w:val="000000"/>
          <w:sz w:val="28"/>
        </w:rPr>
        <w:t>
      18. Лицензиялау органның қорытынды беру жөніндегі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уақытында көрсету;</w:t>
      </w:r>
      <w:r>
        <w:br/>
      </w:r>
      <w:r>
        <w:rPr>
          <w:rFonts w:ascii="Times New Roman"/>
          <w:b w:val="false"/>
          <w:i w:val="false"/>
          <w:color w:val="000000"/>
          <w:sz w:val="28"/>
        </w:rPr>
        <w:t>
</w:t>
      </w:r>
      <w:r>
        <w:rPr>
          <w:rFonts w:ascii="Times New Roman"/>
          <w:b w:val="false"/>
          <w:i w:val="false"/>
          <w:color w:val="000000"/>
          <w:sz w:val="28"/>
        </w:rPr>
        <w:t>
      4) сыпайылық;</w:t>
      </w:r>
      <w:r>
        <w:br/>
      </w:r>
      <w:r>
        <w:rPr>
          <w:rFonts w:ascii="Times New Roman"/>
          <w:b w:val="false"/>
          <w:i w:val="false"/>
          <w:color w:val="000000"/>
          <w:sz w:val="28"/>
        </w:rPr>
        <w:t>
</w:t>
      </w:r>
      <w:r>
        <w:rPr>
          <w:rFonts w:ascii="Times New Roman"/>
          <w:b w:val="false"/>
          <w:i w:val="false"/>
          <w:color w:val="000000"/>
          <w:sz w:val="28"/>
        </w:rPr>
        <w:t>
      5) барынша толық ақпарат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тұтынушысы құжаттарының мазмұны туралы ақпараттың қорғалуы мен құпиялылығы;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 тұтынушы белгіленген мерзімде алмаған құжаттардың сақталуын қамтамасыз ету.</w:t>
      </w:r>
    </w:p>
    <w:bookmarkEnd w:id="7"/>
    <w:bookmarkStart w:name="z42" w:id="8"/>
    <w:p>
      <w:pPr>
        <w:spacing w:after="0"/>
        <w:ind w:left="0"/>
        <w:jc w:val="left"/>
      </w:pPr>
      <w:r>
        <w:rPr>
          <w:rFonts w:ascii="Times New Roman"/>
          <w:b/>
          <w:i w:val="false"/>
          <w:color w:val="000000"/>
        </w:rPr>
        <w:t xml:space="preserve"> 
4. Жұмыс нәтижелері</w:t>
      </w:r>
    </w:p>
    <w:bookmarkEnd w:id="8"/>
    <w:bookmarkStart w:name="z43" w:id="9"/>
    <w:p>
      <w:pPr>
        <w:spacing w:after="0"/>
        <w:ind w:left="0"/>
        <w:jc w:val="both"/>
      </w:pPr>
      <w:r>
        <w:rPr>
          <w:rFonts w:ascii="Times New Roman"/>
          <w:b w:val="false"/>
          <w:i w:val="false"/>
          <w:color w:val="000000"/>
          <w:sz w:val="28"/>
        </w:rPr>
        <w:t>
      19. Мемлекеттік қызмет көрсету тұтынушыларына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Тауарларды АТҚ-ға жатқызу тұрғысынан техникалық зерттеу жүргізу бойынша мемлекеттік қызмет көрсету сапасы мен тиімділік көрсеткіштерінің мақсатты мағынасы ҰҚК Төрағасының тиісті бұйрығымен жыл сайын бекітіледі.</w:t>
      </w:r>
    </w:p>
    <w:bookmarkEnd w:id="9"/>
    <w:bookmarkStart w:name="z45" w:id="10"/>
    <w:p>
      <w:pPr>
        <w:spacing w:after="0"/>
        <w:ind w:left="0"/>
        <w:jc w:val="left"/>
      </w:pPr>
      <w:r>
        <w:rPr>
          <w:rFonts w:ascii="Times New Roman"/>
          <w:b/>
          <w:i w:val="false"/>
          <w:color w:val="000000"/>
        </w:rPr>
        <w:t xml:space="preserve"> 
5. Шағымдану тәртібі</w:t>
      </w:r>
    </w:p>
    <w:bookmarkEnd w:id="10"/>
    <w:bookmarkStart w:name="z46" w:id="11"/>
    <w:p>
      <w:pPr>
        <w:spacing w:after="0"/>
        <w:ind w:left="0"/>
        <w:jc w:val="both"/>
      </w:pPr>
      <w:r>
        <w:rPr>
          <w:rFonts w:ascii="Times New Roman"/>
          <w:b w:val="false"/>
          <w:i w:val="false"/>
          <w:color w:val="000000"/>
          <w:sz w:val="28"/>
        </w:rPr>
        <w:t>
      21. Уәкілетті лауазымды тұлғалардың іс-әрекетіне (әрекетсіздігіне) шағым беру тәртібі ҰҚК-нің ресми интернет-ресурсында: www.knb.kz «Маңызды сілтемелер» бөлімінде, сондай-ақ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 қабылдау бөлмесі мен аумақтық органдардың кезекшілік қызметтерінің ғимараттарындағы ақпараттық стендтерде орналастырылған. Шағым дайындауға ҰҚК қабылдау бөлмесі мен аумақтық органдардың кезекшілік қызметтерінің қызметкерлері көмек көрсетеді. Мемлекеттік қызмет көрсету мәселелері бойынша мемлекеттік қызмет көрсетуді тұтынушылар 8 (7172) 32-50-50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22. Тұтынушылар ҰҚК қабылдау бөлмесі арқылы ҰҚК-іне шағымдануға құқылы. Шағымның нысаны – ҰҚК органы басшысының атына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жазбаша өтініш.</w:t>
      </w:r>
      <w:r>
        <w:br/>
      </w:r>
      <w:r>
        <w:rPr>
          <w:rFonts w:ascii="Times New Roman"/>
          <w:b w:val="false"/>
          <w:i w:val="false"/>
          <w:color w:val="000000"/>
          <w:sz w:val="28"/>
        </w:rPr>
        <w:t>
</w:t>
      </w:r>
      <w:r>
        <w:rPr>
          <w:rFonts w:ascii="Times New Roman"/>
          <w:b w:val="false"/>
          <w:i w:val="false"/>
          <w:color w:val="000000"/>
          <w:sz w:val="28"/>
        </w:rPr>
        <w:t>
      23. Мемлекеттік қызмет көрсету, сондай-ақ мемлекеттік қызмет көрсетуді жүзеге асыратын ҰҚК уәкілетті лауазымды тұлғаларының іс-әрекетіне (әрекетсіздігіне) шағымдану мәселесінің шешімімен келіспеген жағдайда тұтынушылар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ҰҚК-нің қабылдау бөлмесіне немесе аумақтық органдардың кезекшілік қызметтеріне шағымдана алады.</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нәтижесімен келіспеген жағдайда тұтынушы заңнамамен белгіленген тәртіп бойынша сотқа шағымдануға құқылы.</w:t>
      </w:r>
      <w:r>
        <w:br/>
      </w:r>
      <w:r>
        <w:rPr>
          <w:rFonts w:ascii="Times New Roman"/>
          <w:b w:val="false"/>
          <w:i w:val="false"/>
          <w:color w:val="000000"/>
          <w:sz w:val="28"/>
        </w:rPr>
        <w:t>
</w:t>
      </w:r>
      <w:r>
        <w:rPr>
          <w:rFonts w:ascii="Times New Roman"/>
          <w:b w:val="false"/>
          <w:i w:val="false"/>
          <w:color w:val="000000"/>
          <w:sz w:val="28"/>
        </w:rPr>
        <w:t>
      25. Шағым беру кезінде мемлекеттік қызмет көрсетуді тұтынушы немесе оның уәкілетті өкілі Осы Стандарттың </w:t>
      </w:r>
      <w:r>
        <w:rPr>
          <w:rFonts w:ascii="Times New Roman"/>
          <w:b w:val="false"/>
          <w:i w:val="false"/>
          <w:color w:val="000000"/>
          <w:sz w:val="28"/>
        </w:rPr>
        <w:t>15-тармағында</w:t>
      </w:r>
      <w:r>
        <w:rPr>
          <w:rFonts w:ascii="Times New Roman"/>
          <w:b w:val="false"/>
          <w:i w:val="false"/>
          <w:color w:val="000000"/>
          <w:sz w:val="28"/>
        </w:rPr>
        <w:t xml:space="preserve"> көзделген талонды көрсетуі қажет.</w:t>
      </w:r>
      <w:r>
        <w:br/>
      </w:r>
      <w:r>
        <w:rPr>
          <w:rFonts w:ascii="Times New Roman"/>
          <w:b w:val="false"/>
          <w:i w:val="false"/>
          <w:color w:val="000000"/>
          <w:sz w:val="28"/>
        </w:rPr>
        <w:t>
</w:t>
      </w:r>
      <w:r>
        <w:rPr>
          <w:rFonts w:ascii="Times New Roman"/>
          <w:b w:val="false"/>
          <w:i w:val="false"/>
          <w:color w:val="000000"/>
          <w:sz w:val="28"/>
        </w:rPr>
        <w:t>
      26. Тұтынушылардың шағымдарын қабылдау және қарау Қазақстан Республикасының заңнамасына сәйкес жүзеге асырылады. Шағым ҰҚК қабылдау бөлмесінде немесе аумақтық органның кезекшілік қызметінде тіркелген күнінен бастап он бес күнтізбелік күн ішінде қаралады.</w:t>
      </w:r>
      <w:r>
        <w:br/>
      </w:r>
      <w:r>
        <w:rPr>
          <w:rFonts w:ascii="Times New Roman"/>
          <w:b w:val="false"/>
          <w:i w:val="false"/>
          <w:color w:val="000000"/>
          <w:sz w:val="28"/>
        </w:rPr>
        <w:t>
      Келіп түскен шағым жеке және заңды тұлғалардың өтініштерін тіркеу журналында тіркеледі. Өтініш берушіге өтініштің қабылданған күні мен уақыты, оны қабылдаған адамның тегі мен аты-жөні көрсетілген талон беріледі.</w:t>
      </w:r>
      <w:r>
        <w:br/>
      </w:r>
      <w:r>
        <w:rPr>
          <w:rFonts w:ascii="Times New Roman"/>
          <w:b w:val="false"/>
          <w:i w:val="false"/>
          <w:color w:val="000000"/>
          <w:sz w:val="28"/>
        </w:rPr>
        <w:t>
      Шағымды қарау нәтижелері туралы өтініш берушіге жазбаша түрде пошта арқылы хабарланады немесе жеке өзіне табыс етіледі. Шағымды қарау барысы туралы тұтынушы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 қабылдау бөлмесінен және аумақтық органдардың кезекшілік қызметтерінен біле алады.</w:t>
      </w:r>
      <w:r>
        <w:br/>
      </w:r>
      <w:r>
        <w:rPr>
          <w:rFonts w:ascii="Times New Roman"/>
          <w:b w:val="false"/>
          <w:i w:val="false"/>
          <w:color w:val="000000"/>
          <w:sz w:val="28"/>
        </w:rPr>
        <w:t>
</w:t>
      </w:r>
      <w:r>
        <w:rPr>
          <w:rFonts w:ascii="Times New Roman"/>
          <w:b w:val="false"/>
          <w:i w:val="false"/>
          <w:color w:val="000000"/>
          <w:sz w:val="28"/>
        </w:rPr>
        <w:t>
      27. ҰҚК және ҰҚК аумақтық органдарының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ҰҚК қабылдау бөлмесінің және аумақтық органдар кезекшілік қызметтерінің жұмыс кестесі:</w:t>
      </w:r>
      <w:r>
        <w:br/>
      </w:r>
      <w:r>
        <w:rPr>
          <w:rFonts w:ascii="Times New Roman"/>
          <w:b w:val="false"/>
          <w:i w:val="false"/>
          <w:color w:val="000000"/>
          <w:sz w:val="28"/>
        </w:rPr>
        <w:t>
      жұмыс күндері – дүйсенбіден жұмаға дейін, сағат 9.00-ден 19.00-ге дейін, түскі үзіліс 13.00-ден 15.00-ге дейін; демалыс күндері – сенбі, жексенбі және мереке күндері.</w:t>
      </w:r>
    </w:p>
    <w:bookmarkEnd w:id="11"/>
    <w:bookmarkStart w:name="z53" w:id="12"/>
    <w:p>
      <w:pPr>
        <w:spacing w:after="0"/>
        <w:ind w:left="0"/>
        <w:jc w:val="both"/>
      </w:pPr>
      <w:r>
        <w:rPr>
          <w:rFonts w:ascii="Times New Roman"/>
          <w:b w:val="false"/>
          <w:i w:val="false"/>
          <w:color w:val="000000"/>
          <w:sz w:val="28"/>
        </w:rPr>
        <w:t xml:space="preserve">
«Жедел іздестіру іс-шараларын </w:t>
      </w:r>
      <w:r>
        <w:br/>
      </w:r>
      <w:r>
        <w:rPr>
          <w:rFonts w:ascii="Times New Roman"/>
          <w:b w:val="false"/>
          <w:i w:val="false"/>
          <w:color w:val="000000"/>
          <w:sz w:val="28"/>
        </w:rPr>
        <w:t>
жүргізу үшін тауарларды арнайы</w:t>
      </w:r>
      <w:r>
        <w:br/>
      </w:r>
      <w:r>
        <w:rPr>
          <w:rFonts w:ascii="Times New Roman"/>
          <w:b w:val="false"/>
          <w:i w:val="false"/>
          <w:color w:val="000000"/>
          <w:sz w:val="28"/>
        </w:rPr>
        <w:t>
техникалық құралдарға жатқызу</w:t>
      </w:r>
      <w:r>
        <w:br/>
      </w:r>
      <w:r>
        <w:rPr>
          <w:rFonts w:ascii="Times New Roman"/>
          <w:b w:val="false"/>
          <w:i w:val="false"/>
          <w:color w:val="000000"/>
          <w:sz w:val="28"/>
        </w:rPr>
        <w:t>
тұрғысынан техникалық зерттеу</w:t>
      </w:r>
      <w:r>
        <w:br/>
      </w:r>
      <w:r>
        <w:rPr>
          <w:rFonts w:ascii="Times New Roman"/>
          <w:b w:val="false"/>
          <w:i w:val="false"/>
          <w:color w:val="000000"/>
          <w:sz w:val="28"/>
        </w:rPr>
        <w:t xml:space="preserve">
жүргізу» мемлекеттік қызмет </w:t>
      </w:r>
      <w:r>
        <w:br/>
      </w:r>
      <w:r>
        <w:rPr>
          <w:rFonts w:ascii="Times New Roman"/>
          <w:b w:val="false"/>
          <w:i w:val="false"/>
          <w:color w:val="000000"/>
          <w:sz w:val="28"/>
        </w:rPr>
        <w:t xml:space="preserve">
көрсетулер стандартына    </w:t>
      </w:r>
      <w:r>
        <w:br/>
      </w:r>
      <w:r>
        <w:rPr>
          <w:rFonts w:ascii="Times New Roman"/>
          <w:b w:val="false"/>
          <w:i w:val="false"/>
          <w:color w:val="000000"/>
          <w:sz w:val="28"/>
        </w:rPr>
        <w:t xml:space="preserve">
1-қосымша          </w:t>
      </w:r>
    </w:p>
    <w:bookmarkEnd w:id="12"/>
    <w:bookmarkStart w:name="z54" w:id="13"/>
    <w:p>
      <w:pPr>
        <w:spacing w:after="0"/>
        <w:ind w:left="0"/>
        <w:jc w:val="left"/>
      </w:pPr>
      <w:r>
        <w:rPr>
          <w:rFonts w:ascii="Times New Roman"/>
          <w:b/>
          <w:i w:val="false"/>
          <w:color w:val="000000"/>
        </w:rPr>
        <w:t xml:space="preserve"> 
Лицензиялау органның және оның аумақтық бөлімшелерінің байланыс деректері</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4370"/>
        <w:gridCol w:w="756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органы</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Оң жағалау, Желтоқсан көшесі, 8-үй.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(7172) 76-42-52, 76-42-53, 76-42-54.</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Байланыс телефоны:</w:t>
            </w:r>
            <w:r>
              <w:br/>
            </w:r>
            <w:r>
              <w:rPr>
                <w:rFonts w:ascii="Times New Roman"/>
                <w:b w:val="false"/>
                <w:i w:val="false"/>
                <w:color w:val="000000"/>
                <w:sz w:val="20"/>
              </w:rPr>
              <w:t>
8 (727) 267-91-54.</w:t>
            </w:r>
            <w:r>
              <w:br/>
            </w:r>
            <w:r>
              <w:rPr>
                <w:rFonts w:ascii="Times New Roman"/>
                <w:b w:val="false"/>
                <w:i w:val="false"/>
                <w:color w:val="000000"/>
                <w:sz w:val="20"/>
              </w:rPr>
              <w:t>
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155-үй.</w:t>
            </w:r>
            <w:r>
              <w:br/>
            </w:r>
            <w:r>
              <w:rPr>
                <w:rFonts w:ascii="Times New Roman"/>
                <w:b w:val="false"/>
                <w:i w:val="false"/>
                <w:color w:val="000000"/>
                <w:sz w:val="20"/>
              </w:rPr>
              <w:t>
Байланыс телефоны:</w:t>
            </w:r>
            <w:r>
              <w:br/>
            </w:r>
            <w:r>
              <w:rPr>
                <w:rFonts w:ascii="Times New Roman"/>
                <w:b w:val="false"/>
                <w:i w:val="false"/>
                <w:color w:val="000000"/>
                <w:sz w:val="20"/>
              </w:rPr>
              <w:t>
8 (7162) 29-61-11.</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(7282) 60-56-16, 60-56-21, 60-55-80.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25-үй.</w:t>
            </w:r>
            <w:r>
              <w:br/>
            </w:r>
            <w:r>
              <w:rPr>
                <w:rFonts w:ascii="Times New Roman"/>
                <w:b w:val="false"/>
                <w:i w:val="false"/>
                <w:color w:val="000000"/>
                <w:sz w:val="20"/>
              </w:rPr>
              <w:t>
Байланыс телефоны:</w:t>
            </w:r>
            <w:r>
              <w:br/>
            </w:r>
            <w:r>
              <w:rPr>
                <w:rFonts w:ascii="Times New Roman"/>
                <w:b w:val="false"/>
                <w:i w:val="false"/>
                <w:color w:val="000000"/>
                <w:sz w:val="20"/>
              </w:rPr>
              <w:t>
8 (7132) 93-41-70.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20 «А» 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(7122) 99-52-43, 27-15-90.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15-үй.</w:t>
            </w:r>
            <w:r>
              <w:br/>
            </w:r>
            <w:r>
              <w:rPr>
                <w:rFonts w:ascii="Times New Roman"/>
                <w:b w:val="false"/>
                <w:i w:val="false"/>
                <w:color w:val="000000"/>
                <w:sz w:val="20"/>
              </w:rPr>
              <w:t>
Байланыс телефон:</w:t>
            </w:r>
            <w:r>
              <w:br/>
            </w:r>
            <w:r>
              <w:rPr>
                <w:rFonts w:ascii="Times New Roman"/>
                <w:b w:val="false"/>
                <w:i w:val="false"/>
                <w:color w:val="000000"/>
                <w:sz w:val="20"/>
              </w:rPr>
              <w:t>
8 (7232) 28-23-35.</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 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(7262) 94-01-80, 94-01-89.</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 24-үй.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(7112) 98-81-77, 98-81-80.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(7212) 41-04-65, 49-86-54, 49-85-78.</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(7142) 54-54-30, 52-00-91.</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тұйық көшесі, 1-үй.</w:t>
            </w:r>
            <w:r>
              <w:br/>
            </w:r>
            <w:r>
              <w:rPr>
                <w:rFonts w:ascii="Times New Roman"/>
                <w:b w:val="false"/>
                <w:i w:val="false"/>
                <w:color w:val="000000"/>
                <w:sz w:val="20"/>
              </w:rPr>
              <w:t>
Байланыс телефоны:</w:t>
            </w:r>
            <w:r>
              <w:br/>
            </w:r>
            <w:r>
              <w:rPr>
                <w:rFonts w:ascii="Times New Roman"/>
                <w:b w:val="false"/>
                <w:i w:val="false"/>
                <w:color w:val="000000"/>
                <w:sz w:val="20"/>
              </w:rPr>
              <w:t>
8 (7242) 27-27-96.</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(7292) 46-01-27, 46-01-20, 46-01-22.</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24-үй.</w:t>
            </w:r>
            <w:r>
              <w:br/>
            </w:r>
            <w:r>
              <w:rPr>
                <w:rFonts w:ascii="Times New Roman"/>
                <w:b w:val="false"/>
                <w:i w:val="false"/>
                <w:color w:val="000000"/>
                <w:sz w:val="20"/>
              </w:rPr>
              <w:t>
Байланыс телефоны:</w:t>
            </w:r>
            <w:r>
              <w:br/>
            </w:r>
            <w:r>
              <w:rPr>
                <w:rFonts w:ascii="Times New Roman"/>
                <w:b w:val="false"/>
                <w:i w:val="false"/>
                <w:color w:val="000000"/>
                <w:sz w:val="20"/>
              </w:rPr>
              <w:t>
8 (7182) 55-56-33.</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 54-үй.</w:t>
            </w:r>
            <w:r>
              <w:br/>
            </w:r>
            <w:r>
              <w:rPr>
                <w:rFonts w:ascii="Times New Roman"/>
                <w:b w:val="false"/>
                <w:i w:val="false"/>
                <w:color w:val="000000"/>
                <w:sz w:val="20"/>
              </w:rPr>
              <w:t>
Байланыс телефоны:</w:t>
            </w:r>
            <w:r>
              <w:br/>
            </w:r>
            <w:r>
              <w:rPr>
                <w:rFonts w:ascii="Times New Roman"/>
                <w:b w:val="false"/>
                <w:i w:val="false"/>
                <w:color w:val="000000"/>
                <w:sz w:val="20"/>
              </w:rPr>
              <w:t>
8 (7152) 46-45-24.</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Байланыс телефоны:</w:t>
            </w:r>
            <w:r>
              <w:br/>
            </w:r>
            <w:r>
              <w:rPr>
                <w:rFonts w:ascii="Times New Roman"/>
                <w:b w:val="false"/>
                <w:i w:val="false"/>
                <w:color w:val="000000"/>
                <w:sz w:val="20"/>
              </w:rPr>
              <w:t>
8 (7252) 95-11-38.</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bl>
    <w:bookmarkStart w:name="z55" w:id="14"/>
    <w:p>
      <w:pPr>
        <w:spacing w:after="0"/>
        <w:ind w:left="0"/>
        <w:jc w:val="left"/>
      </w:pPr>
      <w:r>
        <w:rPr>
          <w:rFonts w:ascii="Times New Roman"/>
          <w:b/>
          <w:i w:val="false"/>
          <w:color w:val="000000"/>
        </w:rPr>
        <w:t xml:space="preserve"> 
ҰҚК қабылдау бөлмесі мен аумақтық органдар кезекшілік</w:t>
      </w:r>
      <w:r>
        <w:br/>
      </w:r>
      <w:r>
        <w:rPr>
          <w:rFonts w:ascii="Times New Roman"/>
          <w:b/>
          <w:i w:val="false"/>
          <w:color w:val="000000"/>
        </w:rPr>
        <w:t>
қызметтерінің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4418"/>
        <w:gridCol w:w="757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Сол жағалау, Түркістан көшесі, 8/1 үй.</w:t>
            </w:r>
            <w:r>
              <w:br/>
            </w:r>
            <w:r>
              <w:rPr>
                <w:rFonts w:ascii="Times New Roman"/>
                <w:b w:val="false"/>
                <w:i w:val="false"/>
                <w:color w:val="000000"/>
                <w:sz w:val="20"/>
              </w:rPr>
              <w:t>
ҰҚК қабылдау бөлмесінің телефоны:</w:t>
            </w:r>
            <w:r>
              <w:br/>
            </w:r>
            <w:r>
              <w:rPr>
                <w:rFonts w:ascii="Times New Roman"/>
                <w:b w:val="false"/>
                <w:i w:val="false"/>
                <w:color w:val="000000"/>
                <w:sz w:val="20"/>
              </w:rPr>
              <w:t>
8 (7172) 76-11-36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қаласы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275-а үй.</w:t>
            </w:r>
            <w:r>
              <w:br/>
            </w:r>
            <w:r>
              <w:rPr>
                <w:rFonts w:ascii="Times New Roman"/>
                <w:b w:val="false"/>
                <w:i w:val="false"/>
                <w:color w:val="000000"/>
                <w:sz w:val="20"/>
              </w:rPr>
              <w:t>
Кезекші телефондары:</w:t>
            </w:r>
            <w:r>
              <w:br/>
            </w:r>
            <w:r>
              <w:rPr>
                <w:rFonts w:ascii="Times New Roman"/>
                <w:b w:val="false"/>
                <w:i w:val="false"/>
                <w:color w:val="000000"/>
                <w:sz w:val="20"/>
              </w:rPr>
              <w:t>
8 (727) 242-49-81, 275-88-01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Ақмола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155-үй.</w:t>
            </w:r>
            <w:r>
              <w:br/>
            </w:r>
            <w:r>
              <w:rPr>
                <w:rFonts w:ascii="Times New Roman"/>
                <w:b w:val="false"/>
                <w:i w:val="false"/>
                <w:color w:val="000000"/>
                <w:sz w:val="20"/>
              </w:rPr>
              <w:t>
Кезекші телефоны:</w:t>
            </w:r>
            <w:r>
              <w:br/>
            </w:r>
            <w:r>
              <w:rPr>
                <w:rFonts w:ascii="Times New Roman"/>
                <w:b w:val="false"/>
                <w:i w:val="false"/>
                <w:color w:val="000000"/>
                <w:sz w:val="20"/>
              </w:rPr>
              <w:t>
8 (7162) 25-28-54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Кезекші телефондары:</w:t>
            </w:r>
            <w:r>
              <w:br/>
            </w:r>
            <w:r>
              <w:rPr>
                <w:rFonts w:ascii="Times New Roman"/>
                <w:b w:val="false"/>
                <w:i w:val="false"/>
                <w:color w:val="000000"/>
                <w:sz w:val="20"/>
              </w:rPr>
              <w:t>
8 (7282) 60-55-04, 21-27-72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Ақтөбе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25-үй.</w:t>
            </w:r>
            <w:r>
              <w:br/>
            </w:r>
            <w:r>
              <w:rPr>
                <w:rFonts w:ascii="Times New Roman"/>
                <w:b w:val="false"/>
                <w:i w:val="false"/>
                <w:color w:val="000000"/>
                <w:sz w:val="20"/>
              </w:rPr>
              <w:t>
Кезекші телефондары:</w:t>
            </w:r>
            <w:r>
              <w:br/>
            </w:r>
            <w:r>
              <w:rPr>
                <w:rFonts w:ascii="Times New Roman"/>
                <w:b w:val="false"/>
                <w:i w:val="false"/>
                <w:color w:val="000000"/>
                <w:sz w:val="20"/>
              </w:rPr>
              <w:t>
8 (7132) 21-91-91, 93-40-07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Атырау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20 «А» үй.</w:t>
            </w:r>
            <w:r>
              <w:br/>
            </w:r>
            <w:r>
              <w:rPr>
                <w:rFonts w:ascii="Times New Roman"/>
                <w:b w:val="false"/>
                <w:i w:val="false"/>
                <w:color w:val="000000"/>
                <w:sz w:val="20"/>
              </w:rPr>
              <w:t>
Кезекші телефондары:</w:t>
            </w:r>
            <w:r>
              <w:br/>
            </w:r>
            <w:r>
              <w:rPr>
                <w:rFonts w:ascii="Times New Roman"/>
                <w:b w:val="false"/>
                <w:i w:val="false"/>
                <w:color w:val="000000"/>
                <w:sz w:val="20"/>
              </w:rPr>
              <w:t>
8 (7122) 27-12-76, 99-51-90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Шығыс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15-үй.</w:t>
            </w:r>
            <w:r>
              <w:br/>
            </w:r>
            <w:r>
              <w:rPr>
                <w:rFonts w:ascii="Times New Roman"/>
                <w:b w:val="false"/>
                <w:i w:val="false"/>
                <w:color w:val="000000"/>
                <w:sz w:val="20"/>
              </w:rPr>
              <w:t>
Кезекші телефондары:</w:t>
            </w:r>
            <w:r>
              <w:br/>
            </w:r>
            <w:r>
              <w:rPr>
                <w:rFonts w:ascii="Times New Roman"/>
                <w:b w:val="false"/>
                <w:i w:val="false"/>
                <w:color w:val="000000"/>
                <w:sz w:val="20"/>
              </w:rPr>
              <w:t>
8 (7232) 26-13-13, 28-21-31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Жамбыл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 7-үй.</w:t>
            </w:r>
            <w:r>
              <w:br/>
            </w:r>
            <w:r>
              <w:rPr>
                <w:rFonts w:ascii="Times New Roman"/>
                <w:b w:val="false"/>
                <w:i w:val="false"/>
                <w:color w:val="000000"/>
                <w:sz w:val="20"/>
              </w:rPr>
              <w:t>
Кезекші телефоны:</w:t>
            </w:r>
            <w:r>
              <w:br/>
            </w:r>
            <w:r>
              <w:rPr>
                <w:rFonts w:ascii="Times New Roman"/>
                <w:b w:val="false"/>
                <w:i w:val="false"/>
                <w:color w:val="000000"/>
                <w:sz w:val="20"/>
              </w:rPr>
              <w:t>
8 (7262) 45-74-83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Батыс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 24-үй.</w:t>
            </w:r>
            <w:r>
              <w:br/>
            </w:r>
            <w:r>
              <w:rPr>
                <w:rFonts w:ascii="Times New Roman"/>
                <w:b w:val="false"/>
                <w:i w:val="false"/>
                <w:color w:val="000000"/>
                <w:sz w:val="20"/>
              </w:rPr>
              <w:t>
Кезекші телефондары:</w:t>
            </w:r>
            <w:r>
              <w:br/>
            </w:r>
            <w:r>
              <w:rPr>
                <w:rFonts w:ascii="Times New Roman"/>
                <w:b w:val="false"/>
                <w:i w:val="false"/>
                <w:color w:val="000000"/>
                <w:sz w:val="20"/>
              </w:rPr>
              <w:t>
8 (7112) 51-24-66, 98-81-66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Қарағанды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17-үй.</w:t>
            </w:r>
            <w:r>
              <w:br/>
            </w:r>
            <w:r>
              <w:rPr>
                <w:rFonts w:ascii="Times New Roman"/>
                <w:b w:val="false"/>
                <w:i w:val="false"/>
                <w:color w:val="000000"/>
                <w:sz w:val="20"/>
              </w:rPr>
              <w:t>
Кезекші телефондары:</w:t>
            </w:r>
            <w:r>
              <w:br/>
            </w:r>
            <w:r>
              <w:rPr>
                <w:rFonts w:ascii="Times New Roman"/>
                <w:b w:val="false"/>
                <w:i w:val="false"/>
                <w:color w:val="000000"/>
                <w:sz w:val="20"/>
              </w:rPr>
              <w:t>
8 (7212) 41-04-48, 49-84-02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Қостанай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77-үй.</w:t>
            </w:r>
            <w:r>
              <w:br/>
            </w:r>
            <w:r>
              <w:rPr>
                <w:rFonts w:ascii="Times New Roman"/>
                <w:b w:val="false"/>
                <w:i w:val="false"/>
                <w:color w:val="000000"/>
                <w:sz w:val="20"/>
              </w:rPr>
              <w:t>
Кезекші телефоны:</w:t>
            </w:r>
            <w:r>
              <w:br/>
            </w:r>
            <w:r>
              <w:rPr>
                <w:rFonts w:ascii="Times New Roman"/>
                <w:b w:val="false"/>
                <w:i w:val="false"/>
                <w:color w:val="000000"/>
                <w:sz w:val="20"/>
              </w:rPr>
              <w:t>
8 (7142) 52-01-00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Қызылорда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тұйық көшесі, 1-үй.</w:t>
            </w:r>
            <w:r>
              <w:br/>
            </w:r>
            <w:r>
              <w:rPr>
                <w:rFonts w:ascii="Times New Roman"/>
                <w:b w:val="false"/>
                <w:i w:val="false"/>
                <w:color w:val="000000"/>
                <w:sz w:val="20"/>
              </w:rPr>
              <w:t>
Кезекші телефоны:</w:t>
            </w:r>
            <w:r>
              <w:br/>
            </w:r>
            <w:r>
              <w:rPr>
                <w:rFonts w:ascii="Times New Roman"/>
                <w:b w:val="false"/>
                <w:i w:val="false"/>
                <w:color w:val="000000"/>
                <w:sz w:val="20"/>
              </w:rPr>
              <w:t>
8 (7242) 27-01-45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Маңғыстау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Кезекші телефоны:</w:t>
            </w:r>
            <w:r>
              <w:br/>
            </w:r>
            <w:r>
              <w:rPr>
                <w:rFonts w:ascii="Times New Roman"/>
                <w:b w:val="false"/>
                <w:i w:val="false"/>
                <w:color w:val="000000"/>
                <w:sz w:val="20"/>
              </w:rPr>
              <w:t>
8 (7292) 42-02-42, 46-00-18</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Павлодар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24-үй.</w:t>
            </w:r>
            <w:r>
              <w:br/>
            </w:r>
            <w:r>
              <w:rPr>
                <w:rFonts w:ascii="Times New Roman"/>
                <w:b w:val="false"/>
                <w:i w:val="false"/>
                <w:color w:val="000000"/>
                <w:sz w:val="20"/>
              </w:rPr>
              <w:t>
Кезекші телефоны:</w:t>
            </w:r>
            <w:r>
              <w:br/>
            </w:r>
            <w:r>
              <w:rPr>
                <w:rFonts w:ascii="Times New Roman"/>
                <w:b w:val="false"/>
                <w:i w:val="false"/>
                <w:color w:val="000000"/>
                <w:sz w:val="20"/>
              </w:rPr>
              <w:t>
8 (7182) 55-38-08, 39-16-67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Солтүстік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 54-үй.</w:t>
            </w:r>
            <w:r>
              <w:br/>
            </w:r>
            <w:r>
              <w:rPr>
                <w:rFonts w:ascii="Times New Roman"/>
                <w:b w:val="false"/>
                <w:i w:val="false"/>
                <w:color w:val="000000"/>
                <w:sz w:val="20"/>
              </w:rPr>
              <w:t>
Кезекші телефоны:</w:t>
            </w:r>
            <w:r>
              <w:br/>
            </w:r>
            <w:r>
              <w:rPr>
                <w:rFonts w:ascii="Times New Roman"/>
                <w:b w:val="false"/>
                <w:i w:val="false"/>
                <w:color w:val="000000"/>
                <w:sz w:val="20"/>
              </w:rPr>
              <w:t>
8 (7152) 46-34-03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Оңтүстік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Кезекші телефоны:</w:t>
            </w:r>
            <w:r>
              <w:br/>
            </w:r>
            <w:r>
              <w:rPr>
                <w:rFonts w:ascii="Times New Roman"/>
                <w:b w:val="false"/>
                <w:i w:val="false"/>
                <w:color w:val="000000"/>
                <w:sz w:val="20"/>
              </w:rPr>
              <w:t>
8 (7252) 55-04-10</w:t>
            </w:r>
          </w:p>
        </w:tc>
      </w:tr>
    </w:tbl>
    <w:bookmarkStart w:name="z56" w:id="15"/>
    <w:p>
      <w:pPr>
        <w:spacing w:after="0"/>
        <w:ind w:left="0"/>
        <w:jc w:val="both"/>
      </w:pPr>
      <w:r>
        <w:rPr>
          <w:rFonts w:ascii="Times New Roman"/>
          <w:b w:val="false"/>
          <w:i w:val="false"/>
          <w:color w:val="000000"/>
          <w:sz w:val="28"/>
        </w:rPr>
        <w:t xml:space="preserve">
«Жедел іздестіру іс-шараларын </w:t>
      </w:r>
      <w:r>
        <w:br/>
      </w:r>
      <w:r>
        <w:rPr>
          <w:rFonts w:ascii="Times New Roman"/>
          <w:b w:val="false"/>
          <w:i w:val="false"/>
          <w:color w:val="000000"/>
          <w:sz w:val="28"/>
        </w:rPr>
        <w:t>
жүргізу үшін тауарларды арнайы</w:t>
      </w:r>
      <w:r>
        <w:br/>
      </w:r>
      <w:r>
        <w:rPr>
          <w:rFonts w:ascii="Times New Roman"/>
          <w:b w:val="false"/>
          <w:i w:val="false"/>
          <w:color w:val="000000"/>
          <w:sz w:val="28"/>
        </w:rPr>
        <w:t>
техникалық құралдарға жатқызу</w:t>
      </w:r>
      <w:r>
        <w:br/>
      </w:r>
      <w:r>
        <w:rPr>
          <w:rFonts w:ascii="Times New Roman"/>
          <w:b w:val="false"/>
          <w:i w:val="false"/>
          <w:color w:val="000000"/>
          <w:sz w:val="28"/>
        </w:rPr>
        <w:t>
тұрғысынан техникалық зерттеу</w:t>
      </w:r>
      <w:r>
        <w:br/>
      </w:r>
      <w:r>
        <w:rPr>
          <w:rFonts w:ascii="Times New Roman"/>
          <w:b w:val="false"/>
          <w:i w:val="false"/>
          <w:color w:val="000000"/>
          <w:sz w:val="28"/>
        </w:rPr>
        <w:t xml:space="preserve">
жүргізу» мемлекеттік қызмет </w:t>
      </w:r>
      <w:r>
        <w:br/>
      </w:r>
      <w:r>
        <w:rPr>
          <w:rFonts w:ascii="Times New Roman"/>
          <w:b w:val="false"/>
          <w:i w:val="false"/>
          <w:color w:val="000000"/>
          <w:sz w:val="28"/>
        </w:rPr>
        <w:t xml:space="preserve">
көрсетулер стандартына   </w:t>
      </w:r>
      <w:r>
        <w:br/>
      </w:r>
      <w:r>
        <w:rPr>
          <w:rFonts w:ascii="Times New Roman"/>
          <w:b w:val="false"/>
          <w:i w:val="false"/>
          <w:color w:val="000000"/>
          <w:sz w:val="28"/>
        </w:rPr>
        <w:t xml:space="preserve">
      2-қосымша          </w:t>
      </w:r>
    </w:p>
    <w:bookmarkEnd w:id="15"/>
    <w:bookmarkStart w:name="z57" w:id="1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 ТАЛОН</w:t>
      </w:r>
    </w:p>
    <w:bookmarkEnd w:id="16"/>
    <w:p>
      <w:pPr>
        <w:spacing w:after="0"/>
        <w:ind w:left="0"/>
        <w:jc w:val="both"/>
      </w:pPr>
      <w:r>
        <w:rPr>
          <w:rFonts w:ascii="Times New Roman"/>
          <w:b w:val="false"/>
          <w:i w:val="false"/>
          <w:color w:val="000000"/>
          <w:sz w:val="28"/>
        </w:rPr>
        <w:t>Кіріс № _______________ құжатты қабылдағаны туралы</w:t>
      </w:r>
      <w:r>
        <w:br/>
      </w:r>
      <w:r>
        <w:rPr>
          <w:rFonts w:ascii="Times New Roman"/>
          <w:b w:val="false"/>
          <w:i w:val="false"/>
          <w:color w:val="000000"/>
          <w:sz w:val="28"/>
        </w:rPr>
        <w:t>
Мемлекеттік қызмет көрсетуді беру күні ___________</w:t>
      </w:r>
      <w:r>
        <w:br/>
      </w:r>
      <w:r>
        <w:rPr>
          <w:rFonts w:ascii="Times New Roman"/>
          <w:b w:val="false"/>
          <w:i w:val="false"/>
          <w:color w:val="000000"/>
          <w:sz w:val="28"/>
        </w:rPr>
        <w:t>
Құжатты қабылдаған: ______________________________</w:t>
      </w:r>
      <w:r>
        <w:br/>
      </w:r>
      <w:r>
        <w:rPr>
          <w:rFonts w:ascii="Times New Roman"/>
          <w:b w:val="false"/>
          <w:i w:val="false"/>
          <w:color w:val="000000"/>
          <w:sz w:val="28"/>
        </w:rPr>
        <w:t>
                    (ҰҚК қызметкерінің аты-жөні)</w:t>
      </w:r>
      <w:r>
        <w:br/>
      </w:r>
      <w:r>
        <w:rPr>
          <w:rFonts w:ascii="Times New Roman"/>
          <w:b w:val="false"/>
          <w:i w:val="false"/>
          <w:color w:val="000000"/>
          <w:sz w:val="28"/>
        </w:rPr>
        <w:t>
__________________________________________________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 жылғы «__» _________________________________</w:t>
      </w:r>
      <w:r>
        <w:br/>
      </w:r>
      <w:r>
        <w:rPr>
          <w:rFonts w:ascii="Times New Roman"/>
          <w:b w:val="false"/>
          <w:i w:val="false"/>
          <w:color w:val="000000"/>
          <w:sz w:val="28"/>
        </w:rPr>
        <w:t>
Байланыс телефондары: ____________________________</w:t>
      </w:r>
    </w:p>
    <w:bookmarkStart w:name="z58" w:id="17"/>
    <w:p>
      <w:pPr>
        <w:spacing w:after="0"/>
        <w:ind w:left="0"/>
        <w:jc w:val="both"/>
      </w:pPr>
      <w:r>
        <w:rPr>
          <w:rFonts w:ascii="Times New Roman"/>
          <w:b w:val="false"/>
          <w:i w:val="false"/>
          <w:color w:val="000000"/>
          <w:sz w:val="28"/>
        </w:rPr>
        <w:t xml:space="preserve">
«Жедел іздестіру іс-шараларын </w:t>
      </w:r>
      <w:r>
        <w:br/>
      </w:r>
      <w:r>
        <w:rPr>
          <w:rFonts w:ascii="Times New Roman"/>
          <w:b w:val="false"/>
          <w:i w:val="false"/>
          <w:color w:val="000000"/>
          <w:sz w:val="28"/>
        </w:rPr>
        <w:t>
жүргізу үшін тауарларды арнайы</w:t>
      </w:r>
      <w:r>
        <w:br/>
      </w:r>
      <w:r>
        <w:rPr>
          <w:rFonts w:ascii="Times New Roman"/>
          <w:b w:val="false"/>
          <w:i w:val="false"/>
          <w:color w:val="000000"/>
          <w:sz w:val="28"/>
        </w:rPr>
        <w:t>
техникалық құралдарға жатқызу</w:t>
      </w:r>
      <w:r>
        <w:br/>
      </w:r>
      <w:r>
        <w:rPr>
          <w:rFonts w:ascii="Times New Roman"/>
          <w:b w:val="false"/>
          <w:i w:val="false"/>
          <w:color w:val="000000"/>
          <w:sz w:val="28"/>
        </w:rPr>
        <w:t>
тұрғысынан техникалық зерттеу</w:t>
      </w:r>
      <w:r>
        <w:br/>
      </w:r>
      <w:r>
        <w:rPr>
          <w:rFonts w:ascii="Times New Roman"/>
          <w:b w:val="false"/>
          <w:i w:val="false"/>
          <w:color w:val="000000"/>
          <w:sz w:val="28"/>
        </w:rPr>
        <w:t xml:space="preserve">
жүргізу» мемлекеттік қызмет </w:t>
      </w:r>
      <w:r>
        <w:br/>
      </w:r>
      <w:r>
        <w:rPr>
          <w:rFonts w:ascii="Times New Roman"/>
          <w:b w:val="false"/>
          <w:i w:val="false"/>
          <w:color w:val="000000"/>
          <w:sz w:val="28"/>
        </w:rPr>
        <w:t xml:space="preserve">
көрсетулер стандартына    </w:t>
      </w:r>
      <w:r>
        <w:br/>
      </w:r>
      <w:r>
        <w:rPr>
          <w:rFonts w:ascii="Times New Roman"/>
          <w:b w:val="false"/>
          <w:i w:val="false"/>
          <w:color w:val="000000"/>
          <w:sz w:val="28"/>
        </w:rPr>
        <w:t xml:space="preserve">
3-қосымша         </w:t>
      </w:r>
    </w:p>
    <w:bookmarkEnd w:id="17"/>
    <w:bookmarkStart w:name="z59" w:id="18"/>
    <w:p>
      <w:pPr>
        <w:spacing w:after="0"/>
        <w:ind w:left="0"/>
        <w:jc w:val="left"/>
      </w:pPr>
      <w:r>
        <w:rPr>
          <w:rFonts w:ascii="Times New Roman"/>
          <w:b/>
          <w:i w:val="false"/>
          <w:color w:val="000000"/>
        </w:rPr>
        <w:t xml:space="preserve"> 
Кесте. Сапа және тиімділік көрсеткіштерінің мәні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2513"/>
        <w:gridCol w:w="2433"/>
        <w:gridCol w:w="2673"/>
      </w:tblGrid>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Уақытылығы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 ұсыну жағдайларының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үдерісінің сапасына қанағаттанған тұтынушылардың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тәртібі туралы сапаға және ақпаратқа қанағаттанған тұтынушылардың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 көрсетулерінің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 w:id="19"/>
    <w:p>
      <w:pPr>
        <w:spacing w:after="0"/>
        <w:ind w:left="0"/>
        <w:jc w:val="both"/>
      </w:pPr>
      <w:r>
        <w:rPr>
          <w:rFonts w:ascii="Times New Roman"/>
          <w:b w:val="false"/>
          <w:i w:val="false"/>
          <w:color w:val="000000"/>
          <w:sz w:val="28"/>
        </w:rPr>
        <w:t xml:space="preserve">
«Жедел іздестіру іс-шараларын </w:t>
      </w:r>
      <w:r>
        <w:br/>
      </w:r>
      <w:r>
        <w:rPr>
          <w:rFonts w:ascii="Times New Roman"/>
          <w:b w:val="false"/>
          <w:i w:val="false"/>
          <w:color w:val="000000"/>
          <w:sz w:val="28"/>
        </w:rPr>
        <w:t>
жүргізу үшін тауарларды арнайы</w:t>
      </w:r>
      <w:r>
        <w:br/>
      </w:r>
      <w:r>
        <w:rPr>
          <w:rFonts w:ascii="Times New Roman"/>
          <w:b w:val="false"/>
          <w:i w:val="false"/>
          <w:color w:val="000000"/>
          <w:sz w:val="28"/>
        </w:rPr>
        <w:t>
техникалық құралдарға жатқызу</w:t>
      </w:r>
      <w:r>
        <w:br/>
      </w:r>
      <w:r>
        <w:rPr>
          <w:rFonts w:ascii="Times New Roman"/>
          <w:b w:val="false"/>
          <w:i w:val="false"/>
          <w:color w:val="000000"/>
          <w:sz w:val="28"/>
        </w:rPr>
        <w:t>
тұрғысынан техникалық зерттеу</w:t>
      </w:r>
      <w:r>
        <w:br/>
      </w:r>
      <w:r>
        <w:rPr>
          <w:rFonts w:ascii="Times New Roman"/>
          <w:b w:val="false"/>
          <w:i w:val="false"/>
          <w:color w:val="000000"/>
          <w:sz w:val="28"/>
        </w:rPr>
        <w:t xml:space="preserve">
жүргізу» мемлекеттік қызмет </w:t>
      </w:r>
      <w:r>
        <w:br/>
      </w:r>
      <w:r>
        <w:rPr>
          <w:rFonts w:ascii="Times New Roman"/>
          <w:b w:val="false"/>
          <w:i w:val="false"/>
          <w:color w:val="000000"/>
          <w:sz w:val="28"/>
        </w:rPr>
        <w:t xml:space="preserve">
көрсетулер стандартына    </w:t>
      </w:r>
      <w:r>
        <w:br/>
      </w:r>
      <w:r>
        <w:rPr>
          <w:rFonts w:ascii="Times New Roman"/>
          <w:b w:val="false"/>
          <w:i w:val="false"/>
          <w:color w:val="000000"/>
          <w:sz w:val="28"/>
        </w:rPr>
        <w:t xml:space="preserve">
4-қосымша          </w:t>
      </w:r>
    </w:p>
    <w:bookmarkEnd w:id="19"/>
    <w:p>
      <w:pPr>
        <w:spacing w:after="0"/>
        <w:ind w:left="0"/>
        <w:jc w:val="both"/>
      </w:pPr>
      <w:r>
        <w:rPr>
          <w:rFonts w:ascii="Times New Roman"/>
          <w:b w:val="false"/>
          <w:i w:val="false"/>
          <w:color w:val="000000"/>
          <w:sz w:val="28"/>
        </w:rPr>
        <w:t>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_________________________</w:t>
      </w:r>
      <w:r>
        <w:br/>
      </w:r>
      <w:r>
        <w:rPr>
          <w:rFonts w:ascii="Times New Roman"/>
          <w:b w:val="false"/>
          <w:i w:val="false"/>
          <w:color w:val="000000"/>
          <w:sz w:val="28"/>
        </w:rPr>
        <w:t>
(ҰҚК органының бастығына)</w:t>
      </w:r>
      <w:r>
        <w:br/>
      </w:r>
      <w:r>
        <w:rPr>
          <w:rFonts w:ascii="Times New Roman"/>
          <w:b w:val="false"/>
          <w:i w:val="false"/>
          <w:color w:val="000000"/>
          <w:sz w:val="28"/>
        </w:rPr>
        <w:t>
________________________,</w:t>
      </w:r>
      <w:r>
        <w:br/>
      </w:r>
      <w:r>
        <w:rPr>
          <w:rFonts w:ascii="Times New Roman"/>
          <w:b w:val="false"/>
          <w:i w:val="false"/>
          <w:color w:val="000000"/>
          <w:sz w:val="28"/>
        </w:rPr>
        <w:t xml:space="preserve">
шағым беруші      </w:t>
      </w:r>
      <w:r>
        <w:br/>
      </w:r>
      <w:r>
        <w:rPr>
          <w:rFonts w:ascii="Times New Roman"/>
          <w:b w:val="false"/>
          <w:i w:val="false"/>
          <w:color w:val="000000"/>
          <w:sz w:val="28"/>
        </w:rPr>
        <w:t>
_________________________</w:t>
      </w:r>
      <w:r>
        <w:br/>
      </w:r>
      <w:r>
        <w:rPr>
          <w:rFonts w:ascii="Times New Roman"/>
          <w:b w:val="false"/>
          <w:i w:val="false"/>
          <w:color w:val="000000"/>
          <w:sz w:val="28"/>
        </w:rPr>
        <w:t xml:space="preserve">
мекенжайы        </w:t>
      </w:r>
      <w:r>
        <w:br/>
      </w:r>
      <w:r>
        <w:rPr>
          <w:rFonts w:ascii="Times New Roman"/>
          <w:b w:val="false"/>
          <w:i w:val="false"/>
          <w:color w:val="000000"/>
          <w:sz w:val="28"/>
        </w:rPr>
        <w:t>
тел._____________________</w:t>
      </w:r>
      <w:r>
        <w:br/>
      </w:r>
      <w:r>
        <w:rPr>
          <w:rFonts w:ascii="Times New Roman"/>
          <w:b w:val="false"/>
          <w:i w:val="false"/>
          <w:color w:val="000000"/>
          <w:sz w:val="28"/>
        </w:rPr>
        <w:t>
№_______________ төлқұжат</w:t>
      </w:r>
    </w:p>
    <w:bookmarkStart w:name="z61" w:id="20"/>
    <w:p>
      <w:pPr>
        <w:spacing w:after="0"/>
        <w:ind w:left="0"/>
        <w:jc w:val="left"/>
      </w:pPr>
      <w:r>
        <w:rPr>
          <w:rFonts w:ascii="Times New Roman"/>
          <w:b/>
          <w:i w:val="false"/>
          <w:color w:val="000000"/>
        </w:rPr>
        <w:t xml:space="preserve"> 
Шағым</w:t>
      </w:r>
    </w:p>
    <w:bookmarkEnd w:id="20"/>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_______________________________________________________ сұраймын.</w:t>
      </w:r>
    </w:p>
    <w:p>
      <w:pPr>
        <w:spacing w:after="0"/>
        <w:ind w:left="0"/>
        <w:jc w:val="both"/>
      </w:pPr>
      <w:r>
        <w:rPr>
          <w:rFonts w:ascii="Times New Roman"/>
          <w:b w:val="false"/>
          <w:i w:val="false"/>
          <w:color w:val="000000"/>
          <w:sz w:val="28"/>
        </w:rPr>
        <w:t>Тұтынушының тегі, аты-жөні                     _________________</w:t>
      </w:r>
      <w:r>
        <w:br/>
      </w:r>
      <w:r>
        <w:rPr>
          <w:rFonts w:ascii="Times New Roman"/>
          <w:b w:val="false"/>
          <w:i w:val="false"/>
          <w:color w:val="000000"/>
          <w:sz w:val="28"/>
        </w:rPr>
        <w:t>
                                               (қолы және күні)</w:t>
      </w:r>
    </w:p>
    <w:bookmarkStart w:name="z62"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2011 жылғы 5 шілдедегі </w:t>
      </w:r>
      <w:r>
        <w:br/>
      </w:r>
      <w:r>
        <w:rPr>
          <w:rFonts w:ascii="Times New Roman"/>
          <w:b w:val="false"/>
          <w:i w:val="false"/>
          <w:color w:val="000000"/>
          <w:sz w:val="28"/>
        </w:rPr>
        <w:t xml:space="preserve">
№ 116 Жарлығымен    </w:t>
      </w:r>
      <w:r>
        <w:br/>
      </w:r>
      <w:r>
        <w:rPr>
          <w:rFonts w:ascii="Times New Roman"/>
          <w:b w:val="false"/>
          <w:i w:val="false"/>
          <w:color w:val="000000"/>
          <w:sz w:val="28"/>
        </w:rPr>
        <w:t xml:space="preserve">
бекітілген       </w:t>
      </w:r>
    </w:p>
    <w:bookmarkEnd w:id="21"/>
    <w:bookmarkStart w:name="z63" w:id="22"/>
    <w:p>
      <w:pPr>
        <w:spacing w:after="0"/>
        <w:ind w:left="0"/>
        <w:jc w:val="left"/>
      </w:pPr>
      <w:r>
        <w:rPr>
          <w:rFonts w:ascii="Times New Roman"/>
          <w:b/>
          <w:i w:val="false"/>
          <w:color w:val="000000"/>
        </w:rPr>
        <w:t xml:space="preserve"> 
«Тауарларды ақпаратты криптографиялық қорғау құралдарына</w:t>
      </w:r>
      <w:r>
        <w:br/>
      </w:r>
      <w:r>
        <w:rPr>
          <w:rFonts w:ascii="Times New Roman"/>
          <w:b/>
          <w:i w:val="false"/>
          <w:color w:val="000000"/>
        </w:rPr>
        <w:t>
жатқызу тұрғысынан техникалық зерттеу жүргізу»</w:t>
      </w:r>
      <w:r>
        <w:br/>
      </w:r>
      <w:r>
        <w:rPr>
          <w:rFonts w:ascii="Times New Roman"/>
          <w:b/>
          <w:i w:val="false"/>
          <w:color w:val="000000"/>
        </w:rPr>
        <w:t>
мемлекеттік қызмет көрсету стандарты 1. Жалпы ережелер</w:t>
      </w:r>
    </w:p>
    <w:bookmarkEnd w:id="22"/>
    <w:bookmarkStart w:name="z64" w:id="23"/>
    <w:p>
      <w:pPr>
        <w:spacing w:after="0"/>
        <w:ind w:left="0"/>
        <w:jc w:val="both"/>
      </w:pPr>
      <w:r>
        <w:rPr>
          <w:rFonts w:ascii="Times New Roman"/>
          <w:b w:val="false"/>
          <w:i w:val="false"/>
          <w:color w:val="000000"/>
          <w:sz w:val="28"/>
        </w:rPr>
        <w:t>
      1. Мемлекеттік қызмет көрсетуді осы Стандарттың 1-қосымшасында көрсетілген Қазақстан Республикасы Ұлттық қауіпсіздік комитетінің уәкілетті бөлімшесі (бұдан әрі – лицензиялау органы) және оның аумақтық бөлімшелері ұсынады.</w:t>
      </w:r>
      <w:r>
        <w:br/>
      </w:r>
      <w:r>
        <w:rPr>
          <w:rFonts w:ascii="Times New Roman"/>
          <w:b w:val="false"/>
          <w:i w:val="false"/>
          <w:color w:val="000000"/>
          <w:sz w:val="28"/>
        </w:rPr>
        <w:t>
</w:t>
      </w:r>
      <w:r>
        <w:rPr>
          <w:rFonts w:ascii="Times New Roman"/>
          <w:b w:val="false"/>
          <w:i w:val="false"/>
          <w:color w:val="000000"/>
          <w:sz w:val="28"/>
        </w:rPr>
        <w:t>
      2. Мемлекеттік қызмет көрсетудің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3. Тауарларды ақпаратты криптографиялық қорғау құралдарына (бұдан әрі – АКҚҚ) жатқызу тұрғысынан техникалық зерттеу жүргізу «Қазақстан Республикасының Ұлттық қауіпсіздік органдары туралы» 1995 жылғы 21 желтоқсандағы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199-тармағы негізінде жүзеге асырылады.</w:t>
      </w:r>
      <w:r>
        <w:br/>
      </w:r>
      <w:r>
        <w:rPr>
          <w:rFonts w:ascii="Times New Roman"/>
          <w:b w:val="false"/>
          <w:i w:val="false"/>
          <w:color w:val="000000"/>
          <w:sz w:val="28"/>
        </w:rPr>
        <w:t>
</w:t>
      </w:r>
      <w:r>
        <w:rPr>
          <w:rFonts w:ascii="Times New Roman"/>
          <w:b w:val="false"/>
          <w:i w:val="false"/>
          <w:color w:val="000000"/>
          <w:sz w:val="28"/>
        </w:rPr>
        <w:t>
      4. Тауарларды АКҚҚ-ға жатқызу тұрғысынан техникалық зерттеу жүргізу тәртібі туралы толық ақпарат Қазақстан Республикасы Ұлттық қауіпсіздік комитетінің (бұдан әрі – ҰҚК): www.knb.kz ресми интернет-ресурсының «Маңызды сілтемелер» бөлімінде жарияланған.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 тұтынушылардың жүгінуі бойынша тауарларды АКҚҚ-ға жатқызу тұрғысынан техникалық зерттеудің қағаз түрінде берілетін қорытындысы (бұдан әрі – қорытынды) не қызмет көрсетуден бас тартудың дәлелді жауабы оларға мемлекеттік қызмет көрсетуді аяқтау нәтижесі болып табылады.</w:t>
      </w:r>
      <w:r>
        <w:br/>
      </w:r>
      <w:r>
        <w:rPr>
          <w:rFonts w:ascii="Times New Roman"/>
          <w:b w:val="false"/>
          <w:i w:val="false"/>
          <w:color w:val="000000"/>
          <w:sz w:val="28"/>
        </w:rPr>
        <w:t>
</w:t>
      </w:r>
      <w:r>
        <w:rPr>
          <w:rFonts w:ascii="Times New Roman"/>
          <w:b w:val="false"/>
          <w:i w:val="false"/>
          <w:color w:val="000000"/>
          <w:sz w:val="28"/>
        </w:rPr>
        <w:t>
      6. Тауарларды АКҚҚ-ға жатқызу тұрғысынан техникалық зерттеу жүргізу ҰҚК лицензиялау органына немесе оның аумақтық бөлімшелеріне тиісті ұсыныспен шыққан заңды және жеке тұлғалар (бұдан әрі – тұтынушылар) үшін жүзеге асырылады.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көрсетуді тұтынушы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барлық қажетті құжаттарды тапсырған сәттен бастап, – он жұмыс күн ішінде.</w:t>
      </w:r>
      <w:r>
        <w:br/>
      </w:r>
      <w:r>
        <w:rPr>
          <w:rFonts w:ascii="Times New Roman"/>
          <w:b w:val="false"/>
          <w:i w:val="false"/>
          <w:color w:val="000000"/>
          <w:sz w:val="28"/>
        </w:rPr>
        <w:t>
      Тауар үлгісін ұсынған кезде – тауар үлгісін ұсынған сәттен бастап отыз күнтізбелік күн ішінде;</w:t>
      </w:r>
      <w:r>
        <w:br/>
      </w:r>
      <w:r>
        <w:rPr>
          <w:rFonts w:ascii="Times New Roman"/>
          <w:b w:val="false"/>
          <w:i w:val="false"/>
          <w:color w:val="000000"/>
          <w:sz w:val="28"/>
        </w:rPr>
        <w:t>
</w:t>
      </w:r>
      <w:r>
        <w:rPr>
          <w:rFonts w:ascii="Times New Roman"/>
          <w:b w:val="false"/>
          <w:i w:val="false"/>
          <w:color w:val="000000"/>
          <w:sz w:val="28"/>
        </w:rPr>
        <w:t>
      2) қажетті құжаттарды тапсырған кезде кезек күтуге берілетін ең ұзақ уақыт – 30 минут;</w:t>
      </w:r>
      <w:r>
        <w:br/>
      </w:r>
      <w:r>
        <w:rPr>
          <w:rFonts w:ascii="Times New Roman"/>
          <w:b w:val="false"/>
          <w:i w:val="false"/>
          <w:color w:val="000000"/>
          <w:sz w:val="28"/>
        </w:rPr>
        <w:t>
</w:t>
      </w:r>
      <w:r>
        <w:rPr>
          <w:rFonts w:ascii="Times New Roman"/>
          <w:b w:val="false"/>
          <w:i w:val="false"/>
          <w:color w:val="000000"/>
          <w:sz w:val="28"/>
        </w:rPr>
        <w:t>
      3) қорытындыны алу кезінде кезек күтуге берілетін ең ұзақ уақыт – 30 минут.</w:t>
      </w:r>
      <w:r>
        <w:br/>
      </w:r>
      <w:r>
        <w:rPr>
          <w:rFonts w:ascii="Times New Roman"/>
          <w:b w:val="false"/>
          <w:i w:val="false"/>
          <w:color w:val="000000"/>
          <w:sz w:val="28"/>
        </w:rPr>
        <w:t>
      Мемлекеттік қызмет көрсетуді алу үшін электрондық сұрату және басқа мерзімдер көзделмеген.</w:t>
      </w:r>
      <w:r>
        <w:br/>
      </w:r>
      <w:r>
        <w:rPr>
          <w:rFonts w:ascii="Times New Roman"/>
          <w:b w:val="false"/>
          <w:i w:val="false"/>
          <w:color w:val="000000"/>
          <w:sz w:val="28"/>
        </w:rPr>
        <w:t>
</w:t>
      </w:r>
      <w:r>
        <w:rPr>
          <w:rFonts w:ascii="Times New Roman"/>
          <w:b w:val="false"/>
          <w:i w:val="false"/>
          <w:color w:val="000000"/>
          <w:sz w:val="28"/>
        </w:rPr>
        <w:t>
      8. Қызмет көрсету тегін жүргізіледі.</w:t>
      </w:r>
      <w:r>
        <w:br/>
      </w:r>
      <w:r>
        <w:rPr>
          <w:rFonts w:ascii="Times New Roman"/>
          <w:b w:val="false"/>
          <w:i w:val="false"/>
          <w:color w:val="000000"/>
          <w:sz w:val="28"/>
        </w:rPr>
        <w:t>
</w:t>
      </w:r>
      <w:r>
        <w:rPr>
          <w:rFonts w:ascii="Times New Roman"/>
          <w:b w:val="false"/>
          <w:i w:val="false"/>
          <w:color w:val="000000"/>
          <w:sz w:val="28"/>
        </w:rPr>
        <w:t>
      9. Тауарларды АКҚҚ-ға жатқызу тұрғысынан техникалық зерттеуге арналған құжаттарды қабылдау және қорытынды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жұмыс кестесіне сәйкес жүзеге асырылады. Көрсетілетін қызметтерге алдын ала жазылу жүргізілмейді. Жедел қызмет көрсету көзделмеген.</w:t>
      </w:r>
      <w:r>
        <w:br/>
      </w:r>
      <w:r>
        <w:rPr>
          <w:rFonts w:ascii="Times New Roman"/>
          <w:b w:val="false"/>
          <w:i w:val="false"/>
          <w:color w:val="000000"/>
          <w:sz w:val="28"/>
        </w:rPr>
        <w:t>
</w:t>
      </w:r>
      <w:r>
        <w:rPr>
          <w:rFonts w:ascii="Times New Roman"/>
          <w:b w:val="false"/>
          <w:i w:val="false"/>
          <w:color w:val="000000"/>
          <w:sz w:val="28"/>
        </w:rPr>
        <w:t>
      10. Тауарларды АКҚҚ-ға жатқызу тұрғысынан техникалық зерттеуге арналған құжаттарды қабылдау және қорытындыны беру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 бойынша жүзеге асырылады. Күту орындарда мүмкіндіктері шектеулі жарымжан адамдар үшін жағдай жасау көзделген, күтуге арналған орындықтар және ақпараттық стенд орналастырылады.</w:t>
      </w:r>
    </w:p>
    <w:bookmarkEnd w:id="23"/>
    <w:bookmarkStart w:name="z77" w:id="24"/>
    <w:p>
      <w:pPr>
        <w:spacing w:after="0"/>
        <w:ind w:left="0"/>
        <w:jc w:val="left"/>
      </w:pPr>
      <w:r>
        <w:rPr>
          <w:rFonts w:ascii="Times New Roman"/>
          <w:b/>
          <w:i w:val="false"/>
          <w:color w:val="000000"/>
        </w:rPr>
        <w:t xml:space="preserve"> 
2. Мемлекеттік қызмет көрсету тәртібі</w:t>
      </w:r>
    </w:p>
    <w:bookmarkEnd w:id="24"/>
    <w:bookmarkStart w:name="z78" w:id="25"/>
    <w:p>
      <w:pPr>
        <w:spacing w:after="0"/>
        <w:ind w:left="0"/>
        <w:jc w:val="both"/>
      </w:pPr>
      <w:r>
        <w:rPr>
          <w:rFonts w:ascii="Times New Roman"/>
          <w:b w:val="false"/>
          <w:i w:val="false"/>
          <w:color w:val="000000"/>
          <w:sz w:val="28"/>
        </w:rPr>
        <w:t>
      11. Қорытынды алу үшін мемлекеттік қызмет көрсетуді тұтынушы немесе оның уәкілетті өкілі мынадай құжаттарды ұсынады:</w:t>
      </w:r>
      <w:r>
        <w:br/>
      </w:r>
      <w:r>
        <w:rPr>
          <w:rFonts w:ascii="Times New Roman"/>
          <w:b w:val="false"/>
          <w:i w:val="false"/>
          <w:color w:val="000000"/>
          <w:sz w:val="28"/>
        </w:rPr>
        <w:t>
</w:t>
      </w:r>
      <w:r>
        <w:rPr>
          <w:rFonts w:ascii="Times New Roman"/>
          <w:b w:val="false"/>
          <w:i w:val="false"/>
          <w:color w:val="000000"/>
          <w:sz w:val="28"/>
        </w:rPr>
        <w:t>
      1) бұйымның құрылымдық ерекшелігі туралы мәліметтерді көрсете отырып, тауарды АКҚҚ-ға жатқызу тұрғысынан техникалық зерттеу үшін белгіленген үлгідегі өтініш;</w:t>
      </w:r>
      <w:r>
        <w:br/>
      </w:r>
      <w:r>
        <w:rPr>
          <w:rFonts w:ascii="Times New Roman"/>
          <w:b w:val="false"/>
          <w:i w:val="false"/>
          <w:color w:val="000000"/>
          <w:sz w:val="28"/>
        </w:rPr>
        <w:t>
</w:t>
      </w:r>
      <w:r>
        <w:rPr>
          <w:rFonts w:ascii="Times New Roman"/>
          <w:b w:val="false"/>
          <w:i w:val="false"/>
          <w:color w:val="000000"/>
          <w:sz w:val="28"/>
        </w:rPr>
        <w:t>
      2) техникалық зерттеуге жататын тауардың техникалық құжаттамасы немесе тауардың үлгісі;</w:t>
      </w:r>
      <w:r>
        <w:br/>
      </w:r>
      <w:r>
        <w:rPr>
          <w:rFonts w:ascii="Times New Roman"/>
          <w:b w:val="false"/>
          <w:i w:val="false"/>
          <w:color w:val="000000"/>
          <w:sz w:val="28"/>
        </w:rPr>
        <w:t>
</w:t>
      </w:r>
      <w:r>
        <w:rPr>
          <w:rFonts w:ascii="Times New Roman"/>
          <w:b w:val="false"/>
          <w:i w:val="false"/>
          <w:color w:val="000000"/>
          <w:sz w:val="28"/>
        </w:rPr>
        <w:t>
      3) тауарды жеткізу келісім-шарттарының (шарттардың) көшірмелері (бар болған кезде);</w:t>
      </w:r>
      <w:r>
        <w:br/>
      </w:r>
      <w:r>
        <w:rPr>
          <w:rFonts w:ascii="Times New Roman"/>
          <w:b w:val="false"/>
          <w:i w:val="false"/>
          <w:color w:val="000000"/>
          <w:sz w:val="28"/>
        </w:rPr>
        <w:t>
</w:t>
      </w:r>
      <w:r>
        <w:rPr>
          <w:rFonts w:ascii="Times New Roman"/>
          <w:b w:val="false"/>
          <w:i w:val="false"/>
          <w:color w:val="000000"/>
          <w:sz w:val="28"/>
        </w:rPr>
        <w:t>
      4) өкілдің өкілеттігін растайтын Қазақстан Республикасының азаматтық заңнамасына сәйкес ресімделген құжат (құжаттарды өкіл ұсынған жағдайда).</w:t>
      </w:r>
      <w:r>
        <w:br/>
      </w:r>
      <w:r>
        <w:rPr>
          <w:rFonts w:ascii="Times New Roman"/>
          <w:b w:val="false"/>
          <w:i w:val="false"/>
          <w:color w:val="000000"/>
          <w:sz w:val="28"/>
        </w:rPr>
        <w:t>
</w:t>
      </w:r>
      <w:r>
        <w:rPr>
          <w:rFonts w:ascii="Times New Roman"/>
          <w:b w:val="false"/>
          <w:i w:val="false"/>
          <w:color w:val="000000"/>
          <w:sz w:val="28"/>
        </w:rPr>
        <w:t>
      12. Қорытынды шығару кезінде қиыншылық болған жағдайда, лицензиялау органы немесе оның аумақтық бөлімшесі қызметкерінің талабы бойынша мемлекеттік қызмет көрсетуді тұтынушы тауар үлгісін ұсынады.</w:t>
      </w:r>
      <w:r>
        <w:br/>
      </w:r>
      <w:r>
        <w:rPr>
          <w:rFonts w:ascii="Times New Roman"/>
          <w:b w:val="false"/>
          <w:i w:val="false"/>
          <w:color w:val="000000"/>
          <w:sz w:val="28"/>
        </w:rPr>
        <w:t>
</w:t>
      </w:r>
      <w:r>
        <w:rPr>
          <w:rFonts w:ascii="Times New Roman"/>
          <w:b w:val="false"/>
          <w:i w:val="false"/>
          <w:color w:val="000000"/>
          <w:sz w:val="28"/>
        </w:rPr>
        <w:t>
      13. Белгіленген үлгідегі өтініш ҰҚК www.knb.kz ресми интернет-ресурсының «Маңызды сілтеме» бөлімінде орналастырылған. Өтініштің бланкілерін мемлекеттік қызмет көрсетуді тұтынушыларға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аталған ҰҚК қабылдау бөлмесінің немесе Алматы қаласы және облыстар бойынша аумақтық органдары кезекшілік қызметтерінің қызметкерлері береді.</w:t>
      </w:r>
      <w:r>
        <w:br/>
      </w:r>
      <w:r>
        <w:rPr>
          <w:rFonts w:ascii="Times New Roman"/>
          <w:b w:val="false"/>
          <w:i w:val="false"/>
          <w:color w:val="000000"/>
          <w:sz w:val="28"/>
        </w:rPr>
        <w:t>
</w:t>
      </w:r>
      <w:r>
        <w:rPr>
          <w:rFonts w:ascii="Times New Roman"/>
          <w:b w:val="false"/>
          <w:i w:val="false"/>
          <w:color w:val="000000"/>
          <w:sz w:val="28"/>
        </w:rPr>
        <w:t>
      14.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құжаттарды қабылдауды лицензиялау органы мен аумақтық органдардың қызметкерлері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жұмыс кестесіне және мекенжайларға сәйкес жүзеге асырады.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көрсетуді тұтынушыдан құжаттарды қабылдау кезінде өтініштер мен қорытындыларды тіркеу журналында қабылдаудың нөмірі мен күнін көрсете отырып, тиісті құжаттардың қабылданғаны, мемлекеттік қызмет көрсетуді тұтынушының оны анықтау деректері, сұратылып отырған мемлекеттік қызмет көрсету түрі, қоса берілген құжаттардың саны туралы белгі қойылады, құжаттарды қабылдаған лицензиялау органы немесе оның аумақтық бөлімшесі қызметкерінің тегі мен аты-жөні көрсетіледі. Мемлекеттік қызмет көрсетуді тұтынушыға өтінішті қабылдау күні, өтініштің тіркеу нөмірі көрсетілген мемлекеттік қызмет көрсетуді алу күні және өтінішті қабылдаған лицензиялау органы немесе оның аумақтық бөлімшесі қызметкерінің тегі мен аты-жөні белгіленген талон (бұдан әрі – талон) беріледі. Талон нысаны осы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16. Қорытынды мемлекеттік қызмет көрсетуді тұтынушының өзіне немесе оның уәкілетті өкіліне беріледі. Өкілдің өкілеттігі Қазақстан Республикасының азаматтық заңнамасына сәйкес ресімделуі тиіс.</w:t>
      </w:r>
      <w:r>
        <w:br/>
      </w:r>
      <w:r>
        <w:rPr>
          <w:rFonts w:ascii="Times New Roman"/>
          <w:b w:val="false"/>
          <w:i w:val="false"/>
          <w:color w:val="000000"/>
          <w:sz w:val="28"/>
        </w:rPr>
        <w:t>
</w:t>
      </w:r>
      <w:r>
        <w:rPr>
          <w:rFonts w:ascii="Times New Roman"/>
          <w:b w:val="false"/>
          <w:i w:val="false"/>
          <w:color w:val="000000"/>
          <w:sz w:val="28"/>
        </w:rPr>
        <w:t>
      17. Мемлекеттік қызмет көрсету тұтынушысына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аталған құжаттар ұсынылмағанда, лицензиялау органы немесе аумақтық органы қызметкерінің талабы бойынша тауар үлгісі ұсынылмаған жағдайда қорытынды берілмейді.</w:t>
      </w:r>
      <w:r>
        <w:br/>
      </w:r>
      <w:r>
        <w:rPr>
          <w:rFonts w:ascii="Times New Roman"/>
          <w:b w:val="false"/>
          <w:i w:val="false"/>
          <w:color w:val="000000"/>
          <w:sz w:val="28"/>
        </w:rPr>
        <w:t>
</w:t>
      </w:r>
      <w:r>
        <w:rPr>
          <w:rFonts w:ascii="Times New Roman"/>
          <w:b w:val="false"/>
          <w:i w:val="false"/>
          <w:color w:val="000000"/>
          <w:sz w:val="28"/>
        </w:rPr>
        <w:t>
      Өзге негіздер бойынша қорытынды беруден бас тартуға жол берілмейді.</w:t>
      </w:r>
    </w:p>
    <w:bookmarkEnd w:id="25"/>
    <w:bookmarkStart w:name="z90" w:id="26"/>
    <w:p>
      <w:pPr>
        <w:spacing w:after="0"/>
        <w:ind w:left="0"/>
        <w:jc w:val="left"/>
      </w:pPr>
      <w:r>
        <w:rPr>
          <w:rFonts w:ascii="Times New Roman"/>
          <w:b/>
          <w:i w:val="false"/>
          <w:color w:val="000000"/>
        </w:rPr>
        <w:t xml:space="preserve"> 
3. Жұмыс қағидаттары</w:t>
      </w:r>
    </w:p>
    <w:bookmarkEnd w:id="26"/>
    <w:bookmarkStart w:name="z91" w:id="27"/>
    <w:p>
      <w:pPr>
        <w:spacing w:after="0"/>
        <w:ind w:left="0"/>
        <w:jc w:val="both"/>
      </w:pPr>
      <w:r>
        <w:rPr>
          <w:rFonts w:ascii="Times New Roman"/>
          <w:b w:val="false"/>
          <w:i w:val="false"/>
          <w:color w:val="000000"/>
          <w:sz w:val="28"/>
        </w:rPr>
        <w:t>
      18. Лицензиялау органның қорытынды беру жөніндегі қызметі мынадай қағидаттарға негізделеді:</w:t>
      </w:r>
      <w:r>
        <w:br/>
      </w:r>
      <w:r>
        <w:rPr>
          <w:rFonts w:ascii="Times New Roman"/>
          <w:b w:val="false"/>
          <w:i w:val="false"/>
          <w:color w:val="000000"/>
          <w:sz w:val="28"/>
        </w:rPr>
        <w:t>
</w:t>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w:t>
      </w:r>
      <w:r>
        <w:rPr>
          <w:rFonts w:ascii="Times New Roman"/>
          <w:b w:val="false"/>
          <w:i w:val="false"/>
          <w:color w:val="000000"/>
          <w:sz w:val="28"/>
        </w:rPr>
        <w:t>
      2) қызметтік міндетті орындау кезінде заңдылықты сақтау;</w:t>
      </w:r>
      <w:r>
        <w:br/>
      </w:r>
      <w:r>
        <w:rPr>
          <w:rFonts w:ascii="Times New Roman"/>
          <w:b w:val="false"/>
          <w:i w:val="false"/>
          <w:color w:val="000000"/>
          <w:sz w:val="28"/>
        </w:rPr>
        <w:t>
</w:t>
      </w:r>
      <w:r>
        <w:rPr>
          <w:rFonts w:ascii="Times New Roman"/>
          <w:b w:val="false"/>
          <w:i w:val="false"/>
          <w:color w:val="000000"/>
          <w:sz w:val="28"/>
        </w:rPr>
        <w:t>
      3) мемлекеттік қызметті уақытында көрсету;</w:t>
      </w:r>
      <w:r>
        <w:br/>
      </w:r>
      <w:r>
        <w:rPr>
          <w:rFonts w:ascii="Times New Roman"/>
          <w:b w:val="false"/>
          <w:i w:val="false"/>
          <w:color w:val="000000"/>
          <w:sz w:val="28"/>
        </w:rPr>
        <w:t>
</w:t>
      </w:r>
      <w:r>
        <w:rPr>
          <w:rFonts w:ascii="Times New Roman"/>
          <w:b w:val="false"/>
          <w:i w:val="false"/>
          <w:color w:val="000000"/>
          <w:sz w:val="28"/>
        </w:rPr>
        <w:t>
      4) сыпайылық;</w:t>
      </w:r>
      <w:r>
        <w:br/>
      </w:r>
      <w:r>
        <w:rPr>
          <w:rFonts w:ascii="Times New Roman"/>
          <w:b w:val="false"/>
          <w:i w:val="false"/>
          <w:color w:val="000000"/>
          <w:sz w:val="28"/>
        </w:rPr>
        <w:t>
</w:t>
      </w:r>
      <w:r>
        <w:rPr>
          <w:rFonts w:ascii="Times New Roman"/>
          <w:b w:val="false"/>
          <w:i w:val="false"/>
          <w:color w:val="000000"/>
          <w:sz w:val="28"/>
        </w:rPr>
        <w:t>
      5) барынша толық ақпарат беру;</w:t>
      </w:r>
      <w:r>
        <w:br/>
      </w:r>
      <w:r>
        <w:rPr>
          <w:rFonts w:ascii="Times New Roman"/>
          <w:b w:val="false"/>
          <w:i w:val="false"/>
          <w:color w:val="000000"/>
          <w:sz w:val="28"/>
        </w:rPr>
        <w:t>
</w:t>
      </w:r>
      <w:r>
        <w:rPr>
          <w:rFonts w:ascii="Times New Roman"/>
          <w:b w:val="false"/>
          <w:i w:val="false"/>
          <w:color w:val="000000"/>
          <w:sz w:val="28"/>
        </w:rPr>
        <w:t>
      6) мемлекеттік қызмет көрсету тұтынушысы құжаттарының мазмұны туралы ақпараттың қорғалуы мен құпиялылығы;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 тұтынушы белгіленген мерзімде алмаған құжаттардың сақталуын қамтамасыз ету.</w:t>
      </w:r>
    </w:p>
    <w:bookmarkEnd w:id="27"/>
    <w:bookmarkStart w:name="z99" w:id="28"/>
    <w:p>
      <w:pPr>
        <w:spacing w:after="0"/>
        <w:ind w:left="0"/>
        <w:jc w:val="left"/>
      </w:pPr>
      <w:r>
        <w:rPr>
          <w:rFonts w:ascii="Times New Roman"/>
          <w:b/>
          <w:i w:val="false"/>
          <w:color w:val="000000"/>
        </w:rPr>
        <w:t xml:space="preserve"> 
4. Жұмыс нәтижелері</w:t>
      </w:r>
    </w:p>
    <w:bookmarkEnd w:id="28"/>
    <w:bookmarkStart w:name="z100" w:id="29"/>
    <w:p>
      <w:pPr>
        <w:spacing w:after="0"/>
        <w:ind w:left="0"/>
        <w:jc w:val="both"/>
      </w:pPr>
      <w:r>
        <w:rPr>
          <w:rFonts w:ascii="Times New Roman"/>
          <w:b w:val="false"/>
          <w:i w:val="false"/>
          <w:color w:val="000000"/>
          <w:sz w:val="28"/>
        </w:rPr>
        <w:t>
      19. Мемлекеттік қызмет көрсету тұтынушыларына мемлекеттік қызмет көрсету нәтижелері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20. Тауарларды АКҚҚ-ға жатқызу тұрғысынан техникалық зерттеу жүргізу бойынша мемлекеттік қызмет көрсету сапасы мен тиімділік көрсеткіштерінің мақсатты мағынасы ҰҚК Төрағасының тиісті бұйрығымен жыл сайын бекітіледі.</w:t>
      </w:r>
    </w:p>
    <w:bookmarkEnd w:id="29"/>
    <w:bookmarkStart w:name="z102" w:id="30"/>
    <w:p>
      <w:pPr>
        <w:spacing w:after="0"/>
        <w:ind w:left="0"/>
        <w:jc w:val="left"/>
      </w:pPr>
      <w:r>
        <w:rPr>
          <w:rFonts w:ascii="Times New Roman"/>
          <w:b/>
          <w:i w:val="false"/>
          <w:color w:val="000000"/>
        </w:rPr>
        <w:t xml:space="preserve"> 
5. Шағымдану тәртібі</w:t>
      </w:r>
    </w:p>
    <w:bookmarkEnd w:id="30"/>
    <w:bookmarkStart w:name="z103" w:id="31"/>
    <w:p>
      <w:pPr>
        <w:spacing w:after="0"/>
        <w:ind w:left="0"/>
        <w:jc w:val="both"/>
      </w:pPr>
      <w:r>
        <w:rPr>
          <w:rFonts w:ascii="Times New Roman"/>
          <w:b w:val="false"/>
          <w:i w:val="false"/>
          <w:color w:val="000000"/>
          <w:sz w:val="28"/>
        </w:rPr>
        <w:t>
      21. Уәкілетті лауазымды тұлғалардың іс-әрекетіне (әрекетсіздігіне) шағым беру тәртібі ҰҚК-нің ресми интернет-ресурсында: www.knb.kz «Маңызды сілтемелер» бөлімінде, сондай-ақ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 қабылдау бөлмесі мен аумақтық органдардың кезекшілік қызметтерінің ғимараттарындағы ақпараттық стендтерде орналастырылған. Шағым дайындауға ҰҚК қабылдау бөлмесі мен аумақтық органдардың кезекшілік қызметтерінің қызметкерлері көмек көрсетеді. Мемлекеттік қызмет көрсету мәселелері бойынша мемлекеттік қызмет көрсетуді тұтынушылар 8 (7172) 32-50-50 сенім телефоны арқылы хабарласа алады.</w:t>
      </w:r>
      <w:r>
        <w:br/>
      </w:r>
      <w:r>
        <w:rPr>
          <w:rFonts w:ascii="Times New Roman"/>
          <w:b w:val="false"/>
          <w:i w:val="false"/>
          <w:color w:val="000000"/>
          <w:sz w:val="28"/>
        </w:rPr>
        <w:t>
</w:t>
      </w:r>
      <w:r>
        <w:rPr>
          <w:rFonts w:ascii="Times New Roman"/>
          <w:b w:val="false"/>
          <w:i w:val="false"/>
          <w:color w:val="000000"/>
          <w:sz w:val="28"/>
        </w:rPr>
        <w:t>
      22. Тұтынушылар ҰҚК қабылдау бөлмесі арқылы ҰҚК-іне шағымдануға құқылы. Шағымның нысаны – ҰҚК органы басшысының атына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жазбаша өтініш.</w:t>
      </w:r>
      <w:r>
        <w:br/>
      </w:r>
      <w:r>
        <w:rPr>
          <w:rFonts w:ascii="Times New Roman"/>
          <w:b w:val="false"/>
          <w:i w:val="false"/>
          <w:color w:val="000000"/>
          <w:sz w:val="28"/>
        </w:rPr>
        <w:t>
</w:t>
      </w:r>
      <w:r>
        <w:rPr>
          <w:rFonts w:ascii="Times New Roman"/>
          <w:b w:val="false"/>
          <w:i w:val="false"/>
          <w:color w:val="000000"/>
          <w:sz w:val="28"/>
        </w:rPr>
        <w:t>
      23. Мемлекеттік қызмет көрсету, сондай-ақ мемлекеттік қызмет көрсетуді жүзеге асыратын ҰҚК уәкілетті лауазымды тұлғаларының іс-әрекетіне (әрекетсіздігіне) шағымдану мәселесінің шешімімен келіспеген жағдайда тұтынушылар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ҰҚК-нің қабылдау бөлмесіне немесе аумақтық органдардың кезекшілік қызметтеріне шағымдана алады.</w:t>
      </w:r>
      <w:r>
        <w:br/>
      </w:r>
      <w:r>
        <w:rPr>
          <w:rFonts w:ascii="Times New Roman"/>
          <w:b w:val="false"/>
          <w:i w:val="false"/>
          <w:color w:val="000000"/>
          <w:sz w:val="28"/>
        </w:rPr>
        <w:t>
</w:t>
      </w:r>
      <w:r>
        <w:rPr>
          <w:rFonts w:ascii="Times New Roman"/>
          <w:b w:val="false"/>
          <w:i w:val="false"/>
          <w:color w:val="000000"/>
          <w:sz w:val="28"/>
        </w:rPr>
        <w:t>
      24. Көрсетілген мемлекеттік қызмет нәтижесімен келіспеген жағдайда тұтынушы заңнамамен белгіленген тәртіп бойынша сотқа шағымдануға құқылы.</w:t>
      </w:r>
      <w:r>
        <w:br/>
      </w:r>
      <w:r>
        <w:rPr>
          <w:rFonts w:ascii="Times New Roman"/>
          <w:b w:val="false"/>
          <w:i w:val="false"/>
          <w:color w:val="000000"/>
          <w:sz w:val="28"/>
        </w:rPr>
        <w:t>
</w:t>
      </w:r>
      <w:r>
        <w:rPr>
          <w:rFonts w:ascii="Times New Roman"/>
          <w:b w:val="false"/>
          <w:i w:val="false"/>
          <w:color w:val="000000"/>
          <w:sz w:val="28"/>
        </w:rPr>
        <w:t>
      25. Шағым беру кезінде мемлекеттік қызмет көрсетуді тұтынушы немесе оның уәкілетті өкілі Осы Стандарттың </w:t>
      </w:r>
      <w:r>
        <w:rPr>
          <w:rFonts w:ascii="Times New Roman"/>
          <w:b w:val="false"/>
          <w:i w:val="false"/>
          <w:color w:val="000000"/>
          <w:sz w:val="28"/>
        </w:rPr>
        <w:t>15-тармағында</w:t>
      </w:r>
      <w:r>
        <w:rPr>
          <w:rFonts w:ascii="Times New Roman"/>
          <w:b w:val="false"/>
          <w:i w:val="false"/>
          <w:color w:val="000000"/>
          <w:sz w:val="28"/>
        </w:rPr>
        <w:t xml:space="preserve"> көзделген талонды көрсетуі қажет.</w:t>
      </w:r>
      <w:r>
        <w:br/>
      </w:r>
      <w:r>
        <w:rPr>
          <w:rFonts w:ascii="Times New Roman"/>
          <w:b w:val="false"/>
          <w:i w:val="false"/>
          <w:color w:val="000000"/>
          <w:sz w:val="28"/>
        </w:rPr>
        <w:t>
</w:t>
      </w:r>
      <w:r>
        <w:rPr>
          <w:rFonts w:ascii="Times New Roman"/>
          <w:b w:val="false"/>
          <w:i w:val="false"/>
          <w:color w:val="000000"/>
          <w:sz w:val="28"/>
        </w:rPr>
        <w:t>
      26. Тұтынушылардың шағымдарын қабылдау және қарау Қазақстан Республикасының заңнамасына сәйкес жүзеге асырылады. Шағым ҰҚК қабылдау бөлмесінде немесе аумақтық органның кезекшілік қызметінде тіркелген күнінен бастап он бес күнтізбелік күн ішінде қаралады.</w:t>
      </w:r>
      <w:r>
        <w:br/>
      </w:r>
      <w:r>
        <w:rPr>
          <w:rFonts w:ascii="Times New Roman"/>
          <w:b w:val="false"/>
          <w:i w:val="false"/>
          <w:color w:val="000000"/>
          <w:sz w:val="28"/>
        </w:rPr>
        <w:t>
</w:t>
      </w:r>
      <w:r>
        <w:rPr>
          <w:rFonts w:ascii="Times New Roman"/>
          <w:b w:val="false"/>
          <w:i w:val="false"/>
          <w:color w:val="000000"/>
          <w:sz w:val="28"/>
        </w:rPr>
        <w:t>
      Келіп түскен шағым жеке және заңды тұлғалардың өтініштерін тіркеу журналында тіркеледі. Өтініш берушіге өтініштің қабылданған күні мен уақыты, оны қабылдаған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Шағымды қарау нәтижелері туралы өтініш берушіге жазбаша түрде пошта арқылы хабарланады немесе жеке өзіне табыс етіледі. Шағымды қарау барысы туралы тұтынушы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ҰҚК қабылдау бөлмесінен және аумақтық органдарының кезекшілік қызметтерінен біле алады.</w:t>
      </w:r>
      <w:r>
        <w:br/>
      </w:r>
      <w:r>
        <w:rPr>
          <w:rFonts w:ascii="Times New Roman"/>
          <w:b w:val="false"/>
          <w:i w:val="false"/>
          <w:color w:val="000000"/>
          <w:sz w:val="28"/>
        </w:rPr>
        <w:t>
</w:t>
      </w:r>
      <w:r>
        <w:rPr>
          <w:rFonts w:ascii="Times New Roman"/>
          <w:b w:val="false"/>
          <w:i w:val="false"/>
          <w:color w:val="000000"/>
          <w:sz w:val="28"/>
        </w:rPr>
        <w:t>
      27. ҰҚК және ҰҚК аумақтық органдарының байланыс деректері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ҰҚК қабылдау бөлмесінің және аумақтық органдар кезекшілік қызметтерінің жұмыс кестесі:</w:t>
      </w:r>
      <w:r>
        <w:br/>
      </w:r>
      <w:r>
        <w:rPr>
          <w:rFonts w:ascii="Times New Roman"/>
          <w:b w:val="false"/>
          <w:i w:val="false"/>
          <w:color w:val="000000"/>
          <w:sz w:val="28"/>
        </w:rPr>
        <w:t>
      жұмыс күндері – дүйсенбіден жұмаға дейін, сағат 9.00-ден 19.00-ге дейін, түскі үзіліс 13.00-ден 15.00-ге дейін; демалыс күндері – сенбі, жексенбі және мереке күндері.</w:t>
      </w:r>
    </w:p>
    <w:bookmarkEnd w:id="31"/>
    <w:bookmarkStart w:name="z113" w:id="32"/>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тұрғысынан </w:t>
      </w:r>
      <w:r>
        <w:br/>
      </w:r>
      <w:r>
        <w:rPr>
          <w:rFonts w:ascii="Times New Roman"/>
          <w:b w:val="false"/>
          <w:i w:val="false"/>
          <w:color w:val="000000"/>
          <w:sz w:val="28"/>
        </w:rPr>
        <w:t xml:space="preserve">
техникалық зерттеу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1-қосымша          </w:t>
      </w:r>
    </w:p>
    <w:bookmarkEnd w:id="32"/>
    <w:bookmarkStart w:name="z114" w:id="33"/>
    <w:p>
      <w:pPr>
        <w:spacing w:after="0"/>
        <w:ind w:left="0"/>
        <w:jc w:val="left"/>
      </w:pPr>
      <w:r>
        <w:rPr>
          <w:rFonts w:ascii="Times New Roman"/>
          <w:b/>
          <w:i w:val="false"/>
          <w:color w:val="000000"/>
        </w:rPr>
        <w:t xml:space="preserve"> 
Лицензиялау органның және оның аумақтық бөлімшелерінің байланыс деректері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
        <w:gridCol w:w="4370"/>
        <w:gridCol w:w="7561"/>
      </w:tblGrid>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атауы</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Лицензиялау органы</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Оң жағалау, Желтоқсан көшесі, 8-үй.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(7172) 76-42-52, 76-42-53, 76-42-54.</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Наурызбай батыр көшесі, 108-үй.</w:t>
            </w:r>
            <w:r>
              <w:br/>
            </w:r>
            <w:r>
              <w:rPr>
                <w:rFonts w:ascii="Times New Roman"/>
                <w:b w:val="false"/>
                <w:i w:val="false"/>
                <w:color w:val="000000"/>
                <w:sz w:val="20"/>
              </w:rPr>
              <w:t>
Байланыс телефоны:</w:t>
            </w:r>
            <w:r>
              <w:br/>
            </w:r>
            <w:r>
              <w:rPr>
                <w:rFonts w:ascii="Times New Roman"/>
                <w:b w:val="false"/>
                <w:i w:val="false"/>
                <w:color w:val="000000"/>
                <w:sz w:val="20"/>
              </w:rPr>
              <w:t>
8 (727) 267-91-54.</w:t>
            </w:r>
            <w:r>
              <w:br/>
            </w:r>
            <w:r>
              <w:rPr>
                <w:rFonts w:ascii="Times New Roman"/>
                <w:b w:val="false"/>
                <w:i w:val="false"/>
                <w:color w:val="000000"/>
                <w:sz w:val="20"/>
              </w:rPr>
              <w:t>
Жұмыс күндері: дүйсенбіден жұмаға дейін, сағат 10:00-нан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155-үй.</w:t>
            </w:r>
            <w:r>
              <w:br/>
            </w:r>
            <w:r>
              <w:rPr>
                <w:rFonts w:ascii="Times New Roman"/>
                <w:b w:val="false"/>
                <w:i w:val="false"/>
                <w:color w:val="000000"/>
                <w:sz w:val="20"/>
              </w:rPr>
              <w:t>
Байланыс телефоны:</w:t>
            </w:r>
            <w:r>
              <w:br/>
            </w:r>
            <w:r>
              <w:rPr>
                <w:rFonts w:ascii="Times New Roman"/>
                <w:b w:val="false"/>
                <w:i w:val="false"/>
                <w:color w:val="000000"/>
                <w:sz w:val="20"/>
              </w:rPr>
              <w:t>
8 (7162) 29-61-11.</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(7282) 60-56-16, 60-56-21, 60-55-80.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25-үй.</w:t>
            </w:r>
            <w:r>
              <w:br/>
            </w:r>
            <w:r>
              <w:rPr>
                <w:rFonts w:ascii="Times New Roman"/>
                <w:b w:val="false"/>
                <w:i w:val="false"/>
                <w:color w:val="000000"/>
                <w:sz w:val="20"/>
              </w:rPr>
              <w:t>
Байланыс телефоны:</w:t>
            </w:r>
            <w:r>
              <w:br/>
            </w:r>
            <w:r>
              <w:rPr>
                <w:rFonts w:ascii="Times New Roman"/>
                <w:b w:val="false"/>
                <w:i w:val="false"/>
                <w:color w:val="000000"/>
                <w:sz w:val="20"/>
              </w:rPr>
              <w:t>
8 (7132) 93-41-70.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20 «А» 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(7122) 99-52-43, 27-15-90.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15-үй.</w:t>
            </w:r>
            <w:r>
              <w:br/>
            </w:r>
            <w:r>
              <w:rPr>
                <w:rFonts w:ascii="Times New Roman"/>
                <w:b w:val="false"/>
                <w:i w:val="false"/>
                <w:color w:val="000000"/>
                <w:sz w:val="20"/>
              </w:rPr>
              <w:t>
Байланыс телефон:</w:t>
            </w:r>
            <w:r>
              <w:br/>
            </w:r>
            <w:r>
              <w:rPr>
                <w:rFonts w:ascii="Times New Roman"/>
                <w:b w:val="false"/>
                <w:i w:val="false"/>
                <w:color w:val="000000"/>
                <w:sz w:val="20"/>
              </w:rPr>
              <w:t>
8 (7232) 28-23-35.</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 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(7262) 94-01-80, 94-01-89.</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 24-үй.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(7112) 98-81-77, 98-81-80.</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(7212) 41-04-65, 49-86-54, 49-85-78.</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77-үй.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(7142) 54-54-30, 52-00-91.</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тұйық көшесі, 1-үй.</w:t>
            </w:r>
            <w:r>
              <w:br/>
            </w:r>
            <w:r>
              <w:rPr>
                <w:rFonts w:ascii="Times New Roman"/>
                <w:b w:val="false"/>
                <w:i w:val="false"/>
                <w:color w:val="000000"/>
                <w:sz w:val="20"/>
              </w:rPr>
              <w:t>
Байланыс телефоны:</w:t>
            </w:r>
            <w:r>
              <w:br/>
            </w:r>
            <w:r>
              <w:rPr>
                <w:rFonts w:ascii="Times New Roman"/>
                <w:b w:val="false"/>
                <w:i w:val="false"/>
                <w:color w:val="000000"/>
                <w:sz w:val="20"/>
              </w:rPr>
              <w:t>
8 (7242) 27-27-96.</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Байланыс телефондары:</w:t>
            </w:r>
            <w:r>
              <w:br/>
            </w:r>
            <w:r>
              <w:rPr>
                <w:rFonts w:ascii="Times New Roman"/>
                <w:b w:val="false"/>
                <w:i w:val="false"/>
                <w:color w:val="000000"/>
                <w:sz w:val="20"/>
              </w:rPr>
              <w:t>
8 (7292) 46-01-27, 46-01-20, 46-01-22.</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24-үй.</w:t>
            </w:r>
            <w:r>
              <w:br/>
            </w:r>
            <w:r>
              <w:rPr>
                <w:rFonts w:ascii="Times New Roman"/>
                <w:b w:val="false"/>
                <w:i w:val="false"/>
                <w:color w:val="000000"/>
                <w:sz w:val="20"/>
              </w:rPr>
              <w:t>
Байланыс телефоны:</w:t>
            </w:r>
            <w:r>
              <w:br/>
            </w:r>
            <w:r>
              <w:rPr>
                <w:rFonts w:ascii="Times New Roman"/>
                <w:b w:val="false"/>
                <w:i w:val="false"/>
                <w:color w:val="000000"/>
                <w:sz w:val="20"/>
              </w:rPr>
              <w:t>
8 (7182) 55-56-33.</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 54-үй.</w:t>
            </w:r>
            <w:r>
              <w:br/>
            </w:r>
            <w:r>
              <w:rPr>
                <w:rFonts w:ascii="Times New Roman"/>
                <w:b w:val="false"/>
                <w:i w:val="false"/>
                <w:color w:val="000000"/>
                <w:sz w:val="20"/>
              </w:rPr>
              <w:t>
Байланыс телефоны:</w:t>
            </w:r>
            <w:r>
              <w:br/>
            </w:r>
            <w:r>
              <w:rPr>
                <w:rFonts w:ascii="Times New Roman"/>
                <w:b w:val="false"/>
                <w:i w:val="false"/>
                <w:color w:val="000000"/>
                <w:sz w:val="20"/>
              </w:rPr>
              <w:t>
8 (7152) 46-45-24.</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r>
        <w:trPr>
          <w:trHeight w:val="30" w:hRule="atLeast"/>
        </w:trPr>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аумақтық бөлімше</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Байланыс телефоны:</w:t>
            </w:r>
            <w:r>
              <w:br/>
            </w:r>
            <w:r>
              <w:rPr>
                <w:rFonts w:ascii="Times New Roman"/>
                <w:b w:val="false"/>
                <w:i w:val="false"/>
                <w:color w:val="000000"/>
                <w:sz w:val="20"/>
              </w:rPr>
              <w:t>
8 (7252) 95-11-38.</w:t>
            </w:r>
            <w:r>
              <w:br/>
            </w:r>
            <w:r>
              <w:rPr>
                <w:rFonts w:ascii="Times New Roman"/>
                <w:b w:val="false"/>
                <w:i w:val="false"/>
                <w:color w:val="000000"/>
                <w:sz w:val="20"/>
              </w:rPr>
              <w:t>
Жұмыс күндері: дүйсенбіден жұмаға дейін, сағат 11:00-ден 12:00-ге дейін, үзіліссіз, алдын-ала жазылусыз.</w:t>
            </w:r>
            <w:r>
              <w:br/>
            </w:r>
            <w:r>
              <w:rPr>
                <w:rFonts w:ascii="Times New Roman"/>
                <w:b w:val="false"/>
                <w:i w:val="false"/>
                <w:color w:val="000000"/>
                <w:sz w:val="20"/>
              </w:rPr>
              <w:t>
Демалыс күндері: сенбі, жексенбі және мереке күндері</w:t>
            </w:r>
          </w:p>
        </w:tc>
      </w:tr>
    </w:tbl>
    <w:bookmarkStart w:name="z115" w:id="34"/>
    <w:p>
      <w:pPr>
        <w:spacing w:after="0"/>
        <w:ind w:left="0"/>
        <w:jc w:val="left"/>
      </w:pPr>
      <w:r>
        <w:rPr>
          <w:rFonts w:ascii="Times New Roman"/>
          <w:b/>
          <w:i w:val="false"/>
          <w:color w:val="000000"/>
        </w:rPr>
        <w:t xml:space="preserve"> 
ҰҚК қабылдау бөлмесі мен аумақтық органдар кезекшілік қызметтерінің байланыс деректері</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0"/>
        <w:gridCol w:w="4418"/>
        <w:gridCol w:w="7572"/>
      </w:tblGrid>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р/с</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Атаулары</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Сол жағалау, Түркістан көшесі, 8/1 үй.</w:t>
            </w:r>
            <w:r>
              <w:br/>
            </w:r>
            <w:r>
              <w:rPr>
                <w:rFonts w:ascii="Times New Roman"/>
                <w:b w:val="false"/>
                <w:i w:val="false"/>
                <w:color w:val="000000"/>
                <w:sz w:val="20"/>
              </w:rPr>
              <w:t>
ҰҚК қабылдау бөлмесінің телефоны:</w:t>
            </w:r>
            <w:r>
              <w:br/>
            </w:r>
            <w:r>
              <w:rPr>
                <w:rFonts w:ascii="Times New Roman"/>
                <w:b w:val="false"/>
                <w:i w:val="false"/>
                <w:color w:val="000000"/>
                <w:sz w:val="20"/>
              </w:rPr>
              <w:t>
8 (7172) 76-11-36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қаласы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Байзақов көшесі, 275-а үй.</w:t>
            </w:r>
            <w:r>
              <w:br/>
            </w:r>
            <w:r>
              <w:rPr>
                <w:rFonts w:ascii="Times New Roman"/>
                <w:b w:val="false"/>
                <w:i w:val="false"/>
                <w:color w:val="000000"/>
                <w:sz w:val="20"/>
              </w:rPr>
              <w:t>
Кезекші телефондары:</w:t>
            </w:r>
            <w:r>
              <w:br/>
            </w:r>
            <w:r>
              <w:rPr>
                <w:rFonts w:ascii="Times New Roman"/>
                <w:b w:val="false"/>
                <w:i w:val="false"/>
                <w:color w:val="000000"/>
                <w:sz w:val="20"/>
              </w:rPr>
              <w:t>
8 (727) 242-49-81, 275-88-01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Ақмола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155-үй.</w:t>
            </w:r>
            <w:r>
              <w:br/>
            </w:r>
            <w:r>
              <w:rPr>
                <w:rFonts w:ascii="Times New Roman"/>
                <w:b w:val="false"/>
                <w:i w:val="false"/>
                <w:color w:val="000000"/>
                <w:sz w:val="20"/>
              </w:rPr>
              <w:t>
Кезекші телефоны:</w:t>
            </w:r>
            <w:r>
              <w:br/>
            </w:r>
            <w:r>
              <w:rPr>
                <w:rFonts w:ascii="Times New Roman"/>
                <w:b w:val="false"/>
                <w:i w:val="false"/>
                <w:color w:val="000000"/>
                <w:sz w:val="20"/>
              </w:rPr>
              <w:t>
8 (7162) 25-28-54</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Алматы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Жансүгіров көшесі, 68/70-үй.</w:t>
            </w:r>
            <w:r>
              <w:br/>
            </w:r>
            <w:r>
              <w:rPr>
                <w:rFonts w:ascii="Times New Roman"/>
                <w:b w:val="false"/>
                <w:i w:val="false"/>
                <w:color w:val="000000"/>
                <w:sz w:val="20"/>
              </w:rPr>
              <w:t>
Кезекші телефондары:</w:t>
            </w:r>
            <w:r>
              <w:br/>
            </w:r>
            <w:r>
              <w:rPr>
                <w:rFonts w:ascii="Times New Roman"/>
                <w:b w:val="false"/>
                <w:i w:val="false"/>
                <w:color w:val="000000"/>
                <w:sz w:val="20"/>
              </w:rPr>
              <w:t>
8 (7282) 60-55-04, 21-27-72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Ақтөбе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Әйтеке би көшесі, 25-үй.</w:t>
            </w:r>
            <w:r>
              <w:br/>
            </w:r>
            <w:r>
              <w:rPr>
                <w:rFonts w:ascii="Times New Roman"/>
                <w:b w:val="false"/>
                <w:i w:val="false"/>
                <w:color w:val="000000"/>
                <w:sz w:val="20"/>
              </w:rPr>
              <w:t>
Кезекші телефондары:</w:t>
            </w:r>
            <w:r>
              <w:br/>
            </w:r>
            <w:r>
              <w:rPr>
                <w:rFonts w:ascii="Times New Roman"/>
                <w:b w:val="false"/>
                <w:i w:val="false"/>
                <w:color w:val="000000"/>
                <w:sz w:val="20"/>
              </w:rPr>
              <w:t>
8 (7132) 21-91-91, 93-40-07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Атырау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көшесі, 20 «А» үй.</w:t>
            </w:r>
            <w:r>
              <w:br/>
            </w:r>
            <w:r>
              <w:rPr>
                <w:rFonts w:ascii="Times New Roman"/>
                <w:b w:val="false"/>
                <w:i w:val="false"/>
                <w:color w:val="000000"/>
                <w:sz w:val="20"/>
              </w:rPr>
              <w:t>
Кезекші телефондары:</w:t>
            </w:r>
            <w:r>
              <w:br/>
            </w:r>
            <w:r>
              <w:rPr>
                <w:rFonts w:ascii="Times New Roman"/>
                <w:b w:val="false"/>
                <w:i w:val="false"/>
                <w:color w:val="000000"/>
                <w:sz w:val="20"/>
              </w:rPr>
              <w:t>
8 (7122) 27-12-76, 99-51-90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Шығыс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Пермитин көшесі, 15-үй.</w:t>
            </w:r>
            <w:r>
              <w:br/>
            </w:r>
            <w:r>
              <w:rPr>
                <w:rFonts w:ascii="Times New Roman"/>
                <w:b w:val="false"/>
                <w:i w:val="false"/>
                <w:color w:val="000000"/>
                <w:sz w:val="20"/>
              </w:rPr>
              <w:t>
Кезекші телефондары:</w:t>
            </w:r>
            <w:r>
              <w:br/>
            </w:r>
            <w:r>
              <w:rPr>
                <w:rFonts w:ascii="Times New Roman"/>
                <w:b w:val="false"/>
                <w:i w:val="false"/>
                <w:color w:val="000000"/>
                <w:sz w:val="20"/>
              </w:rPr>
              <w:t>
8 (7232) 26-13-13, 28-21-31</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Жамбыл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Көшек батыр көшесі, 7-үй.</w:t>
            </w:r>
            <w:r>
              <w:br/>
            </w:r>
            <w:r>
              <w:rPr>
                <w:rFonts w:ascii="Times New Roman"/>
                <w:b w:val="false"/>
                <w:i w:val="false"/>
                <w:color w:val="000000"/>
                <w:sz w:val="20"/>
              </w:rPr>
              <w:t>
Кезекші телефоны:</w:t>
            </w:r>
            <w:r>
              <w:br/>
            </w:r>
            <w:r>
              <w:rPr>
                <w:rFonts w:ascii="Times New Roman"/>
                <w:b w:val="false"/>
                <w:i w:val="false"/>
                <w:color w:val="000000"/>
                <w:sz w:val="20"/>
              </w:rPr>
              <w:t>
8 (7262) 45-74-83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Батыс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Сейфуллин көшесі, 24-үй.</w:t>
            </w:r>
            <w:r>
              <w:br/>
            </w:r>
            <w:r>
              <w:rPr>
                <w:rFonts w:ascii="Times New Roman"/>
                <w:b w:val="false"/>
                <w:i w:val="false"/>
                <w:color w:val="000000"/>
                <w:sz w:val="20"/>
              </w:rPr>
              <w:t>
Кезекші телефондары:</w:t>
            </w:r>
            <w:r>
              <w:br/>
            </w:r>
            <w:r>
              <w:rPr>
                <w:rFonts w:ascii="Times New Roman"/>
                <w:b w:val="false"/>
                <w:i w:val="false"/>
                <w:color w:val="000000"/>
                <w:sz w:val="20"/>
              </w:rPr>
              <w:t>
8 (7112) 51-24-66, 98-81-66</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Қарағанды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Бұқар жырау даңғылы, 17-үй.</w:t>
            </w:r>
            <w:r>
              <w:br/>
            </w:r>
            <w:r>
              <w:rPr>
                <w:rFonts w:ascii="Times New Roman"/>
                <w:b w:val="false"/>
                <w:i w:val="false"/>
                <w:color w:val="000000"/>
                <w:sz w:val="20"/>
              </w:rPr>
              <w:t>
Кезекші телефондары:</w:t>
            </w:r>
            <w:r>
              <w:br/>
            </w:r>
            <w:r>
              <w:rPr>
                <w:rFonts w:ascii="Times New Roman"/>
                <w:b w:val="false"/>
                <w:i w:val="false"/>
                <w:color w:val="000000"/>
                <w:sz w:val="20"/>
              </w:rPr>
              <w:t>
8 (7212) 41-04-48, 49-84-02</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Қостанай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Гоголь көшесі, 77-үй.</w:t>
            </w:r>
            <w:r>
              <w:br/>
            </w:r>
            <w:r>
              <w:rPr>
                <w:rFonts w:ascii="Times New Roman"/>
                <w:b w:val="false"/>
                <w:i w:val="false"/>
                <w:color w:val="000000"/>
                <w:sz w:val="20"/>
              </w:rPr>
              <w:t>
Кезекші телефоны:</w:t>
            </w:r>
            <w:r>
              <w:br/>
            </w:r>
            <w:r>
              <w:rPr>
                <w:rFonts w:ascii="Times New Roman"/>
                <w:b w:val="false"/>
                <w:i w:val="false"/>
                <w:color w:val="000000"/>
                <w:sz w:val="20"/>
              </w:rPr>
              <w:t>
8 (7142) 52-01-00</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Қызылорда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Қонаев тұйық көшесі, 1-үй.</w:t>
            </w:r>
            <w:r>
              <w:br/>
            </w:r>
            <w:r>
              <w:rPr>
                <w:rFonts w:ascii="Times New Roman"/>
                <w:b w:val="false"/>
                <w:i w:val="false"/>
                <w:color w:val="000000"/>
                <w:sz w:val="20"/>
              </w:rPr>
              <w:t>
Кезекші телефоны:</w:t>
            </w:r>
            <w:r>
              <w:br/>
            </w:r>
            <w:r>
              <w:rPr>
                <w:rFonts w:ascii="Times New Roman"/>
                <w:b w:val="false"/>
                <w:i w:val="false"/>
                <w:color w:val="000000"/>
                <w:sz w:val="20"/>
              </w:rPr>
              <w:t>
8 (7242) 27-01-45</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Маңғыстау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24-шағын аудан, 3-үй.</w:t>
            </w:r>
            <w:r>
              <w:br/>
            </w:r>
            <w:r>
              <w:rPr>
                <w:rFonts w:ascii="Times New Roman"/>
                <w:b w:val="false"/>
                <w:i w:val="false"/>
                <w:color w:val="000000"/>
                <w:sz w:val="20"/>
              </w:rPr>
              <w:t>
Кезекші телефоны:</w:t>
            </w:r>
            <w:r>
              <w:br/>
            </w:r>
            <w:r>
              <w:rPr>
                <w:rFonts w:ascii="Times New Roman"/>
                <w:b w:val="false"/>
                <w:i w:val="false"/>
                <w:color w:val="000000"/>
                <w:sz w:val="20"/>
              </w:rPr>
              <w:t>
8 (7292) 42-02-42, 46-00-18</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Павлодар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Бектұров көшесі, 24-үй.</w:t>
            </w:r>
            <w:r>
              <w:br/>
            </w:r>
            <w:r>
              <w:rPr>
                <w:rFonts w:ascii="Times New Roman"/>
                <w:b w:val="false"/>
                <w:i w:val="false"/>
                <w:color w:val="000000"/>
                <w:sz w:val="20"/>
              </w:rPr>
              <w:t>
Кезекші телефоны:</w:t>
            </w:r>
            <w:r>
              <w:br/>
            </w:r>
            <w:r>
              <w:rPr>
                <w:rFonts w:ascii="Times New Roman"/>
                <w:b w:val="false"/>
                <w:i w:val="false"/>
                <w:color w:val="000000"/>
                <w:sz w:val="20"/>
              </w:rPr>
              <w:t>
8 (7182) 55-38-08, 39-16-67</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Солтүстік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Сүтішев көшесі, 54-үй.</w:t>
            </w:r>
            <w:r>
              <w:br/>
            </w:r>
            <w:r>
              <w:rPr>
                <w:rFonts w:ascii="Times New Roman"/>
                <w:b w:val="false"/>
                <w:i w:val="false"/>
                <w:color w:val="000000"/>
                <w:sz w:val="20"/>
              </w:rPr>
              <w:t>
Кезекші телефоны:</w:t>
            </w:r>
            <w:r>
              <w:br/>
            </w:r>
            <w:r>
              <w:rPr>
                <w:rFonts w:ascii="Times New Roman"/>
                <w:b w:val="false"/>
                <w:i w:val="false"/>
                <w:color w:val="000000"/>
                <w:sz w:val="20"/>
              </w:rPr>
              <w:t>
8 (7152) 46-34-03</w:t>
            </w:r>
          </w:p>
        </w:tc>
      </w:tr>
      <w:tr>
        <w:trPr>
          <w:trHeight w:val="30" w:hRule="atLeast"/>
        </w:trPr>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ҰҚК Оңтүстік Қазақстан облысы бойынша аумақтық орган</w:t>
            </w:r>
          </w:p>
        </w:tc>
        <w:tc>
          <w:tcPr>
            <w:tcW w:w="7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Қазыбек би көшесі, 36-үй.</w:t>
            </w:r>
            <w:r>
              <w:br/>
            </w:r>
            <w:r>
              <w:rPr>
                <w:rFonts w:ascii="Times New Roman"/>
                <w:b w:val="false"/>
                <w:i w:val="false"/>
                <w:color w:val="000000"/>
                <w:sz w:val="20"/>
              </w:rPr>
              <w:t>
Кезекші телефоны:</w:t>
            </w:r>
            <w:r>
              <w:br/>
            </w:r>
            <w:r>
              <w:rPr>
                <w:rFonts w:ascii="Times New Roman"/>
                <w:b w:val="false"/>
                <w:i w:val="false"/>
                <w:color w:val="000000"/>
                <w:sz w:val="20"/>
              </w:rPr>
              <w:t>
8 (7252) 55-04-10</w:t>
            </w:r>
          </w:p>
        </w:tc>
      </w:tr>
    </w:tbl>
    <w:bookmarkStart w:name="z116" w:id="35"/>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тұрғысынан </w:t>
      </w:r>
      <w:r>
        <w:br/>
      </w:r>
      <w:r>
        <w:rPr>
          <w:rFonts w:ascii="Times New Roman"/>
          <w:b w:val="false"/>
          <w:i w:val="false"/>
          <w:color w:val="000000"/>
          <w:sz w:val="28"/>
        </w:rPr>
        <w:t xml:space="preserve">
техникалық зерттеу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2-қосымша         </w:t>
      </w:r>
    </w:p>
    <w:bookmarkEnd w:id="35"/>
    <w:bookmarkStart w:name="z117" w:id="36"/>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Ұлттық қауіпсіздік комитеті ТАЛОН</w:t>
      </w:r>
    </w:p>
    <w:bookmarkEnd w:id="36"/>
    <w:p>
      <w:pPr>
        <w:spacing w:after="0"/>
        <w:ind w:left="0"/>
        <w:jc w:val="both"/>
      </w:pPr>
      <w:r>
        <w:rPr>
          <w:rFonts w:ascii="Times New Roman"/>
          <w:b w:val="false"/>
          <w:i w:val="false"/>
          <w:color w:val="000000"/>
          <w:sz w:val="28"/>
        </w:rPr>
        <w:t>Кіріс № __________ құжатты қабылдағаны туралы</w:t>
      </w:r>
      <w:r>
        <w:br/>
      </w:r>
      <w:r>
        <w:rPr>
          <w:rFonts w:ascii="Times New Roman"/>
          <w:b w:val="false"/>
          <w:i w:val="false"/>
          <w:color w:val="000000"/>
          <w:sz w:val="28"/>
        </w:rPr>
        <w:t>
Мемлекеттік қызмет көрсетуді беру күні ______</w:t>
      </w:r>
      <w:r>
        <w:br/>
      </w:r>
      <w:r>
        <w:rPr>
          <w:rFonts w:ascii="Times New Roman"/>
          <w:b w:val="false"/>
          <w:i w:val="false"/>
          <w:color w:val="000000"/>
          <w:sz w:val="28"/>
        </w:rPr>
        <w:t>
Құжатты қабылдаған: _________________________</w:t>
      </w:r>
      <w:r>
        <w:br/>
      </w:r>
      <w:r>
        <w:rPr>
          <w:rFonts w:ascii="Times New Roman"/>
          <w:b w:val="false"/>
          <w:i w:val="false"/>
          <w:color w:val="000000"/>
          <w:sz w:val="28"/>
        </w:rPr>
        <w:t>
                (ҰҚК қызметкерінің аты-жөні)</w:t>
      </w:r>
      <w:r>
        <w:br/>
      </w:r>
      <w:r>
        <w:rPr>
          <w:rFonts w:ascii="Times New Roman"/>
          <w:b w:val="false"/>
          <w:i w:val="false"/>
          <w:color w:val="000000"/>
          <w:sz w:val="28"/>
        </w:rPr>
        <w:t>
_____________________________________________</w:t>
      </w:r>
      <w:r>
        <w:br/>
      </w:r>
      <w:r>
        <w:rPr>
          <w:rFonts w:ascii="Times New Roman"/>
          <w:b w:val="false"/>
          <w:i w:val="false"/>
          <w:color w:val="000000"/>
          <w:sz w:val="28"/>
        </w:rPr>
        <w:t>
                   (қолы)</w:t>
      </w:r>
      <w:r>
        <w:br/>
      </w:r>
      <w:r>
        <w:rPr>
          <w:rFonts w:ascii="Times New Roman"/>
          <w:b w:val="false"/>
          <w:i w:val="false"/>
          <w:color w:val="000000"/>
          <w:sz w:val="28"/>
        </w:rPr>
        <w:t>
20 __ жылғы «__» ____________________________</w:t>
      </w:r>
      <w:r>
        <w:br/>
      </w:r>
      <w:r>
        <w:rPr>
          <w:rFonts w:ascii="Times New Roman"/>
          <w:b w:val="false"/>
          <w:i w:val="false"/>
          <w:color w:val="000000"/>
          <w:sz w:val="28"/>
        </w:rPr>
        <w:t>
Байланыс телефондары: _______________________</w:t>
      </w:r>
    </w:p>
    <w:bookmarkStart w:name="z118" w:id="37"/>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тұрғысынан </w:t>
      </w:r>
      <w:r>
        <w:br/>
      </w:r>
      <w:r>
        <w:rPr>
          <w:rFonts w:ascii="Times New Roman"/>
          <w:b w:val="false"/>
          <w:i w:val="false"/>
          <w:color w:val="000000"/>
          <w:sz w:val="28"/>
        </w:rPr>
        <w:t xml:space="preserve">
техникалық зерттеу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3-қосымша         </w:t>
      </w:r>
    </w:p>
    <w:bookmarkEnd w:id="37"/>
    <w:bookmarkStart w:name="z119" w:id="38"/>
    <w:p>
      <w:pPr>
        <w:spacing w:after="0"/>
        <w:ind w:left="0"/>
        <w:jc w:val="left"/>
      </w:pPr>
      <w:r>
        <w:rPr>
          <w:rFonts w:ascii="Times New Roman"/>
          <w:b/>
          <w:i w:val="false"/>
          <w:color w:val="000000"/>
        </w:rPr>
        <w:t xml:space="preserve"> 
Кесте. Сапа және тиімділік көрсеткіштерінің мәні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3"/>
        <w:gridCol w:w="2333"/>
        <w:gridCol w:w="2493"/>
        <w:gridCol w:w="2293"/>
      </w:tblGrid>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мақсатты мәні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 көрсетуді ұсыну жағдайларының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көрсетуді ұсыну үдерісінің сапасына қанағаттанған тұтынушылардың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Қолжетімділік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көрсетуді ұсыну тәртібі туралы сапаға және ақпаратқа қанағаттанған тұтынушылардың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99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электрондық форматта қол жетімді ақпарат қызмет көрсетулерінің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үдерісі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5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қызметкерлердің сыпайылығына қанағаттанған тұтынушылардың % (үлесі)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r>
    </w:tbl>
    <w:bookmarkStart w:name="z120" w:id="39"/>
    <w:p>
      <w:pPr>
        <w:spacing w:after="0"/>
        <w:ind w:left="0"/>
        <w:jc w:val="both"/>
      </w:pPr>
      <w:r>
        <w:rPr>
          <w:rFonts w:ascii="Times New Roman"/>
          <w:b w:val="false"/>
          <w:i w:val="false"/>
          <w:color w:val="000000"/>
          <w:sz w:val="28"/>
        </w:rPr>
        <w:t xml:space="preserve">
«Тауарларды ақпаратты криптографиялық </w:t>
      </w:r>
      <w:r>
        <w:br/>
      </w:r>
      <w:r>
        <w:rPr>
          <w:rFonts w:ascii="Times New Roman"/>
          <w:b w:val="false"/>
          <w:i w:val="false"/>
          <w:color w:val="000000"/>
          <w:sz w:val="28"/>
        </w:rPr>
        <w:t xml:space="preserve">
қорғау құралдарына жатқызу тұрғысынан </w:t>
      </w:r>
      <w:r>
        <w:br/>
      </w:r>
      <w:r>
        <w:rPr>
          <w:rFonts w:ascii="Times New Roman"/>
          <w:b w:val="false"/>
          <w:i w:val="false"/>
          <w:color w:val="000000"/>
          <w:sz w:val="28"/>
        </w:rPr>
        <w:t xml:space="preserve">
техникалық зерттеу жүргізу»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4-қосымша          </w:t>
      </w:r>
    </w:p>
    <w:bookmarkEnd w:id="39"/>
    <w:p>
      <w:pPr>
        <w:spacing w:after="0"/>
        <w:ind w:left="0"/>
        <w:jc w:val="both"/>
      </w:pPr>
      <w:r>
        <w:rPr>
          <w:rFonts w:ascii="Times New Roman"/>
          <w:b w:val="false"/>
          <w:i w:val="false"/>
          <w:color w:val="000000"/>
          <w:sz w:val="28"/>
        </w:rPr>
        <w:t>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___________________________</w:t>
      </w:r>
      <w:r>
        <w:br/>
      </w:r>
      <w:r>
        <w:rPr>
          <w:rFonts w:ascii="Times New Roman"/>
          <w:b w:val="false"/>
          <w:i w:val="false"/>
          <w:color w:val="000000"/>
          <w:sz w:val="28"/>
        </w:rPr>
        <w:t xml:space="preserve">
(ҰҚК органының бастығына) </w:t>
      </w:r>
      <w:r>
        <w:br/>
      </w:r>
      <w:r>
        <w:rPr>
          <w:rFonts w:ascii="Times New Roman"/>
          <w:b w:val="false"/>
          <w:i w:val="false"/>
          <w:color w:val="000000"/>
          <w:sz w:val="28"/>
        </w:rPr>
        <w:t>
__________________________,</w:t>
      </w:r>
      <w:r>
        <w:br/>
      </w:r>
      <w:r>
        <w:rPr>
          <w:rFonts w:ascii="Times New Roman"/>
          <w:b w:val="false"/>
          <w:i w:val="false"/>
          <w:color w:val="000000"/>
          <w:sz w:val="28"/>
        </w:rPr>
        <w:t xml:space="preserve">
шағым беруші        </w:t>
      </w:r>
      <w:r>
        <w:br/>
      </w:r>
      <w:r>
        <w:rPr>
          <w:rFonts w:ascii="Times New Roman"/>
          <w:b w:val="false"/>
          <w:i w:val="false"/>
          <w:color w:val="000000"/>
          <w:sz w:val="28"/>
        </w:rPr>
        <w:t>
___________________________</w:t>
      </w:r>
      <w:r>
        <w:br/>
      </w:r>
      <w:r>
        <w:rPr>
          <w:rFonts w:ascii="Times New Roman"/>
          <w:b w:val="false"/>
          <w:i w:val="false"/>
          <w:color w:val="000000"/>
          <w:sz w:val="28"/>
        </w:rPr>
        <w:t xml:space="preserve">
мекенжайы         </w:t>
      </w:r>
      <w:r>
        <w:br/>
      </w:r>
      <w:r>
        <w:rPr>
          <w:rFonts w:ascii="Times New Roman"/>
          <w:b w:val="false"/>
          <w:i w:val="false"/>
          <w:color w:val="000000"/>
          <w:sz w:val="28"/>
        </w:rPr>
        <w:t>
тел._______________________</w:t>
      </w:r>
      <w:r>
        <w:br/>
      </w:r>
      <w:r>
        <w:rPr>
          <w:rFonts w:ascii="Times New Roman"/>
          <w:b w:val="false"/>
          <w:i w:val="false"/>
          <w:color w:val="000000"/>
          <w:sz w:val="28"/>
        </w:rPr>
        <w:t>
№ _________________төлқұжат</w:t>
      </w:r>
    </w:p>
    <w:bookmarkStart w:name="z121" w:id="40"/>
    <w:p>
      <w:pPr>
        <w:spacing w:after="0"/>
        <w:ind w:left="0"/>
        <w:jc w:val="left"/>
      </w:pPr>
      <w:r>
        <w:rPr>
          <w:rFonts w:ascii="Times New Roman"/>
          <w:b/>
          <w:i w:val="false"/>
          <w:color w:val="000000"/>
        </w:rPr>
        <w:t xml:space="preserve"> 
Шағым</w:t>
      </w:r>
    </w:p>
    <w:bookmarkEnd w:id="40"/>
    <w:p>
      <w:pPr>
        <w:spacing w:after="0"/>
        <w:ind w:left="0"/>
        <w:jc w:val="both"/>
      </w:pPr>
      <w:r>
        <w:rPr>
          <w:rFonts w:ascii="Times New Roman"/>
          <w:b w:val="false"/>
          <w:i w:val="false"/>
          <w:color w:val="000000"/>
          <w:sz w:val="28"/>
        </w:rPr>
        <w:t>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Заңына</w:t>
      </w:r>
      <w:r>
        <w:rPr>
          <w:rFonts w:ascii="Times New Roman"/>
          <w:b w:val="false"/>
          <w:i w:val="false"/>
          <w:color w:val="000000"/>
          <w:sz w:val="28"/>
        </w:rPr>
        <w:t xml:space="preserve"> сәйкес</w:t>
      </w:r>
      <w:r>
        <w:br/>
      </w:r>
      <w:r>
        <w:rPr>
          <w:rFonts w:ascii="Times New Roman"/>
          <w:b w:val="false"/>
          <w:i w:val="false"/>
          <w:color w:val="000000"/>
          <w:sz w:val="28"/>
        </w:rPr>
        <w:t>
__________________________________________________________________    __________________________________________________________________   __________________________________________________________________   __________________________________________________________________</w:t>
      </w:r>
      <w:r>
        <w:br/>
      </w:r>
      <w:r>
        <w:rPr>
          <w:rFonts w:ascii="Times New Roman"/>
          <w:b w:val="false"/>
          <w:i w:val="false"/>
          <w:color w:val="000000"/>
          <w:sz w:val="28"/>
        </w:rPr>
        <w:t>
_________________________________________________________ сұраймын.</w:t>
      </w:r>
    </w:p>
    <w:p>
      <w:pPr>
        <w:spacing w:after="0"/>
        <w:ind w:left="0"/>
        <w:jc w:val="both"/>
      </w:pPr>
      <w:r>
        <w:rPr>
          <w:rFonts w:ascii="Times New Roman"/>
          <w:b w:val="false"/>
          <w:i w:val="false"/>
          <w:color w:val="000000"/>
          <w:sz w:val="28"/>
        </w:rPr>
        <w:t>Тұтынушының тегі, аты-жөні                         ________________</w:t>
      </w:r>
      <w:r>
        <w:br/>
      </w:r>
      <w:r>
        <w:rPr>
          <w:rFonts w:ascii="Times New Roman"/>
          <w:b w:val="false"/>
          <w:i w:val="false"/>
          <w:color w:val="000000"/>
          <w:sz w:val="28"/>
        </w:rPr>
        <w:t>
                                                   (қолы және 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