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93b4" w14:textId="1049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2011 жылғы 20 қазандағы № 166 Жарлығы.</w:t>
      </w:r>
    </w:p>
    <w:p>
      <w:pPr>
        <w:spacing w:after="0"/>
        <w:ind w:left="0"/>
        <w:jc w:val="both"/>
      </w:pPr>
      <w:bookmarkStart w:name="z1" w:id="0"/>
      <w:r>
        <w:rPr>
          <w:rFonts w:ascii="Times New Roman"/>
          <w:b w:val="false"/>
          <w:i w:val="false"/>
          <w:color w:val="000000"/>
          <w:sz w:val="28"/>
        </w:rPr>
        <w:t xml:space="preserve">
      "Қазақстан Республикасының Президенті туралы" 1995 жылғы 26 желтоқсанындағы Қазақстан Республикасы Конституциялық заңының 21-бабының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Президентінің 19.12.2022 </w:t>
      </w:r>
      <w:r>
        <w:rPr>
          <w:rFonts w:ascii="Times New Roman"/>
          <w:b w:val="false"/>
          <w:i w:val="false"/>
          <w:color w:val="000000"/>
          <w:sz w:val="28"/>
        </w:rPr>
        <w:t>№ 61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прокуратура органдары қызметкерлері нысанды киімінің </w:t>
      </w:r>
      <w:r>
        <w:rPr>
          <w:rFonts w:ascii="Times New Roman"/>
          <w:b w:val="false"/>
          <w:i w:val="false"/>
          <w:color w:val="000000"/>
          <w:sz w:val="28"/>
        </w:rPr>
        <w:t>сипаттамасы</w:t>
      </w:r>
      <w:r>
        <w:rPr>
          <w:rFonts w:ascii="Times New Roman"/>
          <w:b w:val="false"/>
          <w:i w:val="false"/>
          <w:color w:val="000000"/>
          <w:sz w:val="28"/>
        </w:rPr>
        <w:t xml:space="preserve"> және онымен қамтамасыз ету тәртібі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19.12.2022 </w:t>
      </w:r>
      <w:r>
        <w:rPr>
          <w:rFonts w:ascii="Times New Roman"/>
          <w:b w:val="false"/>
          <w:i w:val="false"/>
          <w:color w:val="000000"/>
          <w:sz w:val="28"/>
        </w:rPr>
        <w:t>№ 61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Мыналардың:</w:t>
      </w:r>
    </w:p>
    <w:bookmarkEnd w:id="3"/>
    <w:bookmarkStart w:name="z6" w:id="4"/>
    <w:p>
      <w:pPr>
        <w:spacing w:after="0"/>
        <w:ind w:left="0"/>
        <w:jc w:val="both"/>
      </w:pPr>
      <w:r>
        <w:rPr>
          <w:rFonts w:ascii="Times New Roman"/>
          <w:b w:val="false"/>
          <w:i w:val="false"/>
          <w:color w:val="000000"/>
          <w:sz w:val="28"/>
        </w:rPr>
        <w:t xml:space="preserve">
      1) Қазақстан Республикасы Президентінің "Қазақстан Республикасының прокуратура органдарында қызмет өткеру туралы ережені және Қазақстан Республикасының прокуратура органдары қызметкерлерінің антын бекіту туралы" 2008 жылғы 20 мамырдағы № 595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2008 ж., № 27, 249-құжат, 2010 ж., № 51, 465-құжат);</w:t>
      </w:r>
    </w:p>
    <w:bookmarkEnd w:id="4"/>
    <w:bookmarkStart w:name="z8" w:id="5"/>
    <w:p>
      <w:pPr>
        <w:spacing w:after="0"/>
        <w:ind w:left="0"/>
        <w:jc w:val="both"/>
      </w:pPr>
      <w:r>
        <w:rPr>
          <w:rFonts w:ascii="Times New Roman"/>
          <w:b w:val="false"/>
          <w:i w:val="false"/>
          <w:color w:val="000000"/>
          <w:sz w:val="28"/>
        </w:rPr>
        <w:t xml:space="preserve">
      2) "Қазақстан Республикасы Президентінің 2008 жылғы 20 мамырдағы № 595 Жарлығына өзгеріс пен толықтырулар енгізу туралы" Қазақстан Республикасы Президентінің 2010 жылғы 12 қыркүйекте № 1061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2010 ж., № 51, 465-құжат) күші жойылды деп танылсын.</w:t>
      </w:r>
    </w:p>
    <w:bookmarkEnd w:id="5"/>
    <w:bookmarkStart w:name="z9" w:id="6"/>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20 қазандағы</w:t>
            </w:r>
            <w:r>
              <w:br/>
            </w:r>
            <w:r>
              <w:rPr>
                <w:rFonts w:ascii="Times New Roman"/>
                <w:b w:val="false"/>
                <w:i w:val="false"/>
                <w:color w:val="000000"/>
                <w:sz w:val="20"/>
              </w:rPr>
              <w:t>№ 166 Жарлығымен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Қазақстан Республикасының прокуратура органдары қызметкерлерінің</w:t>
      </w:r>
      <w:r>
        <w:br/>
      </w:r>
      <w:r>
        <w:rPr>
          <w:rFonts w:ascii="Times New Roman"/>
          <w:b/>
          <w:i w:val="false"/>
          <w:color w:val="000000"/>
        </w:rPr>
        <w:t>АНТЫ</w:t>
      </w:r>
    </w:p>
    <w:bookmarkEnd w:id="7"/>
    <w:p>
      <w:pPr>
        <w:spacing w:after="0"/>
        <w:ind w:left="0"/>
        <w:jc w:val="both"/>
      </w:pPr>
      <w:r>
        <w:rPr>
          <w:rFonts w:ascii="Times New Roman"/>
          <w:b w:val="false"/>
          <w:i w:val="false"/>
          <w:color w:val="ff0000"/>
          <w:sz w:val="28"/>
        </w:rPr>
        <w:t xml:space="preserve">
      Ескерту. Күші жойылды – ҚР Президентінің 19.12.2022 </w:t>
      </w:r>
      <w:r>
        <w:rPr>
          <w:rFonts w:ascii="Times New Roman"/>
          <w:b w:val="false"/>
          <w:i w:val="false"/>
          <w:color w:val="ff0000"/>
          <w:sz w:val="28"/>
        </w:rPr>
        <w:t>№ 61</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20 қазандағы</w:t>
            </w:r>
            <w:r>
              <w:br/>
            </w:r>
            <w:r>
              <w:rPr>
                <w:rFonts w:ascii="Times New Roman"/>
                <w:b w:val="false"/>
                <w:i w:val="false"/>
                <w:color w:val="000000"/>
                <w:sz w:val="20"/>
              </w:rPr>
              <w:t>№ 166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прокуратура органдары қызметкерлері нысанды киімінің сипаттамасы және онымен қамтамасыз ету тәртібі</w:t>
      </w:r>
    </w:p>
    <w:bookmarkStart w:name="z19" w:id="8"/>
    <w:p>
      <w:pPr>
        <w:spacing w:after="0"/>
        <w:ind w:left="0"/>
        <w:jc w:val="left"/>
      </w:pPr>
      <w:r>
        <w:rPr>
          <w:rFonts w:ascii="Times New Roman"/>
          <w:b/>
          <w:i w:val="false"/>
          <w:color w:val="000000"/>
        </w:rPr>
        <w:t xml:space="preserve"> 1-тарау. Нысанды киімді сипаттау кезінде пайдаланылатын ұғымдар</w:t>
      </w:r>
    </w:p>
    <w:bookmarkEnd w:id="8"/>
    <w:bookmarkStart w:name="z20" w:id="9"/>
    <w:p>
      <w:pPr>
        <w:spacing w:after="0"/>
        <w:ind w:left="0"/>
        <w:jc w:val="both"/>
      </w:pPr>
      <w:r>
        <w:rPr>
          <w:rFonts w:ascii="Times New Roman"/>
          <w:b w:val="false"/>
          <w:i w:val="false"/>
          <w:color w:val="000000"/>
          <w:sz w:val="28"/>
        </w:rPr>
        <w:t>
      Осы қосымшада мынадай негізгі ұғымдар пайдаланылады:</w:t>
      </w:r>
    </w:p>
    <w:bookmarkEnd w:id="9"/>
    <w:bookmarkStart w:name="z21" w:id="10"/>
    <w:p>
      <w:pPr>
        <w:spacing w:after="0"/>
        <w:ind w:left="0"/>
        <w:jc w:val="both"/>
      </w:pPr>
      <w:r>
        <w:rPr>
          <w:rFonts w:ascii="Times New Roman"/>
          <w:b w:val="false"/>
          <w:i w:val="false"/>
          <w:color w:val="000000"/>
          <w:sz w:val="28"/>
        </w:rPr>
        <w:t>
      нысанды киім - прокуратура органдарының қызметкерлеріне киюге және құқық қорғау қызметіне тиістілігін айқындауға арналған, сипаттамаға сәйкес киім нысанының ерекшелік белгілері бойынша бірізділенген киім түрлері мен айырым белгілерінің жиынтығы;</w:t>
      </w:r>
    </w:p>
    <w:bookmarkEnd w:id="10"/>
    <w:bookmarkStart w:name="z22" w:id="11"/>
    <w:p>
      <w:pPr>
        <w:spacing w:after="0"/>
        <w:ind w:left="0"/>
        <w:jc w:val="both"/>
      </w:pPr>
      <w:r>
        <w:rPr>
          <w:rFonts w:ascii="Times New Roman"/>
          <w:b w:val="false"/>
          <w:i w:val="false"/>
          <w:color w:val="000000"/>
          <w:sz w:val="28"/>
        </w:rPr>
        <w:t>
      ерекшелік белгілері - прокуратура органдарының қызметкерлері марапатталатын мемлекеттік және ведомстволық наградалар;</w:t>
      </w:r>
    </w:p>
    <w:bookmarkEnd w:id="11"/>
    <w:bookmarkStart w:name="z23" w:id="12"/>
    <w:p>
      <w:pPr>
        <w:spacing w:after="0"/>
        <w:ind w:left="0"/>
        <w:jc w:val="both"/>
      </w:pPr>
      <w:r>
        <w:rPr>
          <w:rFonts w:ascii="Times New Roman"/>
          <w:b w:val="false"/>
          <w:i w:val="false"/>
          <w:color w:val="000000"/>
          <w:sz w:val="28"/>
        </w:rPr>
        <w:t>
      айырым белгілері - прокуратура органдары қызметкерлерінің ведомстволық қатыстылығы мен жеке сыныптық шендерін көрсететін нысанды киім жабдықтарының элементтері.</w:t>
      </w:r>
    </w:p>
    <w:bookmarkEnd w:id="12"/>
    <w:bookmarkStart w:name="z24" w:id="13"/>
    <w:p>
      <w:pPr>
        <w:spacing w:after="0"/>
        <w:ind w:left="0"/>
        <w:jc w:val="both"/>
      </w:pPr>
      <w:r>
        <w:rPr>
          <w:rFonts w:ascii="Times New Roman"/>
          <w:b w:val="false"/>
          <w:i w:val="false"/>
          <w:color w:val="000000"/>
          <w:sz w:val="28"/>
        </w:rPr>
        <w:t>
      Айырым белгілеріне иық белгілері (погондар, шағын погондар), жең белгілері (шеврондар, тігістер), бас киімдердегі (кокарда, тігістер), погондардағы белгілер (эмблемалар, жұлдызшалар), жағалардағы эмблемалар мен тігістер, канттар, лампастар, сондай-ақ дербестендірілген белгілер, кеуде белгілері жатқызылады.</w:t>
      </w:r>
    </w:p>
    <w:bookmarkEnd w:id="13"/>
    <w:bookmarkStart w:name="z25" w:id="14"/>
    <w:p>
      <w:pPr>
        <w:spacing w:after="0"/>
        <w:ind w:left="0"/>
        <w:jc w:val="both"/>
      </w:pPr>
      <w:r>
        <w:rPr>
          <w:rFonts w:ascii="Times New Roman"/>
          <w:b w:val="false"/>
          <w:i w:val="false"/>
          <w:color w:val="000000"/>
          <w:sz w:val="28"/>
        </w:rPr>
        <w:t>
      Нысанды киімде Қазақстан Республикасының заңнамасында көзделген ерекшелік белгілері мен айырым белгілері тағылады.</w:t>
      </w:r>
    </w:p>
    <w:bookmarkEnd w:id="14"/>
    <w:bookmarkStart w:name="z26" w:id="15"/>
    <w:p>
      <w:pPr>
        <w:spacing w:after="0"/>
        <w:ind w:left="0"/>
        <w:jc w:val="left"/>
      </w:pPr>
      <w:r>
        <w:rPr>
          <w:rFonts w:ascii="Times New Roman"/>
          <w:b/>
          <w:i w:val="false"/>
          <w:color w:val="000000"/>
        </w:rPr>
        <w:t xml:space="preserve"> 2-тарау. Жалпы ережелер</w:t>
      </w:r>
    </w:p>
    <w:bookmarkEnd w:id="15"/>
    <w:bookmarkStart w:name="z27" w:id="16"/>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арнаулы атақ немесе сыныптық шен берілген прокуратура органдарының қызметкерлері нысанды киіммен тегі қамтамасыз етіледі.</w:t>
      </w:r>
    </w:p>
    <w:bookmarkEnd w:id="16"/>
    <w:bookmarkStart w:name="z28" w:id="17"/>
    <w:p>
      <w:pPr>
        <w:spacing w:after="0"/>
        <w:ind w:left="0"/>
        <w:jc w:val="both"/>
      </w:pPr>
      <w:r>
        <w:rPr>
          <w:rFonts w:ascii="Times New Roman"/>
          <w:b w:val="false"/>
          <w:i w:val="false"/>
          <w:color w:val="000000"/>
          <w:sz w:val="28"/>
        </w:rPr>
        <w:t>
      Нысанды киім салтанатты-парадтық, күнделікті, жазғы және қысқы болып бөлінеді және нөмірленуі мүмкін.</w:t>
      </w:r>
    </w:p>
    <w:bookmarkEnd w:id="17"/>
    <w:bookmarkStart w:name="z29" w:id="18"/>
    <w:p>
      <w:pPr>
        <w:spacing w:after="0"/>
        <w:ind w:left="0"/>
        <w:jc w:val="both"/>
      </w:pPr>
      <w:r>
        <w:rPr>
          <w:rFonts w:ascii="Times New Roman"/>
          <w:b w:val="false"/>
          <w:i w:val="false"/>
          <w:color w:val="000000"/>
          <w:sz w:val="28"/>
        </w:rPr>
        <w:t>
      Қысқа пальто, плащ, китель, куртка, шалбар (юбка) киім өлшемдеріне сәйкес немесе тіктіру сомасы төлене отырып мата күйінде беріледі.</w:t>
      </w:r>
    </w:p>
    <w:bookmarkEnd w:id="18"/>
    <w:bookmarkStart w:name="z30" w:id="19"/>
    <w:p>
      <w:pPr>
        <w:spacing w:after="0"/>
        <w:ind w:left="0"/>
        <w:jc w:val="both"/>
      </w:pPr>
      <w:r>
        <w:rPr>
          <w:rFonts w:ascii="Times New Roman"/>
          <w:b w:val="false"/>
          <w:i w:val="false"/>
          <w:color w:val="000000"/>
          <w:sz w:val="28"/>
        </w:rPr>
        <w:t>
      Жейделер, свитерлер, арнайы жамылғылар, бас киімдер, кашне, қолғап, галстук, аяқ киім дайын күйінде беріледі.</w:t>
      </w:r>
    </w:p>
    <w:bookmarkEnd w:id="19"/>
    <w:bookmarkStart w:name="z31" w:id="20"/>
    <w:p>
      <w:pPr>
        <w:spacing w:after="0"/>
        <w:ind w:left="0"/>
        <w:jc w:val="both"/>
      </w:pPr>
      <w:r>
        <w:rPr>
          <w:rFonts w:ascii="Times New Roman"/>
          <w:b w:val="false"/>
          <w:i w:val="false"/>
          <w:color w:val="000000"/>
          <w:sz w:val="28"/>
        </w:rPr>
        <w:t>
      Әскери прокуратура органдары қызметкерлерінің нысанды киімі, оны киіп жүрудің ережелері әскери қызметшілермен бірдей белгіленеді, бұл ретте погондар мен жағаларда прокуратура органдарының эмблемасы тағылады.</w:t>
      </w:r>
    </w:p>
    <w:bookmarkEnd w:id="2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Прокуратура органдарының жоғары басшылық құрамына арналған нысанды киімдердің жиынтығы</w:t>
      </w:r>
    </w:p>
    <w:bookmarkStart w:name="z33" w:id="21"/>
    <w:p>
      <w:pPr>
        <w:spacing w:after="0"/>
        <w:ind w:left="0"/>
        <w:jc w:val="both"/>
      </w:pPr>
      <w:r>
        <w:rPr>
          <w:rFonts w:ascii="Times New Roman"/>
          <w:b w:val="false"/>
          <w:i w:val="false"/>
          <w:color w:val="000000"/>
          <w:sz w:val="28"/>
        </w:rPr>
        <w:t>
      1. Салтанатты-шығу нысандағы киімдер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3-сурет</w:t>
      </w:r>
      <w:r>
        <w:rPr>
          <w:rFonts w:ascii="Times New Roman"/>
          <w:b w:val="false"/>
          <w:i w:val="false"/>
          <w:color w:val="000000"/>
          <w:sz w:val="28"/>
        </w:rPr>
        <w:t>):</w:t>
      </w:r>
    </w:p>
    <w:bookmarkEnd w:id="21"/>
    <w:bookmarkStart w:name="z34" w:id="22"/>
    <w:p>
      <w:pPr>
        <w:spacing w:after="0"/>
        <w:ind w:left="0"/>
        <w:jc w:val="both"/>
      </w:pPr>
      <w:r>
        <w:rPr>
          <w:rFonts w:ascii="Times New Roman"/>
          <w:b w:val="false"/>
          <w:i w:val="false"/>
          <w:color w:val="000000"/>
          <w:sz w:val="28"/>
        </w:rPr>
        <w:t xml:space="preserve">
      </w:t>
      </w:r>
      <w:r>
        <w:rPr>
          <w:rFonts w:ascii="Times New Roman"/>
          <w:b/>
          <w:i w:val="false"/>
          <w:color w:val="000000"/>
          <w:sz w:val="28"/>
        </w:rPr>
        <w:t>ерекше-салтанатты</w:t>
      </w:r>
      <w:r>
        <w:rPr>
          <w:rFonts w:ascii="Times New Roman"/>
          <w:b w:val="false"/>
          <w:i w:val="false"/>
          <w:color w:val="000000"/>
          <w:sz w:val="28"/>
        </w:rPr>
        <w:t>:</w:t>
      </w:r>
    </w:p>
    <w:bookmarkEnd w:id="22"/>
    <w:p>
      <w:pPr>
        <w:spacing w:after="0"/>
        <w:ind w:left="0"/>
        <w:jc w:val="both"/>
      </w:pPr>
      <w:r>
        <w:rPr>
          <w:rFonts w:ascii="Times New Roman"/>
          <w:b w:val="false"/>
          <w:i w:val="false"/>
          <w:color w:val="000000"/>
          <w:sz w:val="28"/>
        </w:rPr>
        <w:t>
      ақ түсті фуражка (әйелдерде берет);</w:t>
      </w:r>
    </w:p>
    <w:p>
      <w:pPr>
        <w:spacing w:after="0"/>
        <w:ind w:left="0"/>
        <w:jc w:val="both"/>
      </w:pPr>
      <w:r>
        <w:rPr>
          <w:rFonts w:ascii="Times New Roman"/>
          <w:b w:val="false"/>
          <w:i w:val="false"/>
          <w:color w:val="000000"/>
          <w:sz w:val="28"/>
        </w:rPr>
        <w:t>
      ақ түсті китель;</w:t>
      </w:r>
    </w:p>
    <w:p>
      <w:pPr>
        <w:spacing w:after="0"/>
        <w:ind w:left="0"/>
        <w:jc w:val="both"/>
      </w:pPr>
      <w:r>
        <w:rPr>
          <w:rFonts w:ascii="Times New Roman"/>
          <w:b w:val="false"/>
          <w:i w:val="false"/>
          <w:color w:val="000000"/>
          <w:sz w:val="28"/>
        </w:rPr>
        <w:t>
      лампасы бар қара-көк түсті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35" w:id="23"/>
    <w:p>
      <w:pPr>
        <w:spacing w:after="0"/>
        <w:ind w:left="0"/>
        <w:jc w:val="both"/>
      </w:pPr>
      <w:r>
        <w:rPr>
          <w:rFonts w:ascii="Times New Roman"/>
          <w:b w:val="false"/>
          <w:i w:val="false"/>
          <w:color w:val="000000"/>
          <w:sz w:val="28"/>
        </w:rPr>
        <w:t xml:space="preserve">
      </w:t>
      </w:r>
      <w:r>
        <w:rPr>
          <w:rFonts w:ascii="Times New Roman"/>
          <w:b/>
          <w:i w:val="false"/>
          <w:color w:val="000000"/>
          <w:sz w:val="28"/>
        </w:rPr>
        <w:t>№ 1 нысан — жазғы:</w:t>
      </w:r>
    </w:p>
    <w:bookmarkEnd w:id="23"/>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китель;</w:t>
      </w:r>
    </w:p>
    <w:p>
      <w:pPr>
        <w:spacing w:after="0"/>
        <w:ind w:left="0"/>
        <w:jc w:val="both"/>
      </w:pPr>
      <w:r>
        <w:rPr>
          <w:rFonts w:ascii="Times New Roman"/>
          <w:b w:val="false"/>
          <w:i w:val="false"/>
          <w:color w:val="000000"/>
          <w:sz w:val="28"/>
        </w:rPr>
        <w:t>
      лампасы бар қара-көк түсті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36" w:id="24"/>
    <w:p>
      <w:pPr>
        <w:spacing w:after="0"/>
        <w:ind w:left="0"/>
        <w:jc w:val="both"/>
      </w:pPr>
      <w:r>
        <w:rPr>
          <w:rFonts w:ascii="Times New Roman"/>
          <w:b w:val="false"/>
          <w:i w:val="false"/>
          <w:color w:val="000000"/>
          <w:sz w:val="28"/>
        </w:rPr>
        <w:t xml:space="preserve">
      </w:t>
      </w:r>
      <w:r>
        <w:rPr>
          <w:rFonts w:ascii="Times New Roman"/>
          <w:b/>
          <w:i w:val="false"/>
          <w:color w:val="000000"/>
          <w:sz w:val="28"/>
        </w:rPr>
        <w:t>№ 2 нысан — жазғы:</w:t>
      </w:r>
    </w:p>
    <w:bookmarkEnd w:id="24"/>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лампасы бар қара-көк түсті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37" w:id="25"/>
    <w:p>
      <w:pPr>
        <w:spacing w:after="0"/>
        <w:ind w:left="0"/>
        <w:jc w:val="both"/>
      </w:pPr>
      <w:r>
        <w:rPr>
          <w:rFonts w:ascii="Times New Roman"/>
          <w:b w:val="false"/>
          <w:i w:val="false"/>
          <w:color w:val="000000"/>
          <w:sz w:val="28"/>
        </w:rPr>
        <w:t xml:space="preserve">
      </w:t>
      </w:r>
      <w:r>
        <w:rPr>
          <w:rFonts w:ascii="Times New Roman"/>
          <w:b/>
          <w:i w:val="false"/>
          <w:color w:val="000000"/>
          <w:sz w:val="28"/>
        </w:rPr>
        <w:t>№ 3 нысан — жазғы:</w:t>
      </w:r>
    </w:p>
    <w:bookmarkEnd w:id="25"/>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плащ (немесе қара түсті былғары плащ);</w:t>
      </w:r>
    </w:p>
    <w:p>
      <w:pPr>
        <w:spacing w:after="0"/>
        <w:ind w:left="0"/>
        <w:jc w:val="both"/>
      </w:pPr>
      <w:r>
        <w:rPr>
          <w:rFonts w:ascii="Times New Roman"/>
          <w:b w:val="false"/>
          <w:i w:val="false"/>
          <w:color w:val="000000"/>
          <w:sz w:val="28"/>
        </w:rPr>
        <w:t>
      қара-көк түсті китель мен лампасы бар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38" w:id="26"/>
    <w:p>
      <w:pPr>
        <w:spacing w:after="0"/>
        <w:ind w:left="0"/>
        <w:jc w:val="both"/>
      </w:pPr>
      <w:r>
        <w:rPr>
          <w:rFonts w:ascii="Times New Roman"/>
          <w:b w:val="false"/>
          <w:i w:val="false"/>
          <w:color w:val="000000"/>
          <w:sz w:val="28"/>
        </w:rPr>
        <w:t xml:space="preserve">
      </w:t>
      </w:r>
      <w:r>
        <w:rPr>
          <w:rFonts w:ascii="Times New Roman"/>
          <w:b/>
          <w:i w:val="false"/>
          <w:color w:val="000000"/>
          <w:sz w:val="28"/>
        </w:rPr>
        <w:t>№ 1 нысан — қысқы:</w:t>
      </w:r>
    </w:p>
    <w:bookmarkEnd w:id="26"/>
    <w:p>
      <w:pPr>
        <w:spacing w:after="0"/>
        <w:ind w:left="0"/>
        <w:jc w:val="both"/>
      </w:pPr>
      <w:r>
        <w:rPr>
          <w:rFonts w:ascii="Times New Roman"/>
          <w:b w:val="false"/>
          <w:i w:val="false"/>
          <w:color w:val="000000"/>
          <w:sz w:val="28"/>
        </w:rPr>
        <w:t>
      сұр түсті қаракөл терісінен тігілген күнқағары бар малақай (әйелдерде кубанка-малақай);</w:t>
      </w:r>
    </w:p>
    <w:p>
      <w:pPr>
        <w:spacing w:after="0"/>
        <w:ind w:left="0"/>
        <w:jc w:val="both"/>
      </w:pPr>
      <w:r>
        <w:rPr>
          <w:rFonts w:ascii="Times New Roman"/>
          <w:b w:val="false"/>
          <w:i w:val="false"/>
          <w:color w:val="000000"/>
          <w:sz w:val="28"/>
        </w:rPr>
        <w:t>
      жағасы сұр түсті қаракөл терісінен тігілген қысқы қара-көк түсті қысқа пальто (немесе түймеленетін үлбірі бар қара түсті былғары плащ);</w:t>
      </w:r>
    </w:p>
    <w:p>
      <w:pPr>
        <w:spacing w:after="0"/>
        <w:ind w:left="0"/>
        <w:jc w:val="both"/>
      </w:pPr>
      <w:r>
        <w:rPr>
          <w:rFonts w:ascii="Times New Roman"/>
          <w:b w:val="false"/>
          <w:i w:val="false"/>
          <w:color w:val="000000"/>
          <w:sz w:val="28"/>
        </w:rPr>
        <w:t>
      қара-көк түсті китель мен лампасы бар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жылы қара түсті былғары етік;</w:t>
      </w:r>
    </w:p>
    <w:p>
      <w:pPr>
        <w:spacing w:after="0"/>
        <w:ind w:left="0"/>
        <w:jc w:val="both"/>
      </w:pPr>
      <w:r>
        <w:rPr>
          <w:rFonts w:ascii="Times New Roman"/>
          <w:b w:val="false"/>
          <w:i w:val="false"/>
          <w:color w:val="000000"/>
          <w:sz w:val="28"/>
        </w:rPr>
        <w:t>
      қара түсті былғары қолғап.</w:t>
      </w:r>
    </w:p>
    <w:p>
      <w:pPr>
        <w:spacing w:after="0"/>
        <w:ind w:left="0"/>
        <w:jc w:val="both"/>
      </w:pPr>
      <w:r>
        <w:rPr>
          <w:rFonts w:ascii="Times New Roman"/>
          <w:b w:val="false"/>
          <w:i w:val="false"/>
          <w:color w:val="000000"/>
          <w:sz w:val="28"/>
        </w:rPr>
        <w:t>
      ақ түсті жібек кашне</w:t>
      </w:r>
    </w:p>
    <w:p>
      <w:pPr>
        <w:spacing w:after="0"/>
        <w:ind w:left="0"/>
        <w:jc w:val="both"/>
      </w:pPr>
      <w:r>
        <w:rPr>
          <w:rFonts w:ascii="Times New Roman"/>
          <w:b w:val="false"/>
          <w:i w:val="false"/>
          <w:color w:val="000000"/>
          <w:sz w:val="28"/>
        </w:rPr>
        <w:t>
      2. Күнделікті нысанды киім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7-сурет</w:t>
      </w:r>
      <w:r>
        <w:rPr>
          <w:rFonts w:ascii="Times New Roman"/>
          <w:b w:val="false"/>
          <w:i w:val="false"/>
          <w:color w:val="000000"/>
          <w:sz w:val="28"/>
        </w:rPr>
        <w:t>):</w:t>
      </w:r>
    </w:p>
    <w:bookmarkStart w:name="z39" w:id="27"/>
    <w:p>
      <w:pPr>
        <w:spacing w:after="0"/>
        <w:ind w:left="0"/>
        <w:jc w:val="both"/>
      </w:pPr>
      <w:r>
        <w:rPr>
          <w:rFonts w:ascii="Times New Roman"/>
          <w:b w:val="false"/>
          <w:i w:val="false"/>
          <w:color w:val="000000"/>
          <w:sz w:val="28"/>
        </w:rPr>
        <w:t xml:space="preserve">
      </w:t>
      </w:r>
      <w:r>
        <w:rPr>
          <w:rFonts w:ascii="Times New Roman"/>
          <w:b/>
          <w:i w:val="false"/>
          <w:color w:val="000000"/>
          <w:sz w:val="28"/>
        </w:rPr>
        <w:t>№ 1 нысан - жазғы:</w:t>
      </w:r>
    </w:p>
    <w:bookmarkEnd w:id="27"/>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китель мен лампасы бар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40" w:id="28"/>
    <w:p>
      <w:pPr>
        <w:spacing w:after="0"/>
        <w:ind w:left="0"/>
        <w:jc w:val="both"/>
      </w:pPr>
      <w:r>
        <w:rPr>
          <w:rFonts w:ascii="Times New Roman"/>
          <w:b w:val="false"/>
          <w:i w:val="false"/>
          <w:color w:val="000000"/>
          <w:sz w:val="28"/>
        </w:rPr>
        <w:t xml:space="preserve">
      </w:t>
      </w:r>
      <w:r>
        <w:rPr>
          <w:rFonts w:ascii="Times New Roman"/>
          <w:b/>
          <w:i w:val="false"/>
          <w:color w:val="000000"/>
          <w:sz w:val="28"/>
        </w:rPr>
        <w:t>№ 2 нысан - жазғы:</w:t>
      </w:r>
    </w:p>
    <w:bookmarkEnd w:id="28"/>
    <w:p>
      <w:pPr>
        <w:spacing w:after="0"/>
        <w:ind w:left="0"/>
        <w:jc w:val="both"/>
      </w:pPr>
      <w:r>
        <w:rPr>
          <w:rFonts w:ascii="Times New Roman"/>
          <w:b w:val="false"/>
          <w:i w:val="false"/>
          <w:color w:val="000000"/>
          <w:sz w:val="28"/>
        </w:rPr>
        <w:t>
      кара-көк түсті фуражка (әйелдерде берет);</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лампасы бар қара-көк түсті шалбар (юбка);</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41"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 нысан </w:t>
      </w:r>
      <w:r>
        <w:rPr>
          <w:rFonts w:ascii="Times New Roman"/>
          <w:b w:val="false"/>
          <w:i w:val="false"/>
          <w:color w:val="000000"/>
          <w:sz w:val="28"/>
        </w:rPr>
        <w:t xml:space="preserve">- </w:t>
      </w:r>
      <w:r>
        <w:rPr>
          <w:rFonts w:ascii="Times New Roman"/>
          <w:b/>
          <w:i w:val="false"/>
          <w:color w:val="000000"/>
          <w:sz w:val="28"/>
        </w:rPr>
        <w:t>жазғы:</w:t>
      </w:r>
    </w:p>
    <w:bookmarkEnd w:id="29"/>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плащ;</w:t>
      </w:r>
    </w:p>
    <w:p>
      <w:pPr>
        <w:spacing w:after="0"/>
        <w:ind w:left="0"/>
        <w:jc w:val="both"/>
      </w:pPr>
      <w:r>
        <w:rPr>
          <w:rFonts w:ascii="Times New Roman"/>
          <w:b w:val="false"/>
          <w:i w:val="false"/>
          <w:color w:val="000000"/>
          <w:sz w:val="28"/>
        </w:rPr>
        <w:t>
      қара-көк түсті китель немесе куртка;</w:t>
      </w:r>
    </w:p>
    <w:p>
      <w:pPr>
        <w:spacing w:after="0"/>
        <w:ind w:left="0"/>
        <w:jc w:val="both"/>
      </w:pPr>
      <w:r>
        <w:rPr>
          <w:rFonts w:ascii="Times New Roman"/>
          <w:b w:val="false"/>
          <w:i w:val="false"/>
          <w:color w:val="000000"/>
          <w:sz w:val="28"/>
        </w:rPr>
        <w:t>
      лампасы бар қара-көк түсті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42" w:id="30"/>
    <w:p>
      <w:pPr>
        <w:spacing w:after="0"/>
        <w:ind w:left="0"/>
        <w:jc w:val="both"/>
      </w:pPr>
      <w:r>
        <w:rPr>
          <w:rFonts w:ascii="Times New Roman"/>
          <w:b w:val="false"/>
          <w:i w:val="false"/>
          <w:color w:val="000000"/>
          <w:sz w:val="28"/>
        </w:rPr>
        <w:t xml:space="preserve">
      </w:t>
      </w:r>
      <w:r>
        <w:rPr>
          <w:rFonts w:ascii="Times New Roman"/>
          <w:b/>
          <w:i w:val="false"/>
          <w:color w:val="000000"/>
          <w:sz w:val="28"/>
        </w:rPr>
        <w:t>№ 4 нысан — жазғы:</w:t>
      </w:r>
    </w:p>
    <w:bookmarkEnd w:id="30"/>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лампасы бар қара-көк түсті шалбар (юбка);</w:t>
      </w:r>
    </w:p>
    <w:p>
      <w:pPr>
        <w:spacing w:after="0"/>
        <w:ind w:left="0"/>
        <w:jc w:val="both"/>
      </w:pPr>
      <w:r>
        <w:rPr>
          <w:rFonts w:ascii="Times New Roman"/>
          <w:b w:val="false"/>
          <w:i w:val="false"/>
          <w:color w:val="000000"/>
          <w:sz w:val="28"/>
        </w:rPr>
        <w:t>
      көгілдір түсті немесе ақ түсті қысқа жеңді жейде;</w:t>
      </w:r>
    </w:p>
    <w:p>
      <w:pPr>
        <w:spacing w:after="0"/>
        <w:ind w:left="0"/>
        <w:jc w:val="both"/>
      </w:pPr>
      <w:r>
        <w:rPr>
          <w:rFonts w:ascii="Times New Roman"/>
          <w:b w:val="false"/>
          <w:i w:val="false"/>
          <w:color w:val="000000"/>
          <w:sz w:val="28"/>
        </w:rPr>
        <w:t>
      қара түсті былғары туфли.</w:t>
      </w:r>
    </w:p>
    <w:bookmarkStart w:name="z43" w:id="31"/>
    <w:p>
      <w:pPr>
        <w:spacing w:after="0"/>
        <w:ind w:left="0"/>
        <w:jc w:val="both"/>
      </w:pPr>
      <w:r>
        <w:rPr>
          <w:rFonts w:ascii="Times New Roman"/>
          <w:b w:val="false"/>
          <w:i w:val="false"/>
          <w:color w:val="000000"/>
          <w:sz w:val="28"/>
        </w:rPr>
        <w:t xml:space="preserve">
      </w:t>
      </w:r>
      <w:r>
        <w:rPr>
          <w:rFonts w:ascii="Times New Roman"/>
          <w:b/>
          <w:i w:val="false"/>
          <w:color w:val="000000"/>
          <w:sz w:val="28"/>
        </w:rPr>
        <w:t>№ 1 нысан — қысқы:</w:t>
      </w:r>
    </w:p>
    <w:bookmarkEnd w:id="31"/>
    <w:p>
      <w:pPr>
        <w:spacing w:after="0"/>
        <w:ind w:left="0"/>
        <w:jc w:val="both"/>
      </w:pPr>
      <w:r>
        <w:rPr>
          <w:rFonts w:ascii="Times New Roman"/>
          <w:b w:val="false"/>
          <w:i w:val="false"/>
          <w:color w:val="000000"/>
          <w:sz w:val="28"/>
        </w:rPr>
        <w:t>
      сұр түсті қаракөл терісінен тігілген күнқағары бар малақай (әйелдерде кубанка-малақай);</w:t>
      </w:r>
    </w:p>
    <w:p>
      <w:pPr>
        <w:spacing w:after="0"/>
        <w:ind w:left="0"/>
        <w:jc w:val="both"/>
      </w:pPr>
      <w:r>
        <w:rPr>
          <w:rFonts w:ascii="Times New Roman"/>
          <w:b w:val="false"/>
          <w:i w:val="false"/>
          <w:color w:val="000000"/>
          <w:sz w:val="28"/>
        </w:rPr>
        <w:t>
      жағасы сұр түсті қаракөл терісінен тігілген қысқы қара көк түсті қысқа пальто (немесе түймеленетін үлбірі бар қара түсті былғары плащ);</w:t>
      </w:r>
    </w:p>
    <w:p>
      <w:pPr>
        <w:spacing w:after="0"/>
        <w:ind w:left="0"/>
        <w:jc w:val="both"/>
      </w:pPr>
      <w:r>
        <w:rPr>
          <w:rFonts w:ascii="Times New Roman"/>
          <w:b w:val="false"/>
          <w:i w:val="false"/>
          <w:color w:val="000000"/>
          <w:sz w:val="28"/>
        </w:rPr>
        <w:t>
      қара-көк түсті китель немесе свитер;</w:t>
      </w:r>
    </w:p>
    <w:p>
      <w:pPr>
        <w:spacing w:after="0"/>
        <w:ind w:left="0"/>
        <w:jc w:val="both"/>
      </w:pPr>
      <w:r>
        <w:rPr>
          <w:rFonts w:ascii="Times New Roman"/>
          <w:b w:val="false"/>
          <w:i w:val="false"/>
          <w:color w:val="000000"/>
          <w:sz w:val="28"/>
        </w:rPr>
        <w:t>
      лампасы бар қара-көк түсті сыртқа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жылы қара түсті былғары етік;</w:t>
      </w:r>
    </w:p>
    <w:p>
      <w:pPr>
        <w:spacing w:after="0"/>
        <w:ind w:left="0"/>
        <w:jc w:val="both"/>
      </w:pPr>
      <w:r>
        <w:rPr>
          <w:rFonts w:ascii="Times New Roman"/>
          <w:b w:val="false"/>
          <w:i w:val="false"/>
          <w:color w:val="000000"/>
          <w:sz w:val="28"/>
        </w:rPr>
        <w:t>
      қара түсті былғары қолғап;</w:t>
      </w:r>
    </w:p>
    <w:p>
      <w:pPr>
        <w:spacing w:after="0"/>
        <w:ind w:left="0"/>
        <w:jc w:val="both"/>
      </w:pPr>
      <w:r>
        <w:rPr>
          <w:rFonts w:ascii="Times New Roman"/>
          <w:b w:val="false"/>
          <w:i w:val="false"/>
          <w:color w:val="000000"/>
          <w:sz w:val="28"/>
        </w:rPr>
        <w:t>
      сұр түсті жүннен тоқылған кашне.</w:t>
      </w:r>
    </w:p>
    <w:bookmarkStart w:name="z44" w:id="32"/>
    <w:p>
      <w:pPr>
        <w:spacing w:after="0"/>
        <w:ind w:left="0"/>
        <w:jc w:val="left"/>
      </w:pPr>
      <w:r>
        <w:rPr>
          <w:rFonts w:ascii="Times New Roman"/>
          <w:b/>
          <w:i w:val="false"/>
          <w:color w:val="000000"/>
        </w:rPr>
        <w:t xml:space="preserve"> 4-тарау. Прокуратура органдарының аға және орта басшылық</w:t>
      </w:r>
      <w:r>
        <w:br/>
      </w:r>
      <w:r>
        <w:rPr>
          <w:rFonts w:ascii="Times New Roman"/>
          <w:b/>
          <w:i w:val="false"/>
          <w:color w:val="000000"/>
        </w:rPr>
        <w:t>құрамына арналған нысанды киімінің жиынтығы</w:t>
      </w:r>
    </w:p>
    <w:bookmarkEnd w:id="32"/>
    <w:bookmarkStart w:name="z45" w:id="33"/>
    <w:p>
      <w:pPr>
        <w:spacing w:after="0"/>
        <w:ind w:left="0"/>
        <w:jc w:val="both"/>
      </w:pPr>
      <w:r>
        <w:rPr>
          <w:rFonts w:ascii="Times New Roman"/>
          <w:b w:val="false"/>
          <w:i w:val="false"/>
          <w:color w:val="000000"/>
          <w:sz w:val="28"/>
        </w:rPr>
        <w:t>
      3. Салтанатты-шығу нысанындағы киімдер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w:t>
      </w:r>
    </w:p>
    <w:bookmarkEnd w:id="33"/>
    <w:bookmarkStart w:name="z46"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 нысан </w:t>
      </w:r>
      <w:r>
        <w:rPr>
          <w:rFonts w:ascii="Times New Roman"/>
          <w:b w:val="false"/>
          <w:i w:val="false"/>
          <w:color w:val="000000"/>
          <w:sz w:val="28"/>
        </w:rPr>
        <w:t xml:space="preserve">- </w:t>
      </w:r>
      <w:r>
        <w:rPr>
          <w:rFonts w:ascii="Times New Roman"/>
          <w:b/>
          <w:i w:val="false"/>
          <w:color w:val="000000"/>
          <w:sz w:val="28"/>
        </w:rPr>
        <w:t>жазғы:</w:t>
      </w:r>
    </w:p>
    <w:bookmarkEnd w:id="34"/>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китель мен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47" w:id="35"/>
    <w:p>
      <w:pPr>
        <w:spacing w:after="0"/>
        <w:ind w:left="0"/>
        <w:jc w:val="both"/>
      </w:pPr>
      <w:r>
        <w:rPr>
          <w:rFonts w:ascii="Times New Roman"/>
          <w:b w:val="false"/>
          <w:i w:val="false"/>
          <w:color w:val="000000"/>
          <w:sz w:val="28"/>
        </w:rPr>
        <w:t xml:space="preserve">
      </w:t>
      </w:r>
      <w:r>
        <w:rPr>
          <w:rFonts w:ascii="Times New Roman"/>
          <w:b/>
          <w:i w:val="false"/>
          <w:color w:val="000000"/>
          <w:sz w:val="28"/>
        </w:rPr>
        <w:t>№ 2 нысан - жазғы:</w:t>
      </w:r>
    </w:p>
    <w:bookmarkEnd w:id="35"/>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48" w:id="36"/>
    <w:p>
      <w:pPr>
        <w:spacing w:after="0"/>
        <w:ind w:left="0"/>
        <w:jc w:val="both"/>
      </w:pPr>
      <w:r>
        <w:rPr>
          <w:rFonts w:ascii="Times New Roman"/>
          <w:b w:val="false"/>
          <w:i w:val="false"/>
          <w:color w:val="000000"/>
          <w:sz w:val="28"/>
        </w:rPr>
        <w:t xml:space="preserve">
      </w:t>
      </w:r>
      <w:r>
        <w:rPr>
          <w:rFonts w:ascii="Times New Roman"/>
          <w:b/>
          <w:i w:val="false"/>
          <w:color w:val="000000"/>
          <w:sz w:val="28"/>
        </w:rPr>
        <w:t>№ 3 нысан - жазғы:</w:t>
      </w:r>
    </w:p>
    <w:bookmarkEnd w:id="36"/>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плащ;</w:t>
      </w:r>
    </w:p>
    <w:p>
      <w:pPr>
        <w:spacing w:after="0"/>
        <w:ind w:left="0"/>
        <w:jc w:val="both"/>
      </w:pPr>
      <w:r>
        <w:rPr>
          <w:rFonts w:ascii="Times New Roman"/>
          <w:b w:val="false"/>
          <w:i w:val="false"/>
          <w:color w:val="000000"/>
          <w:sz w:val="28"/>
        </w:rPr>
        <w:t>
      қара-көк түсті китель мен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49"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 нысан </w:t>
      </w:r>
      <w:r>
        <w:rPr>
          <w:rFonts w:ascii="Times New Roman"/>
          <w:b w:val="false"/>
          <w:i w:val="false"/>
          <w:color w:val="000000"/>
          <w:sz w:val="28"/>
        </w:rPr>
        <w:t xml:space="preserve">- </w:t>
      </w:r>
      <w:r>
        <w:rPr>
          <w:rFonts w:ascii="Times New Roman"/>
          <w:b/>
          <w:i w:val="false"/>
          <w:color w:val="000000"/>
          <w:sz w:val="28"/>
        </w:rPr>
        <w:t>қысқы:</w:t>
      </w:r>
    </w:p>
    <w:bookmarkEnd w:id="37"/>
    <w:p>
      <w:pPr>
        <w:spacing w:after="0"/>
        <w:ind w:left="0"/>
        <w:jc w:val="both"/>
      </w:pPr>
      <w:r>
        <w:rPr>
          <w:rFonts w:ascii="Times New Roman"/>
          <w:b w:val="false"/>
          <w:i w:val="false"/>
          <w:color w:val="000000"/>
          <w:sz w:val="28"/>
        </w:rPr>
        <w:t>
      сұр-көгілдір түсті цигейкадан тігілген малақай-құлақшын (әйелдерде кубанка-малақай) (аға әділет кеңесшісі сыныптық шені бар адамдар үшін cұp түсті қаракөл терісінен тігілген күнқағары бар малақай, әйелдер үшін кубанка-малақай);</w:t>
      </w:r>
    </w:p>
    <w:p>
      <w:pPr>
        <w:spacing w:after="0"/>
        <w:ind w:left="0"/>
        <w:jc w:val="both"/>
      </w:pPr>
      <w:r>
        <w:rPr>
          <w:rFonts w:ascii="Times New Roman"/>
          <w:b w:val="false"/>
          <w:i w:val="false"/>
          <w:color w:val="000000"/>
          <w:sz w:val="28"/>
        </w:rPr>
        <w:t>
      cұp түсті цигейка (аға әділет кеңесшісі сыныптық шені бар адамдар үшін сұр түсті қаракөл) жағасы бар қара-көк түсті қысқа пальто;</w:t>
      </w:r>
    </w:p>
    <w:p>
      <w:pPr>
        <w:spacing w:after="0"/>
        <w:ind w:left="0"/>
        <w:jc w:val="both"/>
      </w:pPr>
      <w:r>
        <w:rPr>
          <w:rFonts w:ascii="Times New Roman"/>
          <w:b w:val="false"/>
          <w:i w:val="false"/>
          <w:color w:val="000000"/>
          <w:sz w:val="28"/>
        </w:rPr>
        <w:t>
      қара-көк түсті китель мен шалбар (юбка);</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жылы қара түсті былғары етік;</w:t>
      </w:r>
    </w:p>
    <w:p>
      <w:pPr>
        <w:spacing w:after="0"/>
        <w:ind w:left="0"/>
        <w:jc w:val="both"/>
      </w:pPr>
      <w:r>
        <w:rPr>
          <w:rFonts w:ascii="Times New Roman"/>
          <w:b w:val="false"/>
          <w:i w:val="false"/>
          <w:color w:val="000000"/>
          <w:sz w:val="28"/>
        </w:rPr>
        <w:t>
      қара түсті былғары қолғап;</w:t>
      </w:r>
    </w:p>
    <w:p>
      <w:pPr>
        <w:spacing w:after="0"/>
        <w:ind w:left="0"/>
        <w:jc w:val="both"/>
      </w:pPr>
      <w:r>
        <w:rPr>
          <w:rFonts w:ascii="Times New Roman"/>
          <w:b w:val="false"/>
          <w:i w:val="false"/>
          <w:color w:val="000000"/>
          <w:sz w:val="28"/>
        </w:rPr>
        <w:t>
      cұp түсті жүннен тоқылған кашне.</w:t>
      </w:r>
    </w:p>
    <w:p>
      <w:pPr>
        <w:spacing w:after="0"/>
        <w:ind w:left="0"/>
        <w:jc w:val="both"/>
      </w:pPr>
      <w:r>
        <w:rPr>
          <w:rFonts w:ascii="Times New Roman"/>
          <w:b w:val="false"/>
          <w:i w:val="false"/>
          <w:color w:val="000000"/>
          <w:sz w:val="28"/>
        </w:rPr>
        <w:t>
      4. Күнделікті нысанды киім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w:t>
      </w:r>
    </w:p>
    <w:bookmarkStart w:name="z50"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 нысан </w:t>
      </w:r>
      <w:r>
        <w:rPr>
          <w:rFonts w:ascii="Times New Roman"/>
          <w:b w:val="false"/>
          <w:i w:val="false"/>
          <w:color w:val="000000"/>
          <w:sz w:val="28"/>
        </w:rPr>
        <w:t xml:space="preserve">- </w:t>
      </w:r>
      <w:r>
        <w:rPr>
          <w:rFonts w:ascii="Times New Roman"/>
          <w:b/>
          <w:i w:val="false"/>
          <w:color w:val="000000"/>
          <w:sz w:val="28"/>
        </w:rPr>
        <w:t>жазғы</w:t>
      </w:r>
      <w:r>
        <w:rPr>
          <w:rFonts w:ascii="Times New Roman"/>
          <w:b w:val="false"/>
          <w:i w:val="false"/>
          <w:color w:val="000000"/>
          <w:sz w:val="28"/>
        </w:rPr>
        <w:t>:</w:t>
      </w:r>
    </w:p>
    <w:bookmarkEnd w:id="38"/>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китель мен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51" w:id="39"/>
    <w:p>
      <w:pPr>
        <w:spacing w:after="0"/>
        <w:ind w:left="0"/>
        <w:jc w:val="both"/>
      </w:pPr>
      <w:r>
        <w:rPr>
          <w:rFonts w:ascii="Times New Roman"/>
          <w:b w:val="false"/>
          <w:i w:val="false"/>
          <w:color w:val="000000"/>
          <w:sz w:val="28"/>
        </w:rPr>
        <w:t xml:space="preserve">
      </w:t>
      </w:r>
      <w:r>
        <w:rPr>
          <w:rFonts w:ascii="Times New Roman"/>
          <w:b/>
          <w:i w:val="false"/>
          <w:color w:val="000000"/>
          <w:sz w:val="28"/>
        </w:rPr>
        <w:t>№ 2 нысан — жазғы:</w:t>
      </w:r>
    </w:p>
    <w:bookmarkEnd w:id="39"/>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52" w:id="40"/>
    <w:p>
      <w:pPr>
        <w:spacing w:after="0"/>
        <w:ind w:left="0"/>
        <w:jc w:val="both"/>
      </w:pPr>
      <w:r>
        <w:rPr>
          <w:rFonts w:ascii="Times New Roman"/>
          <w:b w:val="false"/>
          <w:i w:val="false"/>
          <w:color w:val="000000"/>
          <w:sz w:val="28"/>
        </w:rPr>
        <w:t xml:space="preserve">
      </w:t>
      </w:r>
      <w:r>
        <w:rPr>
          <w:rFonts w:ascii="Times New Roman"/>
          <w:b/>
          <w:i w:val="false"/>
          <w:color w:val="000000"/>
          <w:sz w:val="28"/>
        </w:rPr>
        <w:t>№ 3 нысан - жазғы:</w:t>
      </w:r>
    </w:p>
    <w:bookmarkEnd w:id="40"/>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плащ;</w:t>
      </w:r>
    </w:p>
    <w:p>
      <w:pPr>
        <w:spacing w:after="0"/>
        <w:ind w:left="0"/>
        <w:jc w:val="both"/>
      </w:pPr>
      <w:r>
        <w:rPr>
          <w:rFonts w:ascii="Times New Roman"/>
          <w:b w:val="false"/>
          <w:i w:val="false"/>
          <w:color w:val="000000"/>
          <w:sz w:val="28"/>
        </w:rPr>
        <w:t>
      қара-көк түсті китель немесе куртка;</w:t>
      </w:r>
    </w:p>
    <w:p>
      <w:pPr>
        <w:spacing w:after="0"/>
        <w:ind w:left="0"/>
        <w:jc w:val="both"/>
      </w:pPr>
      <w:r>
        <w:rPr>
          <w:rFonts w:ascii="Times New Roman"/>
          <w:b w:val="false"/>
          <w:i w:val="false"/>
          <w:color w:val="000000"/>
          <w:sz w:val="28"/>
        </w:rPr>
        <w:t>
      қара-көк түсті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қара түсті былғары туфли.</w:t>
      </w:r>
    </w:p>
    <w:bookmarkStart w:name="z53"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 нысан — </w:t>
      </w:r>
      <w:r>
        <w:rPr>
          <w:rFonts w:ascii="Times New Roman"/>
          <w:b/>
          <w:i w:val="false"/>
          <w:color w:val="000000"/>
          <w:sz w:val="28"/>
        </w:rPr>
        <w:t>жазғы:</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
      қара-көк түсті фуражка (әйелдерде берет);</w:t>
      </w:r>
    </w:p>
    <w:p>
      <w:pPr>
        <w:spacing w:after="0"/>
        <w:ind w:left="0"/>
        <w:jc w:val="both"/>
      </w:pPr>
      <w:r>
        <w:rPr>
          <w:rFonts w:ascii="Times New Roman"/>
          <w:b w:val="false"/>
          <w:i w:val="false"/>
          <w:color w:val="000000"/>
          <w:sz w:val="28"/>
        </w:rPr>
        <w:t>
      қара-көк түсті шалбар (юбка);</w:t>
      </w:r>
    </w:p>
    <w:p>
      <w:pPr>
        <w:spacing w:after="0"/>
        <w:ind w:left="0"/>
        <w:jc w:val="both"/>
      </w:pPr>
      <w:r>
        <w:rPr>
          <w:rFonts w:ascii="Times New Roman"/>
          <w:b w:val="false"/>
          <w:i w:val="false"/>
          <w:color w:val="000000"/>
          <w:sz w:val="28"/>
        </w:rPr>
        <w:t>
      көгілдір немесе ақ түсті ұзын жеңді жейде;</w:t>
      </w:r>
    </w:p>
    <w:p>
      <w:pPr>
        <w:spacing w:after="0"/>
        <w:ind w:left="0"/>
        <w:jc w:val="both"/>
      </w:pPr>
      <w:r>
        <w:rPr>
          <w:rFonts w:ascii="Times New Roman"/>
          <w:b w:val="false"/>
          <w:i w:val="false"/>
          <w:color w:val="000000"/>
          <w:sz w:val="28"/>
        </w:rPr>
        <w:t>
      қара түсті былғары туфли.</w:t>
      </w:r>
    </w:p>
    <w:bookmarkStart w:name="z54" w:id="42"/>
    <w:p>
      <w:pPr>
        <w:spacing w:after="0"/>
        <w:ind w:left="0"/>
        <w:jc w:val="both"/>
      </w:pPr>
      <w:r>
        <w:rPr>
          <w:rFonts w:ascii="Times New Roman"/>
          <w:b w:val="false"/>
          <w:i w:val="false"/>
          <w:color w:val="000000"/>
          <w:sz w:val="28"/>
        </w:rPr>
        <w:t xml:space="preserve">
      </w:t>
      </w:r>
      <w:r>
        <w:rPr>
          <w:rFonts w:ascii="Times New Roman"/>
          <w:b/>
          <w:i w:val="false"/>
          <w:color w:val="000000"/>
          <w:sz w:val="28"/>
        </w:rPr>
        <w:t>№ 1 нысан - қысқы</w:t>
      </w:r>
      <w:r>
        <w:rPr>
          <w:rFonts w:ascii="Times New Roman"/>
          <w:b w:val="false"/>
          <w:i w:val="false"/>
          <w:color w:val="000000"/>
          <w:sz w:val="28"/>
        </w:rPr>
        <w:t>:</w:t>
      </w:r>
    </w:p>
    <w:bookmarkEnd w:id="42"/>
    <w:p>
      <w:pPr>
        <w:spacing w:after="0"/>
        <w:ind w:left="0"/>
        <w:jc w:val="both"/>
      </w:pPr>
      <w:r>
        <w:rPr>
          <w:rFonts w:ascii="Times New Roman"/>
          <w:b w:val="false"/>
          <w:i w:val="false"/>
          <w:color w:val="000000"/>
          <w:sz w:val="28"/>
        </w:rPr>
        <w:t>
      сұр-көгілдір түсті цигейкадан тігілген малақай-құлақшын (әйелдерде кубанка-малақай) (аға әділет кеңесшісі сыныптық шені бар адамдар үшін сұр түсті қаракөл терісінен тігілген күнқағары бар малақай, әйелдер үшін кубанка-малақай);</w:t>
      </w:r>
    </w:p>
    <w:p>
      <w:pPr>
        <w:spacing w:after="0"/>
        <w:ind w:left="0"/>
        <w:jc w:val="both"/>
      </w:pPr>
      <w:r>
        <w:rPr>
          <w:rFonts w:ascii="Times New Roman"/>
          <w:b w:val="false"/>
          <w:i w:val="false"/>
          <w:color w:val="000000"/>
          <w:sz w:val="28"/>
        </w:rPr>
        <w:t>
      сұр-көгілдір түсті цигейка (аға әділет кеңесшісі сыныптық шені бар адамдар үшін сұр түсті қаракөл) жағасы бар қара-көк түсті қысқа пальто;</w:t>
      </w:r>
    </w:p>
    <w:p>
      <w:pPr>
        <w:spacing w:after="0"/>
        <w:ind w:left="0"/>
        <w:jc w:val="both"/>
      </w:pPr>
      <w:r>
        <w:rPr>
          <w:rFonts w:ascii="Times New Roman"/>
          <w:b w:val="false"/>
          <w:i w:val="false"/>
          <w:color w:val="000000"/>
          <w:sz w:val="28"/>
        </w:rPr>
        <w:t>
      қара-көк түсті китель немесе свитер;</w:t>
      </w:r>
    </w:p>
    <w:p>
      <w:pPr>
        <w:spacing w:after="0"/>
        <w:ind w:left="0"/>
        <w:jc w:val="both"/>
      </w:pPr>
      <w:r>
        <w:rPr>
          <w:rFonts w:ascii="Times New Roman"/>
          <w:b w:val="false"/>
          <w:i w:val="false"/>
          <w:color w:val="000000"/>
          <w:sz w:val="28"/>
        </w:rPr>
        <w:t>
      қара-көк түсті шалбар (юбка);</w:t>
      </w:r>
    </w:p>
    <w:p>
      <w:pPr>
        <w:spacing w:after="0"/>
        <w:ind w:left="0"/>
        <w:jc w:val="both"/>
      </w:pPr>
      <w:r>
        <w:rPr>
          <w:rFonts w:ascii="Times New Roman"/>
          <w:b w:val="false"/>
          <w:i w:val="false"/>
          <w:color w:val="000000"/>
          <w:sz w:val="28"/>
        </w:rPr>
        <w:t>
      көгілдір түсті ұзын жеңді жейде;</w:t>
      </w:r>
    </w:p>
    <w:p>
      <w:pPr>
        <w:spacing w:after="0"/>
        <w:ind w:left="0"/>
        <w:jc w:val="both"/>
      </w:pPr>
      <w:r>
        <w:rPr>
          <w:rFonts w:ascii="Times New Roman"/>
          <w:b w:val="false"/>
          <w:i w:val="false"/>
          <w:color w:val="000000"/>
          <w:sz w:val="28"/>
        </w:rPr>
        <w:t>
      қара-көк түсті галстук;</w:t>
      </w:r>
    </w:p>
    <w:p>
      <w:pPr>
        <w:spacing w:after="0"/>
        <w:ind w:left="0"/>
        <w:jc w:val="both"/>
      </w:pPr>
      <w:r>
        <w:rPr>
          <w:rFonts w:ascii="Times New Roman"/>
          <w:b w:val="false"/>
          <w:i w:val="false"/>
          <w:color w:val="000000"/>
          <w:sz w:val="28"/>
        </w:rPr>
        <w:t>
      жылы қара түсті былғары етік;</w:t>
      </w:r>
    </w:p>
    <w:p>
      <w:pPr>
        <w:spacing w:after="0"/>
        <w:ind w:left="0"/>
        <w:jc w:val="both"/>
      </w:pPr>
      <w:r>
        <w:rPr>
          <w:rFonts w:ascii="Times New Roman"/>
          <w:b w:val="false"/>
          <w:i w:val="false"/>
          <w:color w:val="000000"/>
          <w:sz w:val="28"/>
        </w:rPr>
        <w:t>
      қара түсті былғары қолғап;</w:t>
      </w:r>
    </w:p>
    <w:p>
      <w:pPr>
        <w:spacing w:after="0"/>
        <w:ind w:left="0"/>
        <w:jc w:val="both"/>
      </w:pPr>
      <w:r>
        <w:rPr>
          <w:rFonts w:ascii="Times New Roman"/>
          <w:b w:val="false"/>
          <w:i w:val="false"/>
          <w:color w:val="000000"/>
          <w:sz w:val="28"/>
        </w:rPr>
        <w:t>
      сұр түсті жүннен тоқылған кашне.</w:t>
      </w:r>
    </w:p>
    <w:bookmarkStart w:name="z55" w:id="43"/>
    <w:p>
      <w:pPr>
        <w:spacing w:after="0"/>
        <w:ind w:left="0"/>
        <w:jc w:val="left"/>
      </w:pPr>
      <w:r>
        <w:rPr>
          <w:rFonts w:ascii="Times New Roman"/>
          <w:b/>
          <w:i w:val="false"/>
          <w:color w:val="000000"/>
        </w:rPr>
        <w:t xml:space="preserve"> 5-тарау. Ерлердің нысанды киімінің сипаттамасы</w:t>
      </w:r>
    </w:p>
    <w:bookmarkEnd w:id="43"/>
    <w:bookmarkStart w:name="z56" w:id="44"/>
    <w:p>
      <w:pPr>
        <w:spacing w:after="0"/>
        <w:ind w:left="0"/>
        <w:jc w:val="both"/>
      </w:pPr>
      <w:r>
        <w:rPr>
          <w:rFonts w:ascii="Times New Roman"/>
          <w:b w:val="false"/>
          <w:i w:val="false"/>
          <w:color w:val="000000"/>
          <w:sz w:val="28"/>
        </w:rPr>
        <w:t>
      5. Жоғары басшы құрамдағылардың салтанатты жағдайларда және - күнделікті киюіне арналған кител мен шалбар:</w:t>
      </w:r>
    </w:p>
    <w:bookmarkEnd w:id="44"/>
    <w:p>
      <w:pPr>
        <w:spacing w:after="0"/>
        <w:ind w:left="0"/>
        <w:jc w:val="both"/>
      </w:pPr>
      <w:r>
        <w:rPr>
          <w:rFonts w:ascii="Times New Roman"/>
          <w:b w:val="false"/>
          <w:i w:val="false"/>
          <w:color w:val="000000"/>
          <w:sz w:val="28"/>
        </w:rPr>
        <w:t>
      қос өңірлі, ақ түсті, орталық өңірден нысанды үлкен үш түймемен түймеленетін жартылай қынамалы пішінді және имитациялы нысанды үш түймесі бар (ерекше-салтанатты) ерлер кителі.</w:t>
      </w:r>
    </w:p>
    <w:bookmarkStart w:name="z58" w:id="45"/>
    <w:p>
      <w:pPr>
        <w:spacing w:after="0"/>
        <w:ind w:left="0"/>
        <w:jc w:val="both"/>
      </w:pPr>
      <w:r>
        <w:rPr>
          <w:rFonts w:ascii="Times New Roman"/>
          <w:b w:val="false"/>
          <w:i w:val="false"/>
          <w:color w:val="000000"/>
          <w:sz w:val="28"/>
        </w:rPr>
        <w:t>
      Бүйірі қиылған қапталды және ойылып салынған рамкалы клапанды екі жан қалтасы бар.</w:t>
      </w:r>
    </w:p>
    <w:bookmarkEnd w:id="45"/>
    <w:bookmarkStart w:name="z59" w:id="46"/>
    <w:p>
      <w:pPr>
        <w:spacing w:after="0"/>
        <w:ind w:left="0"/>
        <w:jc w:val="both"/>
      </w:pPr>
      <w:r>
        <w:rPr>
          <w:rFonts w:ascii="Times New Roman"/>
          <w:b w:val="false"/>
          <w:i w:val="false"/>
          <w:color w:val="000000"/>
          <w:sz w:val="28"/>
        </w:rPr>
        <w:t>
      Арқа тұсының ортаңғы тігісі төменгі жағында шлицаға ұласады.</w:t>
      </w:r>
    </w:p>
    <w:bookmarkEnd w:id="46"/>
    <w:bookmarkStart w:name="z60" w:id="47"/>
    <w:p>
      <w:pPr>
        <w:spacing w:after="0"/>
        <w:ind w:left="0"/>
        <w:jc w:val="both"/>
      </w:pPr>
      <w:r>
        <w:rPr>
          <w:rFonts w:ascii="Times New Roman"/>
          <w:b w:val="false"/>
          <w:i w:val="false"/>
          <w:color w:val="000000"/>
          <w:sz w:val="28"/>
        </w:rPr>
        <w:t>
      Қондырмалы қайырма жағалы, лацканы классикалық ағылшын пішімді, оның ені 7 см болады.</w:t>
      </w:r>
    </w:p>
    <w:bookmarkEnd w:id="47"/>
    <w:bookmarkStart w:name="z61" w:id="48"/>
    <w:p>
      <w:pPr>
        <w:spacing w:after="0"/>
        <w:ind w:left="0"/>
        <w:jc w:val="both"/>
      </w:pPr>
      <w:r>
        <w:rPr>
          <w:rFonts w:ascii="Times New Roman"/>
          <w:b w:val="false"/>
          <w:i w:val="false"/>
          <w:color w:val="000000"/>
          <w:sz w:val="28"/>
        </w:rPr>
        <w:t>
      Жеңі жапсыра тігілген, қос тігісті, жалғап тігілген манжеталары бар. Сол жеңіне шеврон тігілген.</w:t>
      </w:r>
    </w:p>
    <w:bookmarkEnd w:id="48"/>
    <w:bookmarkStart w:name="z62" w:id="49"/>
    <w:p>
      <w:pPr>
        <w:spacing w:after="0"/>
        <w:ind w:left="0"/>
        <w:jc w:val="both"/>
      </w:pPr>
      <w:r>
        <w:rPr>
          <w:rFonts w:ascii="Times New Roman"/>
          <w:b w:val="false"/>
          <w:i w:val="false"/>
          <w:color w:val="000000"/>
          <w:sz w:val="28"/>
        </w:rPr>
        <w:t>
      Жағасының шет қырлары мен манжеталарын жалғаған тігісінің бойы көгілдір және алтын түсті оқалармен көмкерілген. Манжеталарының айналасы ені 10 мм болатын алтын түсті тігісті лавр жапырақтарымен жиектелген, манжеталарында нысанды үш кішкене түйме тағылған. Жағасының екі жағының төменгі бөлігі алтын түсті кестемен салынған лавр жапырағының өрілген бұтағымен көмкерілген.</w:t>
      </w:r>
    </w:p>
    <w:bookmarkEnd w:id="49"/>
    <w:bookmarkStart w:name="z63" w:id="50"/>
    <w:p>
      <w:pPr>
        <w:spacing w:after="0"/>
        <w:ind w:left="0"/>
        <w:jc w:val="both"/>
      </w:pPr>
      <w:r>
        <w:rPr>
          <w:rFonts w:ascii="Times New Roman"/>
          <w:b w:val="false"/>
          <w:i w:val="false"/>
          <w:color w:val="000000"/>
          <w:sz w:val="28"/>
        </w:rPr>
        <w:t>
      Салтанатты-шығу (күнделікті) ерлер кителі ерекше-салтанатты кительге ұқсас пішімде тігілген. Айырмашылығы түсінде - ерекше-салтанатты (күнделікті) китель қара көк түсті китель матасынан тігіледі, сондай-ақ күнделікті китель жағасының екі жағының төменгі бөлігіне алтын түсті жіптен лавр жапырағының бұтағы кестеленеді. Манжеталары лавр жапырақтарымен көмкерілмеген, манжеталарда үш-үштен шағын нысанды түйме қадалған (</w:t>
      </w:r>
      <w:r>
        <w:rPr>
          <w:rFonts w:ascii="Times New Roman"/>
          <w:b w:val="false"/>
          <w:i w:val="false"/>
          <w:color w:val="000000"/>
          <w:sz w:val="28"/>
        </w:rPr>
        <w:t>17-сурет</w:t>
      </w:r>
      <w:r>
        <w:rPr>
          <w:rFonts w:ascii="Times New Roman"/>
          <w:b w:val="false"/>
          <w:i w:val="false"/>
          <w:color w:val="000000"/>
          <w:sz w:val="28"/>
        </w:rPr>
        <w:t>).</w:t>
      </w:r>
    </w:p>
    <w:bookmarkEnd w:id="50"/>
    <w:bookmarkStart w:name="z64" w:id="51"/>
    <w:p>
      <w:pPr>
        <w:spacing w:after="0"/>
        <w:ind w:left="0"/>
        <w:jc w:val="both"/>
      </w:pPr>
      <w:r>
        <w:rPr>
          <w:rFonts w:ascii="Times New Roman"/>
          <w:b w:val="false"/>
          <w:i w:val="false"/>
          <w:color w:val="000000"/>
          <w:sz w:val="28"/>
        </w:rPr>
        <w:t>
      Шалбары тік пішінді, түсі қара-көк. Екі жақ сыртқы тігісінің бойымен ені 2,5 мм көгілдір түсті оқамен жиектеледі және оқадан 0,5 см қашықтықта екі жағынан шалбардың бүкіл ұзындығына ені 22 мм көгілдір түсті лампастар жүргізіледі.</w:t>
      </w:r>
    </w:p>
    <w:bookmarkEnd w:id="51"/>
    <w:bookmarkStart w:name="z65" w:id="52"/>
    <w:p>
      <w:pPr>
        <w:spacing w:after="0"/>
        <w:ind w:left="0"/>
        <w:jc w:val="both"/>
      </w:pPr>
      <w:r>
        <w:rPr>
          <w:rFonts w:ascii="Times New Roman"/>
          <w:b w:val="false"/>
          <w:i w:val="false"/>
          <w:color w:val="000000"/>
          <w:sz w:val="28"/>
        </w:rPr>
        <w:t>
      Шалбардың оң жақ артқы бөлігіне ойып салынған рамкалы клапанды қалта тігіледі. Шалбардың алдыңғы жақ бөліктеріне жан қалталар тігіледі. Шалбардың алды молния сырғытпамен бекітіледі.</w:t>
      </w:r>
    </w:p>
    <w:bookmarkEnd w:id="52"/>
    <w:bookmarkStart w:name="z66" w:id="53"/>
    <w:p>
      <w:pPr>
        <w:spacing w:after="0"/>
        <w:ind w:left="0"/>
        <w:jc w:val="both"/>
      </w:pPr>
      <w:r>
        <w:rPr>
          <w:rFonts w:ascii="Times New Roman"/>
          <w:b w:val="false"/>
          <w:i w:val="false"/>
          <w:color w:val="000000"/>
          <w:sz w:val="28"/>
        </w:rPr>
        <w:t>
      Белі сырылып тігіледі, түймемен түймеленеді. Қиылған тігістерінің ені 1 см. Өңдеген тігістерінің ені 0,2 см.</w:t>
      </w:r>
    </w:p>
    <w:bookmarkEnd w:id="53"/>
    <w:bookmarkStart w:name="z67" w:id="54"/>
    <w:p>
      <w:pPr>
        <w:spacing w:after="0"/>
        <w:ind w:left="0"/>
        <w:jc w:val="both"/>
      </w:pPr>
      <w:r>
        <w:rPr>
          <w:rFonts w:ascii="Times New Roman"/>
          <w:b w:val="false"/>
          <w:i w:val="false"/>
          <w:color w:val="000000"/>
          <w:sz w:val="28"/>
        </w:rPr>
        <w:t>
      6. Аға басшылық құрамға арналған китель мен шалбар:</w:t>
      </w:r>
    </w:p>
    <w:bookmarkEnd w:id="54"/>
    <w:p>
      <w:pPr>
        <w:spacing w:after="0"/>
        <w:ind w:left="0"/>
        <w:jc w:val="both"/>
      </w:pPr>
      <w:r>
        <w:rPr>
          <w:rFonts w:ascii="Times New Roman"/>
          <w:b w:val="false"/>
          <w:i w:val="false"/>
          <w:color w:val="000000"/>
          <w:sz w:val="28"/>
        </w:rPr>
        <w:t>
      қос өңірлі, жартылай қынамалы пішінді, орталық өңірден нысанды үлкен үш түймемен түймеленетін және имитациялы нысанды үлкен үш түймесі бар ерлер кителі.</w:t>
      </w:r>
    </w:p>
    <w:bookmarkStart w:name="z68" w:id="55"/>
    <w:p>
      <w:pPr>
        <w:spacing w:after="0"/>
        <w:ind w:left="0"/>
        <w:jc w:val="both"/>
      </w:pPr>
      <w:r>
        <w:rPr>
          <w:rFonts w:ascii="Times New Roman"/>
          <w:b w:val="false"/>
          <w:i w:val="false"/>
          <w:color w:val="000000"/>
          <w:sz w:val="28"/>
        </w:rPr>
        <w:t>
      Бүйірі қиылған қапталды, сол жақ өңірінде имитациялы ойылып салынған жапырақшалы бір төс қалта мен ойылып салынған рамкалы клапанды екі жан қалтасы бар.</w:t>
      </w:r>
    </w:p>
    <w:bookmarkEnd w:id="55"/>
    <w:bookmarkStart w:name="z69" w:id="56"/>
    <w:p>
      <w:pPr>
        <w:spacing w:after="0"/>
        <w:ind w:left="0"/>
        <w:jc w:val="both"/>
      </w:pPr>
      <w:r>
        <w:rPr>
          <w:rFonts w:ascii="Times New Roman"/>
          <w:b w:val="false"/>
          <w:i w:val="false"/>
          <w:color w:val="000000"/>
          <w:sz w:val="28"/>
        </w:rPr>
        <w:t>
      Арқа тұсының ортаңғы тігісі төменгі жағында шлицаға ұласады.</w:t>
      </w:r>
    </w:p>
    <w:bookmarkEnd w:id="56"/>
    <w:p>
      <w:pPr>
        <w:spacing w:after="0"/>
        <w:ind w:left="0"/>
        <w:jc w:val="both"/>
      </w:pPr>
      <w:r>
        <w:rPr>
          <w:rFonts w:ascii="Times New Roman"/>
          <w:b w:val="false"/>
          <w:i w:val="false"/>
          <w:color w:val="000000"/>
          <w:sz w:val="28"/>
        </w:rPr>
        <w:t>
      Қондырмалы қайырма жағалы, лацканы классикалық ағылшын пішімді, оның ені 6-6,5 см болады.</w:t>
      </w:r>
    </w:p>
    <w:bookmarkStart w:name="z70" w:id="57"/>
    <w:p>
      <w:pPr>
        <w:spacing w:after="0"/>
        <w:ind w:left="0"/>
        <w:jc w:val="both"/>
      </w:pPr>
      <w:r>
        <w:rPr>
          <w:rFonts w:ascii="Times New Roman"/>
          <w:b w:val="false"/>
          <w:i w:val="false"/>
          <w:color w:val="000000"/>
          <w:sz w:val="28"/>
        </w:rPr>
        <w:t>
      Жеңі жапсыра тігілген, қос тігісті, жалғап тігілген манжеталары бар. Сол жеңіне шеврон тігілген. Манжеталарында нысанды үш кішкене түйме тағылған.</w:t>
      </w:r>
    </w:p>
    <w:bookmarkEnd w:id="57"/>
    <w:bookmarkStart w:name="z71" w:id="58"/>
    <w:p>
      <w:pPr>
        <w:spacing w:after="0"/>
        <w:ind w:left="0"/>
        <w:jc w:val="both"/>
      </w:pPr>
      <w:r>
        <w:rPr>
          <w:rFonts w:ascii="Times New Roman"/>
          <w:b w:val="false"/>
          <w:i w:val="false"/>
          <w:color w:val="000000"/>
          <w:sz w:val="28"/>
        </w:rPr>
        <w:t>
      Жағасының шет қырлары мен манжеталарының жалғаған тігісі бойымен 2,5 мм көгілдір түсті оқамен көмкерілген. Кительдің астарына жапырақшалы екі төс қалта тігілген.</w:t>
      </w:r>
    </w:p>
    <w:bookmarkEnd w:id="58"/>
    <w:bookmarkStart w:name="z72" w:id="59"/>
    <w:p>
      <w:pPr>
        <w:spacing w:after="0"/>
        <w:ind w:left="0"/>
        <w:jc w:val="both"/>
      </w:pPr>
      <w:r>
        <w:rPr>
          <w:rFonts w:ascii="Times New Roman"/>
          <w:b w:val="false"/>
          <w:i w:val="false"/>
          <w:color w:val="000000"/>
          <w:sz w:val="28"/>
        </w:rPr>
        <w:t>
      Шалбары тік пішінді, қара-көк түсті. Екі жақ сыртқы тігісінің бойымен ені 2,5 мм көгілдір түсті оқамен жиектеледі. Шалбардың оң жақ артқы бөлігіне рамкалы артқы тілік қақпақты қалта тігіледі. Шалбардың алдыңғы жақ бөліктеріне жан қалталар тігіледі. Шалбардың алды молния сырғытпамен бекітіледі.</w:t>
      </w:r>
    </w:p>
    <w:bookmarkEnd w:id="59"/>
    <w:bookmarkStart w:name="z73" w:id="60"/>
    <w:p>
      <w:pPr>
        <w:spacing w:after="0"/>
        <w:ind w:left="0"/>
        <w:jc w:val="both"/>
      </w:pPr>
      <w:r>
        <w:rPr>
          <w:rFonts w:ascii="Times New Roman"/>
          <w:b w:val="false"/>
          <w:i w:val="false"/>
          <w:color w:val="000000"/>
          <w:sz w:val="28"/>
        </w:rPr>
        <w:t>
      Белі сырылып тігіледі, түймемен түймеленеді. Қайылған тігістерінің ені 1 см. Өңдеген тігістерінің ені 0,2 см.</w:t>
      </w:r>
    </w:p>
    <w:bookmarkEnd w:id="60"/>
    <w:bookmarkStart w:name="z74" w:id="61"/>
    <w:p>
      <w:pPr>
        <w:spacing w:after="0"/>
        <w:ind w:left="0"/>
        <w:jc w:val="both"/>
      </w:pPr>
      <w:r>
        <w:rPr>
          <w:rFonts w:ascii="Times New Roman"/>
          <w:b w:val="false"/>
          <w:i w:val="false"/>
          <w:color w:val="000000"/>
          <w:sz w:val="28"/>
        </w:rPr>
        <w:t>
      7. Орта басшылық құрамға арналған китель мен шалбар:</w:t>
      </w:r>
    </w:p>
    <w:bookmarkEnd w:id="61"/>
    <w:bookmarkStart w:name="z75" w:id="62"/>
    <w:p>
      <w:pPr>
        <w:spacing w:after="0"/>
        <w:ind w:left="0"/>
        <w:jc w:val="both"/>
      </w:pPr>
      <w:r>
        <w:rPr>
          <w:rFonts w:ascii="Times New Roman"/>
          <w:b w:val="false"/>
          <w:i w:val="false"/>
          <w:color w:val="000000"/>
          <w:sz w:val="28"/>
        </w:rPr>
        <w:t>
      ілме өңірлі, жартылай қынамалы пішінді орталық өңірден нысанды үлкен үш түймемен түймеленетін ерлер кителі.</w:t>
      </w:r>
    </w:p>
    <w:bookmarkEnd w:id="62"/>
    <w:bookmarkStart w:name="z76" w:id="63"/>
    <w:p>
      <w:pPr>
        <w:spacing w:after="0"/>
        <w:ind w:left="0"/>
        <w:jc w:val="both"/>
      </w:pPr>
      <w:r>
        <w:rPr>
          <w:rFonts w:ascii="Times New Roman"/>
          <w:b w:val="false"/>
          <w:i w:val="false"/>
          <w:color w:val="000000"/>
          <w:sz w:val="28"/>
        </w:rPr>
        <w:t>
      Бүйірі қиылған қапталды, сол жақ өңірінде имитациялы ойылып салынған жапырақшалы бір төс қалта мен ойылып салынған рамкалы клапанды екі жан қалтасы бар.</w:t>
      </w:r>
    </w:p>
    <w:bookmarkEnd w:id="63"/>
    <w:bookmarkStart w:name="z77" w:id="64"/>
    <w:p>
      <w:pPr>
        <w:spacing w:after="0"/>
        <w:ind w:left="0"/>
        <w:jc w:val="both"/>
      </w:pPr>
      <w:r>
        <w:rPr>
          <w:rFonts w:ascii="Times New Roman"/>
          <w:b w:val="false"/>
          <w:i w:val="false"/>
          <w:color w:val="000000"/>
          <w:sz w:val="28"/>
        </w:rPr>
        <w:t>
      Арқа тұсының ортаңғы тігісі төменгі жағында шлицаға ұласады. Қондырмалы қайырма жағалы, кительдің лацканы классикалық ағылшын пішімді, оның ені 6-6,5 см болады.</w:t>
      </w:r>
    </w:p>
    <w:bookmarkEnd w:id="64"/>
    <w:bookmarkStart w:name="z78" w:id="65"/>
    <w:p>
      <w:pPr>
        <w:spacing w:after="0"/>
        <w:ind w:left="0"/>
        <w:jc w:val="both"/>
      </w:pPr>
      <w:r>
        <w:rPr>
          <w:rFonts w:ascii="Times New Roman"/>
          <w:b w:val="false"/>
          <w:i w:val="false"/>
          <w:color w:val="000000"/>
          <w:sz w:val="28"/>
        </w:rPr>
        <w:t>
      Жеңі жапсыра тігілген, қос тігісті, жалғап тігілген манжеталары бар. Сол жеңіне шеврон тігілген. Манжеталарында нысанды үш кішкене түйме тағылған.</w:t>
      </w:r>
    </w:p>
    <w:bookmarkEnd w:id="65"/>
    <w:bookmarkStart w:name="z79" w:id="66"/>
    <w:p>
      <w:pPr>
        <w:spacing w:after="0"/>
        <w:ind w:left="0"/>
        <w:jc w:val="both"/>
      </w:pPr>
      <w:r>
        <w:rPr>
          <w:rFonts w:ascii="Times New Roman"/>
          <w:b w:val="false"/>
          <w:i w:val="false"/>
          <w:color w:val="000000"/>
          <w:sz w:val="28"/>
        </w:rPr>
        <w:t>
      Жағасының шет қырлары мен манжеталарының жалғаған тігісі бойымен ені 2,5 мм. көгілдір түсті оқамен көмкерілген. Кительдің астарына жапырақшалы екі төс қалта тігілген.</w:t>
      </w:r>
    </w:p>
    <w:bookmarkEnd w:id="66"/>
    <w:bookmarkStart w:name="z80" w:id="67"/>
    <w:p>
      <w:pPr>
        <w:spacing w:after="0"/>
        <w:ind w:left="0"/>
        <w:jc w:val="both"/>
      </w:pPr>
      <w:r>
        <w:rPr>
          <w:rFonts w:ascii="Times New Roman"/>
          <w:b w:val="false"/>
          <w:i w:val="false"/>
          <w:color w:val="000000"/>
          <w:sz w:val="28"/>
        </w:rPr>
        <w:t>
      Шалбары тік пішінді. Екі жақ сыртқы тігісінің бойымен ені 2,5 мм көгілдір түсті оқамен жиектеледі. Шалбардың оң жақ артқы бөлігіне ойып салынған рамкалы клапанды қалта тігіледі. Шалбардың алдыңғы жақ бөліктеріне жан қалталар тігіледі. Шалбардың алды молния сырғытпамен бекітіледі.</w:t>
      </w:r>
    </w:p>
    <w:bookmarkEnd w:id="67"/>
    <w:bookmarkStart w:name="z81" w:id="68"/>
    <w:p>
      <w:pPr>
        <w:spacing w:after="0"/>
        <w:ind w:left="0"/>
        <w:jc w:val="both"/>
      </w:pPr>
      <w:r>
        <w:rPr>
          <w:rFonts w:ascii="Times New Roman"/>
          <w:b w:val="false"/>
          <w:i w:val="false"/>
          <w:color w:val="000000"/>
          <w:sz w:val="28"/>
        </w:rPr>
        <w:t>
      Белі сырылып тігілген, түймемен түймеленеді. Қайылған тігістерінің ені 1 см. Өңдеген тігістерінің ені 0,2 см.</w:t>
      </w:r>
    </w:p>
    <w:bookmarkEnd w:id="68"/>
    <w:bookmarkStart w:name="z82" w:id="69"/>
    <w:p>
      <w:pPr>
        <w:spacing w:after="0"/>
        <w:ind w:left="0"/>
        <w:jc w:val="both"/>
      </w:pPr>
      <w:r>
        <w:rPr>
          <w:rFonts w:ascii="Times New Roman"/>
          <w:b w:val="false"/>
          <w:i w:val="false"/>
          <w:color w:val="000000"/>
          <w:sz w:val="28"/>
        </w:rPr>
        <w:t>
      8. Нысанды костюм:</w:t>
      </w:r>
    </w:p>
    <w:bookmarkEnd w:id="69"/>
    <w:bookmarkStart w:name="z83" w:id="70"/>
    <w:p>
      <w:pPr>
        <w:spacing w:after="0"/>
        <w:ind w:left="0"/>
        <w:jc w:val="both"/>
      </w:pPr>
      <w:r>
        <w:rPr>
          <w:rFonts w:ascii="Times New Roman"/>
          <w:b w:val="false"/>
          <w:i w:val="false"/>
          <w:color w:val="000000"/>
          <w:sz w:val="28"/>
        </w:rPr>
        <w:t>
      костюм курткадан және шалбардан тұрады. Куртка тік пішінді, өңірі молния сырғытпамен бекітіледі. Бүйірлері жалғап тігілген инішті, иніштің жалғап тігілген жерінде жапсырылып салынған клапанды төс қалталар мен ойылып салынған рамкалы екі жан қалтасы бар, олар молния сырғытпамен бекітіледі. Қондырмалы қайырма жағалы.</w:t>
      </w:r>
    </w:p>
    <w:bookmarkEnd w:id="70"/>
    <w:bookmarkStart w:name="z84" w:id="71"/>
    <w:p>
      <w:pPr>
        <w:spacing w:after="0"/>
        <w:ind w:left="0"/>
        <w:jc w:val="both"/>
      </w:pPr>
      <w:r>
        <w:rPr>
          <w:rFonts w:ascii="Times New Roman"/>
          <w:b w:val="false"/>
          <w:i w:val="false"/>
          <w:color w:val="000000"/>
          <w:sz w:val="28"/>
        </w:rPr>
        <w:t>
      Жеңі қос тігісті, жапсыра тігілген манжеталары және шынтақ тігісі бойымен тілігі бар. Сол жеңіне шеврон тігілген.</w:t>
      </w:r>
    </w:p>
    <w:bookmarkEnd w:id="71"/>
    <w:bookmarkStart w:name="z85" w:id="72"/>
    <w:p>
      <w:pPr>
        <w:spacing w:after="0"/>
        <w:ind w:left="0"/>
        <w:jc w:val="both"/>
      </w:pPr>
      <w:r>
        <w:rPr>
          <w:rFonts w:ascii="Times New Roman"/>
          <w:b w:val="false"/>
          <w:i w:val="false"/>
          <w:color w:val="000000"/>
          <w:sz w:val="28"/>
        </w:rPr>
        <w:t>
      Арқасында жалғап тігілген иніші және иніш жапсырылған тігіс бойымен екі жерден қаусырылған. Иығының тігістерінде ұстағыштар тігілген және жеңінің жалғап тігілген тігісінен 13 см қашықтықта мойын тұсында 2 ілмек торланған, ілмектердің арасы 1,5 см, ұстағыштардың арасы - 5 см.</w:t>
      </w:r>
    </w:p>
    <w:bookmarkEnd w:id="72"/>
    <w:bookmarkStart w:name="z86" w:id="73"/>
    <w:p>
      <w:pPr>
        <w:spacing w:after="0"/>
        <w:ind w:left="0"/>
        <w:jc w:val="both"/>
      </w:pPr>
      <w:r>
        <w:rPr>
          <w:rFonts w:ascii="Times New Roman"/>
          <w:b w:val="false"/>
          <w:i w:val="false"/>
          <w:color w:val="000000"/>
          <w:sz w:val="28"/>
        </w:rPr>
        <w:t>
      Куртканың төменгі жағында екі бүйірінде жалғап тігілген, төрт қатар резинкамен тартылған белдік болады. Манжеталары нысанды екі кішкене түймемен, ал клапандары бір түймемен түймеленеді.</w:t>
      </w:r>
    </w:p>
    <w:bookmarkEnd w:id="73"/>
    <w:bookmarkStart w:name="z87" w:id="74"/>
    <w:p>
      <w:pPr>
        <w:spacing w:after="0"/>
        <w:ind w:left="0"/>
        <w:jc w:val="both"/>
      </w:pPr>
      <w:r>
        <w:rPr>
          <w:rFonts w:ascii="Times New Roman"/>
          <w:b w:val="false"/>
          <w:i w:val="false"/>
          <w:color w:val="000000"/>
          <w:sz w:val="28"/>
        </w:rPr>
        <w:t>
      Шалбары тік пішінді. Екі жақ сыртқы тігісінің бойымен ені 2,5 мм көгілдір түсті оқамен жиектеледі. Шалбардың артқы жақ бөліктерінде бүрме тігістер салынған, ал оң жақ бөлігіне ойылып салынған рамкалы қалта тігіледі, ол күрмек ілгекпен бір түймемен түймеленеді. Шалбардың алдыңғы жақ бөліктеріне екі жан қалта тігіледі. Шалбардың алды молния сырғытпамен бекітіледі.</w:t>
      </w:r>
    </w:p>
    <w:bookmarkEnd w:id="74"/>
    <w:bookmarkStart w:name="z88" w:id="75"/>
    <w:p>
      <w:pPr>
        <w:spacing w:after="0"/>
        <w:ind w:left="0"/>
        <w:jc w:val="both"/>
      </w:pPr>
      <w:r>
        <w:rPr>
          <w:rFonts w:ascii="Times New Roman"/>
          <w:b w:val="false"/>
          <w:i w:val="false"/>
          <w:color w:val="000000"/>
          <w:sz w:val="28"/>
        </w:rPr>
        <w:t>
      Белі сырылып тігілген, түймемен түймеленеді. Қайылған тігістерінің ені 1 см. Өңдеген тігістерінің ені 0,2 см. Түсі қара-көк.</w:t>
      </w:r>
    </w:p>
    <w:bookmarkEnd w:id="75"/>
    <w:bookmarkStart w:name="z89" w:id="76"/>
    <w:p>
      <w:pPr>
        <w:spacing w:after="0"/>
        <w:ind w:left="0"/>
        <w:jc w:val="both"/>
      </w:pPr>
      <w:r>
        <w:rPr>
          <w:rFonts w:ascii="Times New Roman"/>
          <w:b w:val="false"/>
          <w:i w:val="false"/>
          <w:color w:val="000000"/>
          <w:sz w:val="28"/>
        </w:rPr>
        <w:t>
      9. Қысқа пальто:</w:t>
      </w:r>
    </w:p>
    <w:bookmarkEnd w:id="76"/>
    <w:bookmarkStart w:name="z90" w:id="77"/>
    <w:p>
      <w:pPr>
        <w:spacing w:after="0"/>
        <w:ind w:left="0"/>
        <w:jc w:val="both"/>
      </w:pPr>
      <w:r>
        <w:rPr>
          <w:rFonts w:ascii="Times New Roman"/>
          <w:b w:val="false"/>
          <w:i w:val="false"/>
          <w:color w:val="000000"/>
          <w:sz w:val="28"/>
        </w:rPr>
        <w:t>
      ерлердің орталық жасырын өңірлі, қара-көк түсті драптан тігілген, жартылай қынамалы пішінді, төрт түймемен түймеленетін жылы қысқа пальтосы.</w:t>
      </w:r>
    </w:p>
    <w:bookmarkEnd w:id="77"/>
    <w:bookmarkStart w:name="z91" w:id="78"/>
    <w:p>
      <w:pPr>
        <w:spacing w:after="0"/>
        <w:ind w:left="0"/>
        <w:jc w:val="both"/>
      </w:pPr>
      <w:r>
        <w:rPr>
          <w:rFonts w:ascii="Times New Roman"/>
          <w:b w:val="false"/>
          <w:i w:val="false"/>
          <w:color w:val="000000"/>
          <w:sz w:val="28"/>
        </w:rPr>
        <w:t>
      Бүйірлерінде жалғап тігілген иық иніші және ойылып салынған жапырақшалы екі жан қалтасы бар. Арқасында жалғап тігілген иық иніштері бар.</w:t>
      </w:r>
    </w:p>
    <w:bookmarkEnd w:id="78"/>
    <w:bookmarkStart w:name="z92" w:id="79"/>
    <w:p>
      <w:pPr>
        <w:spacing w:after="0"/>
        <w:ind w:left="0"/>
        <w:jc w:val="both"/>
      </w:pPr>
      <w:r>
        <w:rPr>
          <w:rFonts w:ascii="Times New Roman"/>
          <w:b w:val="false"/>
          <w:i w:val="false"/>
          <w:color w:val="000000"/>
          <w:sz w:val="28"/>
        </w:rPr>
        <w:t>
      Жеңі жапсыра тігілген, қос тігісті. Сол жеңіне шеврон тігілген.</w:t>
      </w:r>
    </w:p>
    <w:bookmarkEnd w:id="79"/>
    <w:bookmarkStart w:name="z93" w:id="80"/>
    <w:p>
      <w:pPr>
        <w:spacing w:after="0"/>
        <w:ind w:left="0"/>
        <w:jc w:val="both"/>
      </w:pPr>
      <w:r>
        <w:rPr>
          <w:rFonts w:ascii="Times New Roman"/>
          <w:b w:val="false"/>
          <w:i w:val="false"/>
          <w:color w:val="000000"/>
          <w:sz w:val="28"/>
        </w:rPr>
        <w:t>
      Белі алмалы-салмалы қара түсті пластмасса тоғаға буылады.</w:t>
      </w:r>
    </w:p>
    <w:bookmarkEnd w:id="80"/>
    <w:bookmarkStart w:name="z94" w:id="81"/>
    <w:p>
      <w:pPr>
        <w:spacing w:after="0"/>
        <w:ind w:left="0"/>
        <w:jc w:val="both"/>
      </w:pPr>
      <w:r>
        <w:rPr>
          <w:rFonts w:ascii="Times New Roman"/>
          <w:b w:val="false"/>
          <w:i w:val="false"/>
          <w:color w:val="000000"/>
          <w:sz w:val="28"/>
        </w:rPr>
        <w:t>
      Қондырмалы қайырма жағалы (жоғары басшылық құрам және аға әділет кеңесшілері үшін сұр түсті қаракөлмен) сұр-көгілдір түсті цигейкамен көмкерілген.</w:t>
      </w:r>
    </w:p>
    <w:bookmarkEnd w:id="81"/>
    <w:bookmarkStart w:name="z95" w:id="82"/>
    <w:p>
      <w:pPr>
        <w:spacing w:after="0"/>
        <w:ind w:left="0"/>
        <w:jc w:val="both"/>
      </w:pPr>
      <w:r>
        <w:rPr>
          <w:rFonts w:ascii="Times New Roman"/>
          <w:b w:val="false"/>
          <w:i w:val="false"/>
          <w:color w:val="000000"/>
          <w:sz w:val="28"/>
        </w:rPr>
        <w:t>
      10. Плащ:</w:t>
      </w:r>
    </w:p>
    <w:bookmarkEnd w:id="82"/>
    <w:bookmarkStart w:name="z96" w:id="83"/>
    <w:p>
      <w:pPr>
        <w:spacing w:after="0"/>
        <w:ind w:left="0"/>
        <w:jc w:val="both"/>
      </w:pPr>
      <w:r>
        <w:rPr>
          <w:rFonts w:ascii="Times New Roman"/>
          <w:b w:val="false"/>
          <w:i w:val="false"/>
          <w:color w:val="000000"/>
          <w:sz w:val="28"/>
        </w:rPr>
        <w:t>
      тік пішінді, су өтпейтін қара сұр түсті матадан тігілген, астары бар, жасырын өңірлі, төрт түймеге түймеленетін ерлер плащы.</w:t>
      </w:r>
    </w:p>
    <w:bookmarkEnd w:id="83"/>
    <w:bookmarkStart w:name="z97" w:id="84"/>
    <w:p>
      <w:pPr>
        <w:spacing w:after="0"/>
        <w:ind w:left="0"/>
        <w:jc w:val="both"/>
      </w:pPr>
      <w:r>
        <w:rPr>
          <w:rFonts w:ascii="Times New Roman"/>
          <w:b w:val="false"/>
          <w:i w:val="false"/>
          <w:color w:val="000000"/>
          <w:sz w:val="28"/>
        </w:rPr>
        <w:t>
      Бүйірлерінде ойылып салынған жапырақшалы жан қалтасы бар.</w:t>
      </w:r>
    </w:p>
    <w:bookmarkEnd w:id="84"/>
    <w:bookmarkStart w:name="z98" w:id="85"/>
    <w:p>
      <w:pPr>
        <w:spacing w:after="0"/>
        <w:ind w:left="0"/>
        <w:jc w:val="both"/>
      </w:pPr>
      <w:r>
        <w:rPr>
          <w:rFonts w:ascii="Times New Roman"/>
          <w:b w:val="false"/>
          <w:i w:val="false"/>
          <w:color w:val="000000"/>
          <w:sz w:val="28"/>
        </w:rPr>
        <w:t>
      Арқа тұсының ортаңғы тігісі төменгі жағында шлицаға ұласады.</w:t>
      </w:r>
    </w:p>
    <w:bookmarkEnd w:id="85"/>
    <w:bookmarkStart w:name="z99" w:id="86"/>
    <w:p>
      <w:pPr>
        <w:spacing w:after="0"/>
        <w:ind w:left="0"/>
        <w:jc w:val="both"/>
      </w:pPr>
      <w:r>
        <w:rPr>
          <w:rFonts w:ascii="Times New Roman"/>
          <w:b w:val="false"/>
          <w:i w:val="false"/>
          <w:color w:val="000000"/>
          <w:sz w:val="28"/>
        </w:rPr>
        <w:t>
      Жеңі жапсыра тігілген, қос тігісті. Сол жеңіне шеврон тігілген. Белдігі алмалы-салмалы, тоғаға буылады.</w:t>
      </w:r>
    </w:p>
    <w:bookmarkEnd w:id="86"/>
    <w:bookmarkStart w:name="z100" w:id="87"/>
    <w:p>
      <w:pPr>
        <w:spacing w:after="0"/>
        <w:ind w:left="0"/>
        <w:jc w:val="both"/>
      </w:pPr>
      <w:r>
        <w:rPr>
          <w:rFonts w:ascii="Times New Roman"/>
          <w:b w:val="false"/>
          <w:i w:val="false"/>
          <w:color w:val="000000"/>
          <w:sz w:val="28"/>
        </w:rPr>
        <w:t>
      Қондырмалы қайырма жағалы, лацканы классикалық ағылшын пішімді. Астары жалғана, төменгі жағы бос тігілген. Плащтың өңірінен етегіне дейінгі аралық 40-42 см.</w:t>
      </w:r>
    </w:p>
    <w:bookmarkEnd w:id="87"/>
    <w:bookmarkStart w:name="z101" w:id="88"/>
    <w:p>
      <w:pPr>
        <w:spacing w:after="0"/>
        <w:ind w:left="0"/>
        <w:jc w:val="both"/>
      </w:pPr>
      <w:r>
        <w:rPr>
          <w:rFonts w:ascii="Times New Roman"/>
          <w:b w:val="false"/>
          <w:i w:val="false"/>
          <w:color w:val="000000"/>
          <w:sz w:val="28"/>
        </w:rPr>
        <w:t>
      11. Былғары плащ (жоғары басшылық құрам үшін):</w:t>
      </w:r>
    </w:p>
    <w:bookmarkEnd w:id="88"/>
    <w:bookmarkStart w:name="z102" w:id="89"/>
    <w:p>
      <w:pPr>
        <w:spacing w:after="0"/>
        <w:ind w:left="0"/>
        <w:jc w:val="both"/>
      </w:pPr>
      <w:r>
        <w:rPr>
          <w:rFonts w:ascii="Times New Roman"/>
          <w:b w:val="false"/>
          <w:i w:val="false"/>
          <w:color w:val="000000"/>
          <w:sz w:val="28"/>
        </w:rPr>
        <w:t>
      тік пішінді, табиғи былғарыдан тігілген, жасырын өңірлі, төрт түймеге түймеленетін, сұр түсті табиғи қаракөл терісінен қондырмалы қайырма жағалы, лацканы классикалық ағылшын пішімді қара түсті тері астары бар ерлер плащы.</w:t>
      </w:r>
    </w:p>
    <w:bookmarkEnd w:id="89"/>
    <w:bookmarkStart w:name="z103" w:id="90"/>
    <w:p>
      <w:pPr>
        <w:spacing w:after="0"/>
        <w:ind w:left="0"/>
        <w:jc w:val="both"/>
      </w:pPr>
      <w:r>
        <w:rPr>
          <w:rFonts w:ascii="Times New Roman"/>
          <w:b w:val="false"/>
          <w:i w:val="false"/>
          <w:color w:val="000000"/>
          <w:sz w:val="28"/>
        </w:rPr>
        <w:t>
      Арқа тұсының ортаңғы тігісі төменгі жағында шлицаға ұласады.</w:t>
      </w:r>
    </w:p>
    <w:bookmarkEnd w:id="90"/>
    <w:bookmarkStart w:name="z104" w:id="91"/>
    <w:p>
      <w:pPr>
        <w:spacing w:after="0"/>
        <w:ind w:left="0"/>
        <w:jc w:val="both"/>
      </w:pPr>
      <w:r>
        <w:rPr>
          <w:rFonts w:ascii="Times New Roman"/>
          <w:b w:val="false"/>
          <w:i w:val="false"/>
          <w:color w:val="000000"/>
          <w:sz w:val="28"/>
        </w:rPr>
        <w:t>
      Жеңі жапсыра тігілген, қос тігісті. Астары жалғана, төменгі жағы бос тігілген. Сол жеңіне шеврон тігілген. Белдігі алмалы-салмалы, қара пластмаса тоғаға буылады.</w:t>
      </w:r>
    </w:p>
    <w:bookmarkEnd w:id="91"/>
    <w:bookmarkStart w:name="z105" w:id="92"/>
    <w:p>
      <w:pPr>
        <w:spacing w:after="0"/>
        <w:ind w:left="0"/>
        <w:jc w:val="both"/>
      </w:pPr>
      <w:r>
        <w:rPr>
          <w:rFonts w:ascii="Times New Roman"/>
          <w:b w:val="false"/>
          <w:i w:val="false"/>
          <w:color w:val="000000"/>
          <w:sz w:val="28"/>
        </w:rPr>
        <w:t>
      12. Свитер:</w:t>
      </w:r>
    </w:p>
    <w:bookmarkEnd w:id="92"/>
    <w:bookmarkStart w:name="z106" w:id="93"/>
    <w:p>
      <w:pPr>
        <w:spacing w:after="0"/>
        <w:ind w:left="0"/>
        <w:jc w:val="both"/>
      </w:pPr>
      <w:r>
        <w:rPr>
          <w:rFonts w:ascii="Times New Roman"/>
          <w:b w:val="false"/>
          <w:i w:val="false"/>
          <w:color w:val="000000"/>
          <w:sz w:val="28"/>
        </w:rPr>
        <w:t>
      сол жақ өңірінде клапанмен жабылатын жапсырмалы төс қалтасы бар, ұзын жеңді, шынтағына және иықтарына қара-көк түсті болон мата жапсырылған қара-көк түсті жүннен тоқылған свитер. Иық тігістерінен 2 ұстағыш тігілген, ұстағыштардың арасы - 5 см. Свитердің тамақ тұсы үшбұрыш тәріздес.</w:t>
      </w:r>
    </w:p>
    <w:bookmarkEnd w:id="93"/>
    <w:bookmarkStart w:name="z107" w:id="94"/>
    <w:p>
      <w:pPr>
        <w:spacing w:after="0"/>
        <w:ind w:left="0"/>
        <w:jc w:val="both"/>
      </w:pPr>
      <w:r>
        <w:rPr>
          <w:rFonts w:ascii="Times New Roman"/>
          <w:b w:val="false"/>
          <w:i w:val="false"/>
          <w:color w:val="000000"/>
          <w:sz w:val="28"/>
        </w:rPr>
        <w:t>
      13. Жейделер:</w:t>
      </w:r>
    </w:p>
    <w:bookmarkEnd w:id="94"/>
    <w:bookmarkStart w:name="z108" w:id="95"/>
    <w:p>
      <w:pPr>
        <w:spacing w:after="0"/>
        <w:ind w:left="0"/>
        <w:jc w:val="both"/>
      </w:pPr>
      <w:r>
        <w:rPr>
          <w:rFonts w:ascii="Times New Roman"/>
          <w:b w:val="false"/>
          <w:i w:val="false"/>
          <w:color w:val="000000"/>
          <w:sz w:val="28"/>
        </w:rPr>
        <w:t>
      1) ұзын жеңді жейде:</w:t>
      </w:r>
    </w:p>
    <w:bookmarkEnd w:id="95"/>
    <w:bookmarkStart w:name="z109" w:id="96"/>
    <w:p>
      <w:pPr>
        <w:spacing w:after="0"/>
        <w:ind w:left="0"/>
        <w:jc w:val="both"/>
      </w:pPr>
      <w:r>
        <w:rPr>
          <w:rFonts w:ascii="Times New Roman"/>
          <w:b w:val="false"/>
          <w:i w:val="false"/>
          <w:color w:val="000000"/>
          <w:sz w:val="28"/>
        </w:rPr>
        <w:t>
      тік пішінді, орталық өңірден түймелермен түймеленеді және клапанды екі жапсырма төс қалтасы бар. Жейденің төменгі жағында бүйір тігістері төрт қатар резинкамен тартылып, жалғана тігілген белдік.</w:t>
      </w:r>
    </w:p>
    <w:bookmarkEnd w:id="96"/>
    <w:bookmarkStart w:name="z110" w:id="97"/>
    <w:p>
      <w:pPr>
        <w:spacing w:after="0"/>
        <w:ind w:left="0"/>
        <w:jc w:val="both"/>
      </w:pPr>
      <w:r>
        <w:rPr>
          <w:rFonts w:ascii="Times New Roman"/>
          <w:b w:val="false"/>
          <w:i w:val="false"/>
          <w:color w:val="000000"/>
          <w:sz w:val="28"/>
        </w:rPr>
        <w:t>
      Қондырмалы қайырма жағалы, тіктеп жалғанған.</w:t>
      </w:r>
    </w:p>
    <w:bookmarkEnd w:id="97"/>
    <w:bookmarkStart w:name="z111" w:id="98"/>
    <w:p>
      <w:pPr>
        <w:spacing w:after="0"/>
        <w:ind w:left="0"/>
        <w:jc w:val="both"/>
      </w:pPr>
      <w:r>
        <w:rPr>
          <w:rFonts w:ascii="Times New Roman"/>
          <w:b w:val="false"/>
          <w:i w:val="false"/>
          <w:color w:val="000000"/>
          <w:sz w:val="28"/>
        </w:rPr>
        <w:t>
      Жеңі жапсыра тігілген, қос тігісті, шынтақ тігістері шлицамен өңделген, жеңінің төменгі жағына түймелермен түймеленетін манжеталар жалғана тігілген. Арқасында жалғана тігілген қос қабатты иніші бар, иніш тігілген тігіс бойымен екі жерден қаусырылған. Иығының тігістерінде 2 ұстағыш тігілген және жеңнің жапсыра тігілген тігісінен 13 см жерде мойын тұсы 2 ілмекпен торланған, ілмектердің арасы 1,5 см, ұстағыштардың арасы - 5 см.</w:t>
      </w:r>
    </w:p>
    <w:bookmarkEnd w:id="98"/>
    <w:bookmarkStart w:name="z112" w:id="99"/>
    <w:p>
      <w:pPr>
        <w:spacing w:after="0"/>
        <w:ind w:left="0"/>
        <w:jc w:val="both"/>
      </w:pPr>
      <w:r>
        <w:rPr>
          <w:rFonts w:ascii="Times New Roman"/>
          <w:b w:val="false"/>
          <w:i w:val="false"/>
          <w:color w:val="000000"/>
          <w:sz w:val="28"/>
        </w:rPr>
        <w:t>
      Өңдеген тігістерінің ені шетінен 0,2 см. Қайылған тігістерінің ені 1 см. Ақ, көгілдір түсті;</w:t>
      </w:r>
    </w:p>
    <w:bookmarkEnd w:id="99"/>
    <w:bookmarkStart w:name="z113" w:id="100"/>
    <w:p>
      <w:pPr>
        <w:spacing w:after="0"/>
        <w:ind w:left="0"/>
        <w:jc w:val="both"/>
      </w:pPr>
      <w:r>
        <w:rPr>
          <w:rFonts w:ascii="Times New Roman"/>
          <w:b w:val="false"/>
          <w:i w:val="false"/>
          <w:color w:val="000000"/>
          <w:sz w:val="28"/>
        </w:rPr>
        <w:t>
      2) қысқа жеңді жейде:</w:t>
      </w:r>
    </w:p>
    <w:bookmarkEnd w:id="100"/>
    <w:bookmarkStart w:name="z114" w:id="101"/>
    <w:p>
      <w:pPr>
        <w:spacing w:after="0"/>
        <w:ind w:left="0"/>
        <w:jc w:val="both"/>
      </w:pPr>
      <w:r>
        <w:rPr>
          <w:rFonts w:ascii="Times New Roman"/>
          <w:b w:val="false"/>
          <w:i w:val="false"/>
          <w:color w:val="000000"/>
          <w:sz w:val="28"/>
        </w:rPr>
        <w:t>
      тік пішінді, орталық өңірден түймелермен түймеленеді және клапанды екі жапсырма төс қалтасы бар. Жейденің төменгі жағында бүйір тігістері төрт қатар резинкамен тартылып, сырып тігілген белдік.</w:t>
      </w:r>
    </w:p>
    <w:bookmarkEnd w:id="101"/>
    <w:bookmarkStart w:name="z115" w:id="102"/>
    <w:p>
      <w:pPr>
        <w:spacing w:after="0"/>
        <w:ind w:left="0"/>
        <w:jc w:val="both"/>
      </w:pPr>
      <w:r>
        <w:rPr>
          <w:rFonts w:ascii="Times New Roman"/>
          <w:b w:val="false"/>
          <w:i w:val="false"/>
          <w:color w:val="000000"/>
          <w:sz w:val="28"/>
        </w:rPr>
        <w:t>
      Қондырмалы қайырма жағалы, лацканы бар, тіктеп жалғанған.</w:t>
      </w:r>
    </w:p>
    <w:bookmarkEnd w:id="102"/>
    <w:bookmarkStart w:name="z116" w:id="103"/>
    <w:p>
      <w:pPr>
        <w:spacing w:after="0"/>
        <w:ind w:left="0"/>
        <w:jc w:val="both"/>
      </w:pPr>
      <w:r>
        <w:rPr>
          <w:rFonts w:ascii="Times New Roman"/>
          <w:b w:val="false"/>
          <w:i w:val="false"/>
          <w:color w:val="000000"/>
          <w:sz w:val="28"/>
        </w:rPr>
        <w:t>
      Жеңі қысқа, сырылған қос тігісті, жеңінің төменгі жағына имитациялы манжеталар салынған. Арқасында жалғана тігілген қос қабатты иніші бар, иніш тігілген тігіс бойымен екі жерден қаусырылған. Иығының тігістерінде ұстағыштар тігілген және жеңнің жапсыра тігілген тігісінен 13 см жерде мойын тұсы 2 ілмекпен торланған, ілмектердің арасы 1,5 см., ұстағыштардың арасы - 5 см. Өңдеген тігістерінің ені шетінен 0,2 см. Қайылған тігістерінің ені 1 см. Ақ, көгілдір түсті.</w:t>
      </w:r>
    </w:p>
    <w:bookmarkEnd w:id="103"/>
    <w:bookmarkStart w:name="z118" w:id="104"/>
    <w:p>
      <w:pPr>
        <w:spacing w:after="0"/>
        <w:ind w:left="0"/>
        <w:jc w:val="left"/>
      </w:pPr>
      <w:r>
        <w:rPr>
          <w:rFonts w:ascii="Times New Roman"/>
          <w:b/>
          <w:i w:val="false"/>
          <w:color w:val="000000"/>
        </w:rPr>
        <w:t xml:space="preserve"> 6-тарау. Әйелдердің нысанды киімінің сипаттамасы мен үлгілерінің суреттері</w:t>
      </w:r>
    </w:p>
    <w:bookmarkEnd w:id="104"/>
    <w:bookmarkStart w:name="z119" w:id="105"/>
    <w:p>
      <w:pPr>
        <w:spacing w:after="0"/>
        <w:ind w:left="0"/>
        <w:jc w:val="both"/>
      </w:pPr>
      <w:r>
        <w:rPr>
          <w:rFonts w:ascii="Times New Roman"/>
          <w:b w:val="false"/>
          <w:i w:val="false"/>
          <w:color w:val="000000"/>
          <w:sz w:val="28"/>
        </w:rPr>
        <w:t>
      14. Жоғары басшылық құрамға арналған салтанатты-шығу және күнделікті китель мен юбка:</w:t>
      </w:r>
    </w:p>
    <w:bookmarkEnd w:id="105"/>
    <w:bookmarkStart w:name="z120" w:id="106"/>
    <w:p>
      <w:pPr>
        <w:spacing w:after="0"/>
        <w:ind w:left="0"/>
        <w:jc w:val="both"/>
      </w:pPr>
      <w:r>
        <w:rPr>
          <w:rFonts w:ascii="Times New Roman"/>
          <w:b w:val="false"/>
          <w:i w:val="false"/>
          <w:color w:val="000000"/>
          <w:sz w:val="28"/>
        </w:rPr>
        <w:t>
      жоғары басшылық құрамға арналған қос өңірлі, ақ түсті, жартылай қынамалы пішінді, орталық өңірден нысанды үлкен үш түймемен түймеленетін және имитациялы нысанды үш түймесі бар аса-салтанатты әйелдер кителі. Китель мен юбканың астары бар (</w:t>
      </w:r>
      <w:r>
        <w:rPr>
          <w:rFonts w:ascii="Times New Roman"/>
          <w:b w:val="false"/>
          <w:i w:val="false"/>
          <w:color w:val="000000"/>
          <w:sz w:val="28"/>
        </w:rPr>
        <w:t>18-сурет</w:t>
      </w:r>
      <w:r>
        <w:rPr>
          <w:rFonts w:ascii="Times New Roman"/>
          <w:b w:val="false"/>
          <w:i w:val="false"/>
          <w:color w:val="000000"/>
          <w:sz w:val="28"/>
        </w:rPr>
        <w:t>).</w:t>
      </w:r>
    </w:p>
    <w:bookmarkEnd w:id="106"/>
    <w:bookmarkStart w:name="z121" w:id="107"/>
    <w:p>
      <w:pPr>
        <w:spacing w:after="0"/>
        <w:ind w:left="0"/>
        <w:jc w:val="both"/>
      </w:pPr>
      <w:r>
        <w:rPr>
          <w:rFonts w:ascii="Times New Roman"/>
          <w:b w:val="false"/>
          <w:i w:val="false"/>
          <w:color w:val="000000"/>
          <w:sz w:val="28"/>
        </w:rPr>
        <w:t>
      Бүйірі қиылған қапталды және ойылып салынған рамкалы клапанды екі жан қалтасы бар.</w:t>
      </w:r>
    </w:p>
    <w:bookmarkEnd w:id="107"/>
    <w:bookmarkStart w:name="z122" w:id="108"/>
    <w:p>
      <w:pPr>
        <w:spacing w:after="0"/>
        <w:ind w:left="0"/>
        <w:jc w:val="both"/>
      </w:pPr>
      <w:r>
        <w:rPr>
          <w:rFonts w:ascii="Times New Roman"/>
          <w:b w:val="false"/>
          <w:i w:val="false"/>
          <w:color w:val="000000"/>
          <w:sz w:val="28"/>
        </w:rPr>
        <w:t>
      Арқа тұсының ортаңғы тігісі бар. Қондырмалы қайырма жағалы, лацканы классикалық ағылшын пішімді, оның ені 7 см болады.</w:t>
      </w:r>
    </w:p>
    <w:bookmarkEnd w:id="108"/>
    <w:bookmarkStart w:name="z123" w:id="109"/>
    <w:p>
      <w:pPr>
        <w:spacing w:after="0"/>
        <w:ind w:left="0"/>
        <w:jc w:val="both"/>
      </w:pPr>
      <w:r>
        <w:rPr>
          <w:rFonts w:ascii="Times New Roman"/>
          <w:b w:val="false"/>
          <w:i w:val="false"/>
          <w:color w:val="000000"/>
          <w:sz w:val="28"/>
        </w:rPr>
        <w:t>
      Жеңі жапсыра тігілген, қос тігісті, жалғап тігілген манжеталары бар. Сол жеңіне шеврон тігілген.</w:t>
      </w:r>
    </w:p>
    <w:bookmarkEnd w:id="109"/>
    <w:bookmarkStart w:name="z124" w:id="110"/>
    <w:p>
      <w:pPr>
        <w:spacing w:after="0"/>
        <w:ind w:left="0"/>
        <w:jc w:val="both"/>
      </w:pPr>
      <w:r>
        <w:rPr>
          <w:rFonts w:ascii="Times New Roman"/>
          <w:b w:val="false"/>
          <w:i w:val="false"/>
          <w:color w:val="000000"/>
          <w:sz w:val="28"/>
        </w:rPr>
        <w:t>
      Жағасының шет қырлары мен манжеталарының жалғаған тігісі бойымен көгілдір және алтын түсті оқалармен көмкерілген. Манжеталарын айнала ені 10 мм алтын түсті тігіспен лавр жапырақтары жиектелген. Манжетталарында нысанды үш кішкене түйме тағылған. Жағасының екі жағының төменгі бөлігі алтын түсті кестемен салынған лавр жапырағының өрілген бтғағымен көмкерілген.</w:t>
      </w:r>
    </w:p>
    <w:bookmarkEnd w:id="110"/>
    <w:bookmarkStart w:name="z125" w:id="111"/>
    <w:p>
      <w:pPr>
        <w:spacing w:after="0"/>
        <w:ind w:left="0"/>
        <w:jc w:val="both"/>
      </w:pPr>
      <w:r>
        <w:rPr>
          <w:rFonts w:ascii="Times New Roman"/>
          <w:b w:val="false"/>
          <w:i w:val="false"/>
          <w:color w:val="000000"/>
          <w:sz w:val="28"/>
        </w:rPr>
        <w:t>
      Әйелдердің салтанатты-шығу (күнделікті) кителінің пішімі аса-салтанатты кительге ұқсас. Айырмашылығы - түсінде, күнделікті китель кара көк түсті китель матасынан тігіледі, сондай-ақ китель жағасының екі жағының теменгі бөлігіне алтын түсті жіптен лавр жапырағының бұтағы кестеленеді. Манжетталары лавр жапырақтарымен көмкерілмеген, нысанды үш кішкене түйме тағылған.</w:t>
      </w:r>
    </w:p>
    <w:bookmarkEnd w:id="111"/>
    <w:bookmarkStart w:name="z126" w:id="112"/>
    <w:p>
      <w:pPr>
        <w:spacing w:after="0"/>
        <w:ind w:left="0"/>
        <w:jc w:val="both"/>
      </w:pPr>
      <w:r>
        <w:rPr>
          <w:rFonts w:ascii="Times New Roman"/>
          <w:b w:val="false"/>
          <w:i w:val="false"/>
          <w:color w:val="000000"/>
          <w:sz w:val="28"/>
        </w:rPr>
        <w:t>
      Юбка тік пішінді, қара-көк түсті. Юбканың артқы және алдыңғы жақтарындағы тігістер сырмаланып өңделген. Юбканың артқы жағының ортаңғы тігісі шлицаға ұласады. Артқы жағының орталық тігісіне молния сырғытпа салынған.</w:t>
      </w:r>
    </w:p>
    <w:bookmarkEnd w:id="112"/>
    <w:bookmarkStart w:name="z127" w:id="113"/>
    <w:p>
      <w:pPr>
        <w:spacing w:after="0"/>
        <w:ind w:left="0"/>
        <w:jc w:val="both"/>
      </w:pPr>
      <w:r>
        <w:rPr>
          <w:rFonts w:ascii="Times New Roman"/>
          <w:b w:val="false"/>
          <w:i w:val="false"/>
          <w:color w:val="000000"/>
          <w:sz w:val="28"/>
        </w:rPr>
        <w:t>
      Белі сырылып тігілген, түймемен түймеленеді. Қайылған тігістерінің ені 1 см. Өңдеген тігістерінің ені 0,2 см.</w:t>
      </w:r>
    </w:p>
    <w:bookmarkEnd w:id="113"/>
    <w:bookmarkStart w:name="z128" w:id="114"/>
    <w:p>
      <w:pPr>
        <w:spacing w:after="0"/>
        <w:ind w:left="0"/>
        <w:jc w:val="both"/>
      </w:pPr>
      <w:r>
        <w:rPr>
          <w:rFonts w:ascii="Times New Roman"/>
          <w:b w:val="false"/>
          <w:i w:val="false"/>
          <w:color w:val="000000"/>
          <w:sz w:val="28"/>
        </w:rPr>
        <w:t>
      15. Аға басшылық құрамға арналған китель мен юбка (19-сурет):</w:t>
      </w:r>
    </w:p>
    <w:bookmarkEnd w:id="114"/>
    <w:p>
      <w:pPr>
        <w:spacing w:after="0"/>
        <w:ind w:left="0"/>
        <w:jc w:val="both"/>
      </w:pPr>
      <w:r>
        <w:rPr>
          <w:rFonts w:ascii="Times New Roman"/>
          <w:b w:val="false"/>
          <w:i w:val="false"/>
          <w:color w:val="000000"/>
          <w:sz w:val="28"/>
        </w:rPr>
        <w:t>
      қос өңірлі, жартылай қынамалы пішінді, орталық өңірден нысанды үлкен үш түймемен түймеленетін және имитациялы нысанды үлкен үш түймесі бар әйелдер кителі. Китель мен юбканың астары бар.</w:t>
      </w:r>
    </w:p>
    <w:bookmarkStart w:name="z129" w:id="115"/>
    <w:p>
      <w:pPr>
        <w:spacing w:after="0"/>
        <w:ind w:left="0"/>
        <w:jc w:val="both"/>
      </w:pPr>
      <w:r>
        <w:rPr>
          <w:rFonts w:ascii="Times New Roman"/>
          <w:b w:val="false"/>
          <w:i w:val="false"/>
          <w:color w:val="000000"/>
          <w:sz w:val="28"/>
        </w:rPr>
        <w:t>
      Бүйірі қиылған қапталды және ойылып салынған рамкалы клапанды екі жан қалтасы бар.</w:t>
      </w:r>
    </w:p>
    <w:bookmarkEnd w:id="115"/>
    <w:bookmarkStart w:name="z130" w:id="116"/>
    <w:p>
      <w:pPr>
        <w:spacing w:after="0"/>
        <w:ind w:left="0"/>
        <w:jc w:val="both"/>
      </w:pPr>
      <w:r>
        <w:rPr>
          <w:rFonts w:ascii="Times New Roman"/>
          <w:b w:val="false"/>
          <w:i w:val="false"/>
          <w:color w:val="000000"/>
          <w:sz w:val="28"/>
        </w:rPr>
        <w:t>
      Арқа тұсының ортаңғы тігісі бар. Қондырмалы қайырма жағалы, лацканы классикалық ағылшын пішімді, оның ені 6-6,5 см.</w:t>
      </w:r>
    </w:p>
    <w:bookmarkEnd w:id="116"/>
    <w:bookmarkStart w:name="z131" w:id="117"/>
    <w:p>
      <w:pPr>
        <w:spacing w:after="0"/>
        <w:ind w:left="0"/>
        <w:jc w:val="both"/>
      </w:pPr>
      <w:r>
        <w:rPr>
          <w:rFonts w:ascii="Times New Roman"/>
          <w:b w:val="false"/>
          <w:i w:val="false"/>
          <w:color w:val="000000"/>
          <w:sz w:val="28"/>
        </w:rPr>
        <w:t>
      Жеңі жапсыра тігілген, қос тігісті, жалғап тігілген манжеталары бар. Сол жеңіне шеврон тігілген. Манжеталарында нысанды үш кішкене түйме тағылған.</w:t>
      </w:r>
    </w:p>
    <w:bookmarkEnd w:id="117"/>
    <w:bookmarkStart w:name="z132" w:id="118"/>
    <w:p>
      <w:pPr>
        <w:spacing w:after="0"/>
        <w:ind w:left="0"/>
        <w:jc w:val="both"/>
      </w:pPr>
      <w:r>
        <w:rPr>
          <w:rFonts w:ascii="Times New Roman"/>
          <w:b w:val="false"/>
          <w:i w:val="false"/>
          <w:color w:val="000000"/>
          <w:sz w:val="28"/>
        </w:rPr>
        <w:t>
      Жағасының шет қырлары мен манжеталарының жалғаған тігісі бойымен ені 2,5 мм көгілдір түсті оқамен көмкерілген.</w:t>
      </w:r>
    </w:p>
    <w:bookmarkEnd w:id="118"/>
    <w:bookmarkStart w:name="z133" w:id="119"/>
    <w:p>
      <w:pPr>
        <w:spacing w:after="0"/>
        <w:ind w:left="0"/>
        <w:jc w:val="both"/>
      </w:pPr>
      <w:r>
        <w:rPr>
          <w:rFonts w:ascii="Times New Roman"/>
          <w:b w:val="false"/>
          <w:i w:val="false"/>
          <w:color w:val="000000"/>
          <w:sz w:val="28"/>
        </w:rPr>
        <w:t>
      Юбка тік пішінді. Юбканың артқы және алдыңғы жақтарындағы тігістер сырмаланып өңделген. Юбканың артқы жағының ортаңғы тігісі шлицаға ұласады. Артқы жағының орталық тігісіне молния сырғытпа салынған.</w:t>
      </w:r>
    </w:p>
    <w:bookmarkEnd w:id="119"/>
    <w:bookmarkStart w:name="z134" w:id="120"/>
    <w:p>
      <w:pPr>
        <w:spacing w:after="0"/>
        <w:ind w:left="0"/>
        <w:jc w:val="both"/>
      </w:pPr>
      <w:r>
        <w:rPr>
          <w:rFonts w:ascii="Times New Roman"/>
          <w:b w:val="false"/>
          <w:i w:val="false"/>
          <w:color w:val="000000"/>
          <w:sz w:val="28"/>
        </w:rPr>
        <w:t>
      Белі сырылып тігілген, түймемен түймеленеді. Қайылған тігістерінің ені 1 см. Өңдеген тігістерінің ені 0,2 см.</w:t>
      </w:r>
    </w:p>
    <w:bookmarkEnd w:id="120"/>
    <w:bookmarkStart w:name="z135" w:id="121"/>
    <w:p>
      <w:pPr>
        <w:spacing w:after="0"/>
        <w:ind w:left="0"/>
        <w:jc w:val="both"/>
      </w:pPr>
      <w:r>
        <w:rPr>
          <w:rFonts w:ascii="Times New Roman"/>
          <w:b w:val="false"/>
          <w:i w:val="false"/>
          <w:color w:val="000000"/>
          <w:sz w:val="28"/>
        </w:rPr>
        <w:t>
      16. Орташа басшылық құрамға арналған китель мен юбка.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19-сурет</w:t>
      </w:r>
      <w:r>
        <w:rPr>
          <w:rFonts w:ascii="Times New Roman"/>
          <w:b w:val="false"/>
          <w:i w:val="false"/>
          <w:color w:val="000000"/>
          <w:sz w:val="28"/>
        </w:rPr>
        <w:t>):</w:t>
      </w:r>
    </w:p>
    <w:bookmarkEnd w:id="121"/>
    <w:bookmarkStart w:name="z136" w:id="122"/>
    <w:p>
      <w:pPr>
        <w:spacing w:after="0"/>
        <w:ind w:left="0"/>
        <w:jc w:val="both"/>
      </w:pPr>
      <w:r>
        <w:rPr>
          <w:rFonts w:ascii="Times New Roman"/>
          <w:b w:val="false"/>
          <w:i w:val="false"/>
          <w:color w:val="000000"/>
          <w:sz w:val="28"/>
        </w:rPr>
        <w:t>
      ілме өңірлі, қара-көк түсті китель матасынан тігілген, жартылай қынамалы пішінді, орталық өңірден нысанды үлкен үш түймемен түймеленетін китель. Китель мен юбканың астары бар.</w:t>
      </w:r>
    </w:p>
    <w:bookmarkEnd w:id="122"/>
    <w:bookmarkStart w:name="z137" w:id="123"/>
    <w:p>
      <w:pPr>
        <w:spacing w:after="0"/>
        <w:ind w:left="0"/>
        <w:jc w:val="both"/>
      </w:pPr>
      <w:r>
        <w:rPr>
          <w:rFonts w:ascii="Times New Roman"/>
          <w:b w:val="false"/>
          <w:i w:val="false"/>
          <w:color w:val="000000"/>
          <w:sz w:val="28"/>
        </w:rPr>
        <w:t>
      Бүйірі қиылған қапталды және ойылып салынған рамкалы клапанды екі жан қалтасы бар.</w:t>
      </w:r>
    </w:p>
    <w:bookmarkEnd w:id="123"/>
    <w:bookmarkStart w:name="z138" w:id="124"/>
    <w:p>
      <w:pPr>
        <w:spacing w:after="0"/>
        <w:ind w:left="0"/>
        <w:jc w:val="both"/>
      </w:pPr>
      <w:r>
        <w:rPr>
          <w:rFonts w:ascii="Times New Roman"/>
          <w:b w:val="false"/>
          <w:i w:val="false"/>
          <w:color w:val="000000"/>
          <w:sz w:val="28"/>
        </w:rPr>
        <w:t>
      Арқа тұсының ортаңғы тігісі бар. Қондырмалы қайырма жағалы, лацканы классикалық ағылшын пішімді, оның ені 6-6,5 см.</w:t>
      </w:r>
    </w:p>
    <w:bookmarkEnd w:id="124"/>
    <w:bookmarkStart w:name="z139" w:id="125"/>
    <w:p>
      <w:pPr>
        <w:spacing w:after="0"/>
        <w:ind w:left="0"/>
        <w:jc w:val="both"/>
      </w:pPr>
      <w:r>
        <w:rPr>
          <w:rFonts w:ascii="Times New Roman"/>
          <w:b w:val="false"/>
          <w:i w:val="false"/>
          <w:color w:val="000000"/>
          <w:sz w:val="28"/>
        </w:rPr>
        <w:t>
      Жеңі жапсыра тігілген, қос тігісті, жалғап тігілген манжеталары бар. Сол жеңіне шеврон тігілген. Манжеталарында нысанды үш кішкене түйме тағылған.</w:t>
      </w:r>
    </w:p>
    <w:bookmarkEnd w:id="125"/>
    <w:bookmarkStart w:name="z140" w:id="126"/>
    <w:p>
      <w:pPr>
        <w:spacing w:after="0"/>
        <w:ind w:left="0"/>
        <w:jc w:val="both"/>
      </w:pPr>
      <w:r>
        <w:rPr>
          <w:rFonts w:ascii="Times New Roman"/>
          <w:b w:val="false"/>
          <w:i w:val="false"/>
          <w:color w:val="000000"/>
          <w:sz w:val="28"/>
        </w:rPr>
        <w:t>
      Жағасының шет қырлары мен манжеталарының жалғаған тігісі бойымен көгілдір түсті оқамен көмкерілген.</w:t>
      </w:r>
    </w:p>
    <w:bookmarkEnd w:id="126"/>
    <w:bookmarkStart w:name="z141" w:id="127"/>
    <w:p>
      <w:pPr>
        <w:spacing w:after="0"/>
        <w:ind w:left="0"/>
        <w:jc w:val="both"/>
      </w:pPr>
      <w:r>
        <w:rPr>
          <w:rFonts w:ascii="Times New Roman"/>
          <w:b w:val="false"/>
          <w:i w:val="false"/>
          <w:color w:val="000000"/>
          <w:sz w:val="28"/>
        </w:rPr>
        <w:t>
      Юбка тік пішінді, қара-көк түсті. Юбканың артқы және алдыңғы жақтарындағы тігістер сырмаланып өңделген. Юбканың артқы жағының ортаңғы тігісі шлицаға ұласады. Артқы жағының орталық тігісіне молния сырғытпа салынған.</w:t>
      </w:r>
    </w:p>
    <w:bookmarkEnd w:id="127"/>
    <w:bookmarkStart w:name="z142" w:id="128"/>
    <w:p>
      <w:pPr>
        <w:spacing w:after="0"/>
        <w:ind w:left="0"/>
        <w:jc w:val="both"/>
      </w:pPr>
      <w:r>
        <w:rPr>
          <w:rFonts w:ascii="Times New Roman"/>
          <w:b w:val="false"/>
          <w:i w:val="false"/>
          <w:color w:val="000000"/>
          <w:sz w:val="28"/>
        </w:rPr>
        <w:t>
      Белі сырылып тігілген, түймемен түймеленеді. Қайылған тігістерінің ені 1 см. Өңдеген тігістерінің ені 0,2 см.</w:t>
      </w:r>
    </w:p>
    <w:bookmarkEnd w:id="128"/>
    <w:bookmarkStart w:name="z7" w:id="129"/>
    <w:p>
      <w:pPr>
        <w:spacing w:after="0"/>
        <w:ind w:left="0"/>
        <w:jc w:val="both"/>
      </w:pPr>
      <w:r>
        <w:rPr>
          <w:rFonts w:ascii="Times New Roman"/>
          <w:b w:val="false"/>
          <w:i w:val="false"/>
          <w:color w:val="000000"/>
          <w:sz w:val="28"/>
        </w:rPr>
        <w:t>
      17. Плащ (</w:t>
      </w:r>
      <w:r>
        <w:rPr>
          <w:rFonts w:ascii="Times New Roman"/>
          <w:b w:val="false"/>
          <w:i w:val="false"/>
          <w:color w:val="000000"/>
          <w:sz w:val="28"/>
        </w:rPr>
        <w:t>21-сурет</w:t>
      </w:r>
      <w:r>
        <w:rPr>
          <w:rFonts w:ascii="Times New Roman"/>
          <w:b w:val="false"/>
          <w:i w:val="false"/>
          <w:color w:val="000000"/>
          <w:sz w:val="28"/>
        </w:rPr>
        <w:t>):</w:t>
      </w:r>
    </w:p>
    <w:bookmarkEnd w:id="129"/>
    <w:bookmarkStart w:name="z143" w:id="130"/>
    <w:p>
      <w:pPr>
        <w:spacing w:after="0"/>
        <w:ind w:left="0"/>
        <w:jc w:val="both"/>
      </w:pPr>
      <w:r>
        <w:rPr>
          <w:rFonts w:ascii="Times New Roman"/>
          <w:b w:val="false"/>
          <w:i w:val="false"/>
          <w:color w:val="000000"/>
          <w:sz w:val="28"/>
        </w:rPr>
        <w:t>
      ілме өңірлі, тік пішінді, су өтпейтін қара сұр түсті матадан тігілген, астары бар, өңірінен жасырынды төрт түймемен түймеленетін әйелдер плащы.</w:t>
      </w:r>
    </w:p>
    <w:bookmarkEnd w:id="130"/>
    <w:bookmarkStart w:name="z144" w:id="131"/>
    <w:p>
      <w:pPr>
        <w:spacing w:after="0"/>
        <w:ind w:left="0"/>
        <w:jc w:val="both"/>
      </w:pPr>
      <w:r>
        <w:rPr>
          <w:rFonts w:ascii="Times New Roman"/>
          <w:b w:val="false"/>
          <w:i w:val="false"/>
          <w:color w:val="000000"/>
          <w:sz w:val="28"/>
        </w:rPr>
        <w:t>
      Бүйірлері қиылған қапталды және ойылып салынған жапырақшалы жан қалталары бар.</w:t>
      </w:r>
    </w:p>
    <w:bookmarkEnd w:id="131"/>
    <w:bookmarkStart w:name="z145" w:id="132"/>
    <w:p>
      <w:pPr>
        <w:spacing w:after="0"/>
        <w:ind w:left="0"/>
        <w:jc w:val="both"/>
      </w:pPr>
      <w:r>
        <w:rPr>
          <w:rFonts w:ascii="Times New Roman"/>
          <w:b w:val="false"/>
          <w:i w:val="false"/>
          <w:color w:val="000000"/>
          <w:sz w:val="28"/>
        </w:rPr>
        <w:t>
      Арқасы қиылған қапталды және ортаңғы тігісі төменгі жағында шлицаға ұласады.</w:t>
      </w:r>
    </w:p>
    <w:bookmarkEnd w:id="132"/>
    <w:bookmarkStart w:name="z146" w:id="133"/>
    <w:p>
      <w:pPr>
        <w:spacing w:after="0"/>
        <w:ind w:left="0"/>
        <w:jc w:val="both"/>
      </w:pPr>
      <w:r>
        <w:rPr>
          <w:rFonts w:ascii="Times New Roman"/>
          <w:b w:val="false"/>
          <w:i w:val="false"/>
          <w:color w:val="000000"/>
          <w:sz w:val="28"/>
        </w:rPr>
        <w:t>
      Жеңі жапсыра тігілген, қос тігісті. Сол жеңіне шеврон тігілген. Белдігі алмалы-салмалы, қара пластмаса тоға арқылы буылады. Қондырмалы қайырма жағалы, лацкандары бар.</w:t>
      </w:r>
    </w:p>
    <w:bookmarkEnd w:id="133"/>
    <w:bookmarkStart w:name="z147" w:id="134"/>
    <w:p>
      <w:pPr>
        <w:spacing w:after="0"/>
        <w:ind w:left="0"/>
        <w:jc w:val="both"/>
      </w:pPr>
      <w:r>
        <w:rPr>
          <w:rFonts w:ascii="Times New Roman"/>
          <w:b w:val="false"/>
          <w:i w:val="false"/>
          <w:color w:val="000000"/>
          <w:sz w:val="28"/>
        </w:rPr>
        <w:t>
      Астары сырылып, жалғана, бұйымның төменгі жағы бос тігілген. Плащтың өңірінен етегіне дейінгі аралық 40-42 см. Қайылған тігістерінің ені 1 см.</w:t>
      </w:r>
    </w:p>
    <w:bookmarkEnd w:id="134"/>
    <w:bookmarkStart w:name="z148" w:id="135"/>
    <w:p>
      <w:pPr>
        <w:spacing w:after="0"/>
        <w:ind w:left="0"/>
        <w:jc w:val="both"/>
      </w:pPr>
      <w:r>
        <w:rPr>
          <w:rFonts w:ascii="Times New Roman"/>
          <w:b w:val="false"/>
          <w:i w:val="false"/>
          <w:color w:val="000000"/>
          <w:sz w:val="28"/>
        </w:rPr>
        <w:t>
      18. Қысқа пальто (</w:t>
      </w:r>
      <w:r>
        <w:rPr>
          <w:rFonts w:ascii="Times New Roman"/>
          <w:b w:val="false"/>
          <w:i w:val="false"/>
          <w:color w:val="000000"/>
          <w:sz w:val="28"/>
        </w:rPr>
        <w:t>22-сурет</w:t>
      </w:r>
      <w:r>
        <w:rPr>
          <w:rFonts w:ascii="Times New Roman"/>
          <w:b w:val="false"/>
          <w:i w:val="false"/>
          <w:color w:val="000000"/>
          <w:sz w:val="28"/>
        </w:rPr>
        <w:t>):</w:t>
      </w:r>
    </w:p>
    <w:bookmarkEnd w:id="135"/>
    <w:bookmarkStart w:name="z149" w:id="136"/>
    <w:p>
      <w:pPr>
        <w:spacing w:after="0"/>
        <w:ind w:left="0"/>
        <w:jc w:val="both"/>
      </w:pPr>
      <w:r>
        <w:rPr>
          <w:rFonts w:ascii="Times New Roman"/>
          <w:b w:val="false"/>
          <w:i w:val="false"/>
          <w:color w:val="000000"/>
          <w:sz w:val="28"/>
        </w:rPr>
        <w:t>
      ілме өңірлі, жартылай қынамалы пішінді, қара-көк түсті драптан тігілген, жылы, өңірінен жасырынды төрт түймемен түймеленетін әйелдер пальтосы.</w:t>
      </w:r>
    </w:p>
    <w:bookmarkEnd w:id="136"/>
    <w:bookmarkStart w:name="z150" w:id="137"/>
    <w:p>
      <w:pPr>
        <w:spacing w:after="0"/>
        <w:ind w:left="0"/>
        <w:jc w:val="both"/>
      </w:pPr>
      <w:r>
        <w:rPr>
          <w:rFonts w:ascii="Times New Roman"/>
          <w:b w:val="false"/>
          <w:i w:val="false"/>
          <w:color w:val="000000"/>
          <w:sz w:val="28"/>
        </w:rPr>
        <w:t>
      Бүйірлерінде жалғап тігілген иық иніші және ойылып салынған жапырақшалы екі жан қалтасы бар. Арқасында жалғап тігілген иық иніштері бар.</w:t>
      </w:r>
    </w:p>
    <w:bookmarkEnd w:id="137"/>
    <w:bookmarkStart w:name="z151" w:id="138"/>
    <w:p>
      <w:pPr>
        <w:spacing w:after="0"/>
        <w:ind w:left="0"/>
        <w:jc w:val="both"/>
      </w:pPr>
      <w:r>
        <w:rPr>
          <w:rFonts w:ascii="Times New Roman"/>
          <w:b w:val="false"/>
          <w:i w:val="false"/>
          <w:color w:val="000000"/>
          <w:sz w:val="28"/>
        </w:rPr>
        <w:t>
      Жеңі жапсыра тігілген, қос тігісті. Сол жеңіне шеврон тігілген. Жағасының шет қырлары (жоғары басшылық құрам және аға әділет кеңесшілері үшін сұр түсті қаракөлмен) сұр-көгілдір түсті цигейкамен көмкерілген.</w:t>
      </w:r>
    </w:p>
    <w:bookmarkEnd w:id="138"/>
    <w:bookmarkStart w:name="z152" w:id="139"/>
    <w:p>
      <w:pPr>
        <w:spacing w:after="0"/>
        <w:ind w:left="0"/>
        <w:jc w:val="both"/>
      </w:pPr>
      <w:r>
        <w:rPr>
          <w:rFonts w:ascii="Times New Roman"/>
          <w:b w:val="false"/>
          <w:i w:val="false"/>
          <w:color w:val="000000"/>
          <w:sz w:val="28"/>
        </w:rPr>
        <w:t>
      19. Нысанды костюм (</w:t>
      </w:r>
      <w:r>
        <w:rPr>
          <w:rFonts w:ascii="Times New Roman"/>
          <w:b w:val="false"/>
          <w:i w:val="false"/>
          <w:color w:val="000000"/>
          <w:sz w:val="28"/>
        </w:rPr>
        <w:t>23-сурет</w:t>
      </w:r>
      <w:r>
        <w:rPr>
          <w:rFonts w:ascii="Times New Roman"/>
          <w:b w:val="false"/>
          <w:i w:val="false"/>
          <w:color w:val="000000"/>
          <w:sz w:val="28"/>
        </w:rPr>
        <w:t>):</w:t>
      </w:r>
    </w:p>
    <w:bookmarkEnd w:id="139"/>
    <w:bookmarkStart w:name="z153" w:id="140"/>
    <w:p>
      <w:pPr>
        <w:spacing w:after="0"/>
        <w:ind w:left="0"/>
        <w:jc w:val="both"/>
      </w:pPr>
      <w:r>
        <w:rPr>
          <w:rFonts w:ascii="Times New Roman"/>
          <w:b w:val="false"/>
          <w:i w:val="false"/>
          <w:color w:val="000000"/>
          <w:sz w:val="28"/>
        </w:rPr>
        <w:t>
      костюм қара көк түсті курткадан және шалбардан тұрады. Куртка тік пішінді, өңірінен молния сырғытпамен бекітіледі.</w:t>
      </w:r>
    </w:p>
    <w:bookmarkEnd w:id="140"/>
    <w:bookmarkStart w:name="z154" w:id="141"/>
    <w:p>
      <w:pPr>
        <w:spacing w:after="0"/>
        <w:ind w:left="0"/>
        <w:jc w:val="both"/>
      </w:pPr>
      <w:r>
        <w:rPr>
          <w:rFonts w:ascii="Times New Roman"/>
          <w:b w:val="false"/>
          <w:i w:val="false"/>
          <w:color w:val="000000"/>
          <w:sz w:val="28"/>
        </w:rPr>
        <w:t>
      Бүйірлеріне жалғана тігілген иніші бар, иніштің жалғап тігілген тігісінде жапсырылып салынған клапанды төс қалталар және молния сырғытпамен бекітілетін ойылып салынған рамкалы екі жан қалтасы бар. Бүйірлерінде қапталдық өңірлік тігістер салынған.</w:t>
      </w:r>
    </w:p>
    <w:bookmarkEnd w:id="141"/>
    <w:p>
      <w:pPr>
        <w:spacing w:after="0"/>
        <w:ind w:left="0"/>
        <w:jc w:val="both"/>
      </w:pPr>
      <w:r>
        <w:rPr>
          <w:rFonts w:ascii="Times New Roman"/>
          <w:b w:val="false"/>
          <w:i w:val="false"/>
          <w:color w:val="000000"/>
          <w:sz w:val="28"/>
        </w:rPr>
        <w:t>
      Қайырмалы қондырма жағалы.</w:t>
      </w:r>
    </w:p>
    <w:bookmarkStart w:name="z155" w:id="142"/>
    <w:p>
      <w:pPr>
        <w:spacing w:after="0"/>
        <w:ind w:left="0"/>
        <w:jc w:val="both"/>
      </w:pPr>
      <w:r>
        <w:rPr>
          <w:rFonts w:ascii="Times New Roman"/>
          <w:b w:val="false"/>
          <w:i w:val="false"/>
          <w:color w:val="000000"/>
          <w:sz w:val="28"/>
        </w:rPr>
        <w:t>
      Жеңі жапсыра тігілген, қос тігісті, жалғап тігілген манжеталары және шынтақ тігісі бойымен тілігі бар.</w:t>
      </w:r>
    </w:p>
    <w:bookmarkEnd w:id="142"/>
    <w:bookmarkStart w:name="z156" w:id="143"/>
    <w:p>
      <w:pPr>
        <w:spacing w:after="0"/>
        <w:ind w:left="0"/>
        <w:jc w:val="both"/>
      </w:pPr>
      <w:r>
        <w:rPr>
          <w:rFonts w:ascii="Times New Roman"/>
          <w:b w:val="false"/>
          <w:i w:val="false"/>
          <w:color w:val="000000"/>
          <w:sz w:val="28"/>
        </w:rPr>
        <w:t>
      Арқасына жалғана тігілген иніші бар және иніш жалғанған тігіс бойымен екі жерден қаусырылған. Иығының тігістерінде ұстағыштар тігілген және жеңінің жапсыра тігілген тігісінен 13 см жерде мойынының тұсы 2 ілмекпен торланған, ілмектердің арасы 1,5 см, ұстағыштардың арасы - 5 см.</w:t>
      </w:r>
    </w:p>
    <w:bookmarkEnd w:id="143"/>
    <w:bookmarkStart w:name="z157" w:id="144"/>
    <w:p>
      <w:pPr>
        <w:spacing w:after="0"/>
        <w:ind w:left="0"/>
        <w:jc w:val="both"/>
      </w:pPr>
      <w:r>
        <w:rPr>
          <w:rFonts w:ascii="Times New Roman"/>
          <w:b w:val="false"/>
          <w:i w:val="false"/>
          <w:color w:val="000000"/>
          <w:sz w:val="28"/>
        </w:rPr>
        <w:t>
      Куртканың төменгі жағында екі бүйірінде сырылып тігілген, төрт қатар резинкамен тартылған белдік болады.</w:t>
      </w:r>
    </w:p>
    <w:bookmarkEnd w:id="144"/>
    <w:bookmarkStart w:name="z158" w:id="145"/>
    <w:p>
      <w:pPr>
        <w:spacing w:after="0"/>
        <w:ind w:left="0"/>
        <w:jc w:val="both"/>
      </w:pPr>
      <w:r>
        <w:rPr>
          <w:rFonts w:ascii="Times New Roman"/>
          <w:b w:val="false"/>
          <w:i w:val="false"/>
          <w:color w:val="000000"/>
          <w:sz w:val="28"/>
        </w:rPr>
        <w:t>
      Манжеталары нысанды екі кішкене түймемен, ал клапандар бір түймемен түймеленеді.</w:t>
      </w:r>
    </w:p>
    <w:bookmarkEnd w:id="145"/>
    <w:bookmarkStart w:name="z159" w:id="146"/>
    <w:p>
      <w:pPr>
        <w:spacing w:after="0"/>
        <w:ind w:left="0"/>
        <w:jc w:val="both"/>
      </w:pPr>
      <w:r>
        <w:rPr>
          <w:rFonts w:ascii="Times New Roman"/>
          <w:b w:val="false"/>
          <w:i w:val="false"/>
          <w:color w:val="000000"/>
          <w:sz w:val="28"/>
        </w:rPr>
        <w:t>
      Шалбары қара-көк түсті, тік пішінді. Екі жақ сыртқы тігісінің бойы ені 2,5 мм көгілдір түсті оқамен жиектеледі. Артқы жақ бөліктеріне бүрме тігіс салынады. Шалбардың алды молния сырғытпамен бекітіледі.</w:t>
      </w:r>
    </w:p>
    <w:bookmarkEnd w:id="146"/>
    <w:bookmarkStart w:name="z160" w:id="147"/>
    <w:p>
      <w:pPr>
        <w:spacing w:after="0"/>
        <w:ind w:left="0"/>
        <w:jc w:val="both"/>
      </w:pPr>
      <w:r>
        <w:rPr>
          <w:rFonts w:ascii="Times New Roman"/>
          <w:b w:val="false"/>
          <w:i w:val="false"/>
          <w:color w:val="000000"/>
          <w:sz w:val="28"/>
        </w:rPr>
        <w:t>
      Белі сырылып тігілген, түймемен түймеленеді. Қайылған тігістерінің ені 1 см. Өңдеген тігістерінің ені 0,2 см.</w:t>
      </w:r>
    </w:p>
    <w:bookmarkEnd w:id="147"/>
    <w:bookmarkStart w:name="z161" w:id="148"/>
    <w:p>
      <w:pPr>
        <w:spacing w:after="0"/>
        <w:ind w:left="0"/>
        <w:jc w:val="both"/>
      </w:pPr>
      <w:r>
        <w:rPr>
          <w:rFonts w:ascii="Times New Roman"/>
          <w:b w:val="false"/>
          <w:i w:val="false"/>
          <w:color w:val="000000"/>
          <w:sz w:val="28"/>
        </w:rPr>
        <w:t>
      20. Свитер (</w:t>
      </w:r>
      <w:r>
        <w:rPr>
          <w:rFonts w:ascii="Times New Roman"/>
          <w:b w:val="false"/>
          <w:i w:val="false"/>
          <w:color w:val="000000"/>
          <w:sz w:val="28"/>
        </w:rPr>
        <w:t>24-сурет</w:t>
      </w:r>
      <w:r>
        <w:rPr>
          <w:rFonts w:ascii="Times New Roman"/>
          <w:b w:val="false"/>
          <w:i w:val="false"/>
          <w:color w:val="000000"/>
          <w:sz w:val="28"/>
        </w:rPr>
        <w:t>):</w:t>
      </w:r>
    </w:p>
    <w:bookmarkEnd w:id="148"/>
    <w:bookmarkStart w:name="z162" w:id="149"/>
    <w:p>
      <w:pPr>
        <w:spacing w:after="0"/>
        <w:ind w:left="0"/>
        <w:jc w:val="both"/>
      </w:pPr>
      <w:r>
        <w:rPr>
          <w:rFonts w:ascii="Times New Roman"/>
          <w:b w:val="false"/>
          <w:i w:val="false"/>
          <w:color w:val="000000"/>
          <w:sz w:val="28"/>
        </w:rPr>
        <w:t>
      сол жақ өңірінде клапанмен жабылатын жапсырмалы төс қалтасы бар, ұзын жеңді, шынтағына және иықтарына қара-көк түсті болон мата жапсырылған қара-көк түсті жүннен тоқылған свитер. Иық тігістерінен 2 ұстағыш тігілген, ұстағыштардың арасы - 5 см. Свитердің тамақ тұсы үшбұрыш тәріздес.</w:t>
      </w:r>
    </w:p>
    <w:bookmarkEnd w:id="149"/>
    <w:bookmarkStart w:name="z163" w:id="150"/>
    <w:p>
      <w:pPr>
        <w:spacing w:after="0"/>
        <w:ind w:left="0"/>
        <w:jc w:val="both"/>
      </w:pPr>
      <w:r>
        <w:rPr>
          <w:rFonts w:ascii="Times New Roman"/>
          <w:b w:val="false"/>
          <w:i w:val="false"/>
          <w:color w:val="000000"/>
          <w:sz w:val="28"/>
        </w:rPr>
        <w:t>
      21. Жейделер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26-суреттер</w:t>
      </w:r>
      <w:r>
        <w:rPr>
          <w:rFonts w:ascii="Times New Roman"/>
          <w:b w:val="false"/>
          <w:i w:val="false"/>
          <w:color w:val="000000"/>
          <w:sz w:val="28"/>
        </w:rPr>
        <w:t>):</w:t>
      </w:r>
    </w:p>
    <w:bookmarkEnd w:id="150"/>
    <w:bookmarkStart w:name="z164" w:id="151"/>
    <w:p>
      <w:pPr>
        <w:spacing w:after="0"/>
        <w:ind w:left="0"/>
        <w:jc w:val="both"/>
      </w:pPr>
      <w:r>
        <w:rPr>
          <w:rFonts w:ascii="Times New Roman"/>
          <w:b w:val="false"/>
          <w:i w:val="false"/>
          <w:color w:val="000000"/>
          <w:sz w:val="28"/>
        </w:rPr>
        <w:t>
      1) ақ және көгілдір түсті ұзын жеңді жейде:</w:t>
      </w:r>
    </w:p>
    <w:bookmarkEnd w:id="151"/>
    <w:bookmarkStart w:name="z165" w:id="152"/>
    <w:p>
      <w:pPr>
        <w:spacing w:after="0"/>
        <w:ind w:left="0"/>
        <w:jc w:val="both"/>
      </w:pPr>
      <w:r>
        <w:rPr>
          <w:rFonts w:ascii="Times New Roman"/>
          <w:b w:val="false"/>
          <w:i w:val="false"/>
          <w:color w:val="000000"/>
          <w:sz w:val="28"/>
        </w:rPr>
        <w:t>
      тік пішінді, орталық өңірден түймелермен түймеленеді, клапанды екі жапсырма төс қалта және бүйірге қарай кеуделік тігістер салынған жейде. Жейденің төменгі жағында жалғана тігілген бүйір тігістері бойымен төрт қатар резинкамен тартылып, сырып тігілген белдік.</w:t>
      </w:r>
    </w:p>
    <w:bookmarkEnd w:id="152"/>
    <w:bookmarkStart w:name="z166" w:id="153"/>
    <w:p>
      <w:pPr>
        <w:spacing w:after="0"/>
        <w:ind w:left="0"/>
        <w:jc w:val="both"/>
      </w:pPr>
      <w:r>
        <w:rPr>
          <w:rFonts w:ascii="Times New Roman"/>
          <w:b w:val="false"/>
          <w:i w:val="false"/>
          <w:color w:val="000000"/>
          <w:sz w:val="28"/>
        </w:rPr>
        <w:t>
      Қондырмалы қайырма жағалы, тіктеп жалғанған.</w:t>
      </w:r>
    </w:p>
    <w:bookmarkEnd w:id="153"/>
    <w:bookmarkStart w:name="z167" w:id="154"/>
    <w:p>
      <w:pPr>
        <w:spacing w:after="0"/>
        <w:ind w:left="0"/>
        <w:jc w:val="both"/>
      </w:pPr>
      <w:r>
        <w:rPr>
          <w:rFonts w:ascii="Times New Roman"/>
          <w:b w:val="false"/>
          <w:i w:val="false"/>
          <w:color w:val="000000"/>
          <w:sz w:val="28"/>
        </w:rPr>
        <w:t>
      Жеңі жапсыра тігілген, қос тігісті, шынтақ тігістері бойымен шлицамен өңделген, жеңінің төменгі жағына түймелермен түймеленетін манжеталар жалғанған.</w:t>
      </w:r>
    </w:p>
    <w:bookmarkEnd w:id="154"/>
    <w:bookmarkStart w:name="z168" w:id="155"/>
    <w:p>
      <w:pPr>
        <w:spacing w:after="0"/>
        <w:ind w:left="0"/>
        <w:jc w:val="both"/>
      </w:pPr>
      <w:r>
        <w:rPr>
          <w:rFonts w:ascii="Times New Roman"/>
          <w:b w:val="false"/>
          <w:i w:val="false"/>
          <w:color w:val="000000"/>
          <w:sz w:val="28"/>
        </w:rPr>
        <w:t>
      Арқасында жалғана тігілген қос қабатты иніш бар, иніш жалғанған тігіс бойымен екі жерден қаусырылған. Иығының тігістерінде ұстағыштар тігілген және жеңінің жапсыра тігілген тігісінен 13 см жерде мойын тұсында 2 ілмек торланған, ілмектердің арасы 1,5 см, ұстағыштардың арасы - 5 см.</w:t>
      </w:r>
    </w:p>
    <w:bookmarkEnd w:id="155"/>
    <w:bookmarkStart w:name="z169" w:id="156"/>
    <w:p>
      <w:pPr>
        <w:spacing w:after="0"/>
        <w:ind w:left="0"/>
        <w:jc w:val="both"/>
      </w:pPr>
      <w:r>
        <w:rPr>
          <w:rFonts w:ascii="Times New Roman"/>
          <w:b w:val="false"/>
          <w:i w:val="false"/>
          <w:color w:val="000000"/>
          <w:sz w:val="28"/>
        </w:rPr>
        <w:t>
      Өңдеген тігістерінің ені шетінен 0,2 см. Қайылған тігістерінің ені 1 см;</w:t>
      </w:r>
    </w:p>
    <w:bookmarkEnd w:id="156"/>
    <w:p>
      <w:pPr>
        <w:spacing w:after="0"/>
        <w:ind w:left="0"/>
        <w:jc w:val="both"/>
      </w:pPr>
      <w:r>
        <w:rPr>
          <w:rFonts w:ascii="Times New Roman"/>
          <w:b w:val="false"/>
          <w:i w:val="false"/>
          <w:color w:val="000000"/>
          <w:sz w:val="28"/>
        </w:rPr>
        <w:t>
      2) ақ және көгілдір түсті қысқа жеңді жейде:</w:t>
      </w:r>
    </w:p>
    <w:bookmarkStart w:name="z170" w:id="157"/>
    <w:p>
      <w:pPr>
        <w:spacing w:after="0"/>
        <w:ind w:left="0"/>
        <w:jc w:val="both"/>
      </w:pPr>
      <w:r>
        <w:rPr>
          <w:rFonts w:ascii="Times New Roman"/>
          <w:b w:val="false"/>
          <w:i w:val="false"/>
          <w:color w:val="000000"/>
          <w:sz w:val="28"/>
        </w:rPr>
        <w:t>
      тік пішінді, орталық өңірден, түймелермен түймеленеді, клапанды екі жапсырма төс қалта және бүйірге қарай кеуделік тігістер салынған жейде. Жейденің төменгі жағына жалғана тігілген бүйір тігістері бойымен төрт қатар резинкамен тартылып, сырып тігілген белдік.</w:t>
      </w:r>
    </w:p>
    <w:bookmarkEnd w:id="157"/>
    <w:bookmarkStart w:name="z171" w:id="158"/>
    <w:p>
      <w:pPr>
        <w:spacing w:after="0"/>
        <w:ind w:left="0"/>
        <w:jc w:val="both"/>
      </w:pPr>
      <w:r>
        <w:rPr>
          <w:rFonts w:ascii="Times New Roman"/>
          <w:b w:val="false"/>
          <w:i w:val="false"/>
          <w:color w:val="000000"/>
          <w:sz w:val="28"/>
        </w:rPr>
        <w:t>
      Қондырмалы қайырма жағалы, лацкандары бар, тіктеп жалғанған.</w:t>
      </w:r>
    </w:p>
    <w:bookmarkEnd w:id="158"/>
    <w:p>
      <w:pPr>
        <w:spacing w:after="0"/>
        <w:ind w:left="0"/>
        <w:jc w:val="both"/>
      </w:pPr>
      <w:r>
        <w:rPr>
          <w:rFonts w:ascii="Times New Roman"/>
          <w:b w:val="false"/>
          <w:i w:val="false"/>
          <w:color w:val="000000"/>
          <w:sz w:val="28"/>
        </w:rPr>
        <w:t>
      Жеңі қысқа, жапсыра тігілген, қос тігісті, жеңінің төменгі жағына имитациялы манжеталар салынған.</w:t>
      </w:r>
    </w:p>
    <w:bookmarkStart w:name="z172" w:id="159"/>
    <w:p>
      <w:pPr>
        <w:spacing w:after="0"/>
        <w:ind w:left="0"/>
        <w:jc w:val="both"/>
      </w:pPr>
      <w:r>
        <w:rPr>
          <w:rFonts w:ascii="Times New Roman"/>
          <w:b w:val="false"/>
          <w:i w:val="false"/>
          <w:color w:val="000000"/>
          <w:sz w:val="28"/>
        </w:rPr>
        <w:t>
      Арқасында жалғана тігілген қос қабатты иніш жалғанған тігіс бойымен екі жерден қаусырылған. Иығының тігістерінде ұстағыштар тігілген және жеңінің жалғап тұратын тігісінен 13 см. қашықтықта мойын тұсында 2 ілмек торланған, ілмектердің арасы 1,5 см, ұстағыштардың арасы - 5 см.</w:t>
      </w:r>
    </w:p>
    <w:bookmarkEnd w:id="159"/>
    <w:bookmarkStart w:name="z173" w:id="160"/>
    <w:p>
      <w:pPr>
        <w:spacing w:after="0"/>
        <w:ind w:left="0"/>
        <w:jc w:val="both"/>
      </w:pPr>
      <w:r>
        <w:rPr>
          <w:rFonts w:ascii="Times New Roman"/>
          <w:b w:val="false"/>
          <w:i w:val="false"/>
          <w:color w:val="000000"/>
          <w:sz w:val="28"/>
        </w:rPr>
        <w:t>
      Өңдеген тігістерінің ені шетінен 0,2 см. Қайылған тігістерінің ені 1 см.</w:t>
      </w:r>
    </w:p>
    <w:bookmarkEnd w:id="160"/>
    <w:bookmarkStart w:name="z174" w:id="161"/>
    <w:p>
      <w:pPr>
        <w:spacing w:after="0"/>
        <w:ind w:left="0"/>
        <w:jc w:val="left"/>
      </w:pPr>
      <w:r>
        <w:rPr>
          <w:rFonts w:ascii="Times New Roman"/>
          <w:b/>
          <w:i w:val="false"/>
          <w:color w:val="000000"/>
        </w:rPr>
        <w:t xml:space="preserve"> 7-тарау. Нысанды киімнің жекелеген нәрселері</w:t>
      </w:r>
    </w:p>
    <w:bookmarkEnd w:id="161"/>
    <w:bookmarkStart w:name="z117" w:id="162"/>
    <w:p>
      <w:pPr>
        <w:spacing w:after="0"/>
        <w:ind w:left="0"/>
        <w:jc w:val="both"/>
      </w:pPr>
      <w:r>
        <w:rPr>
          <w:rFonts w:ascii="Times New Roman"/>
          <w:b w:val="false"/>
          <w:i w:val="false"/>
          <w:color w:val="000000"/>
          <w:sz w:val="28"/>
        </w:rPr>
        <w:t>
      22. Бас киімдер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31-сурет</w:t>
      </w:r>
      <w:r>
        <w:rPr>
          <w:rFonts w:ascii="Times New Roman"/>
          <w:b w:val="false"/>
          <w:i w:val="false"/>
          <w:color w:val="000000"/>
          <w:sz w:val="28"/>
        </w:rPr>
        <w:t>):</w:t>
      </w:r>
    </w:p>
    <w:bookmarkEnd w:id="162"/>
    <w:bookmarkStart w:name="z175" w:id="163"/>
    <w:p>
      <w:pPr>
        <w:spacing w:after="0"/>
        <w:ind w:left="0"/>
        <w:jc w:val="both"/>
      </w:pPr>
      <w:r>
        <w:rPr>
          <w:rFonts w:ascii="Times New Roman"/>
          <w:b w:val="false"/>
          <w:i w:val="false"/>
          <w:color w:val="000000"/>
          <w:sz w:val="28"/>
        </w:rPr>
        <w:t>
      1) фуражка:</w:t>
      </w:r>
    </w:p>
    <w:bookmarkEnd w:id="163"/>
    <w:bookmarkStart w:name="z176" w:id="164"/>
    <w:p>
      <w:pPr>
        <w:spacing w:after="0"/>
        <w:ind w:left="0"/>
        <w:jc w:val="both"/>
      </w:pPr>
      <w:r>
        <w:rPr>
          <w:rFonts w:ascii="Times New Roman"/>
          <w:b w:val="false"/>
          <w:i w:val="false"/>
          <w:color w:val="000000"/>
          <w:sz w:val="28"/>
        </w:rPr>
        <w:t>
      қара көк түсті кительдік матадан тігілген, киетін шеңбері қара түсті, киетін шеңбері мен төбесінің бойы көгілдір түсті кантпен көмкерме жүргізілген, киетін шеңберіндегі нысанды екі кішкене түймеге екі қабаттап өрілген алтын түсті филиграннан бау қадалған фуражка. Күнқағары қара, лакталған. Фуражка шеңберінің алдыңғы жағының ортасына кокарда бекітіледі.</w:t>
      </w:r>
    </w:p>
    <w:bookmarkEnd w:id="164"/>
    <w:bookmarkStart w:name="z177" w:id="165"/>
    <w:p>
      <w:pPr>
        <w:spacing w:after="0"/>
        <w:ind w:left="0"/>
        <w:jc w:val="both"/>
      </w:pPr>
      <w:r>
        <w:rPr>
          <w:rFonts w:ascii="Times New Roman"/>
          <w:b w:val="false"/>
          <w:i w:val="false"/>
          <w:color w:val="000000"/>
          <w:sz w:val="28"/>
        </w:rPr>
        <w:t>
      Жоғары басшылық құрамдар үшін күнқағарының үстіңгі жағында, киетін шеңберінде алтындалған филигран баудан басқа, симметриялы орналасқан екі емен бұтағы түріндегі алтындап кестеленген әшекей болады. Фуражканың күнқағарында күнқағардың төменгі жиегі бойымен екі емен бұтағынан тұратын кесте салынады (</w:t>
      </w:r>
      <w:r>
        <w:rPr>
          <w:rFonts w:ascii="Times New Roman"/>
          <w:b w:val="false"/>
          <w:i w:val="false"/>
          <w:color w:val="000000"/>
          <w:sz w:val="28"/>
        </w:rPr>
        <w:t>32-сурет</w:t>
      </w:r>
      <w:r>
        <w:rPr>
          <w:rFonts w:ascii="Times New Roman"/>
          <w:b w:val="false"/>
          <w:i w:val="false"/>
          <w:color w:val="000000"/>
          <w:sz w:val="28"/>
        </w:rPr>
        <w:t>).</w:t>
      </w:r>
    </w:p>
    <w:bookmarkEnd w:id="165"/>
    <w:bookmarkStart w:name="z178" w:id="166"/>
    <w:p>
      <w:pPr>
        <w:spacing w:after="0"/>
        <w:ind w:left="0"/>
        <w:jc w:val="both"/>
      </w:pPr>
      <w:r>
        <w:rPr>
          <w:rFonts w:ascii="Times New Roman"/>
          <w:b w:val="false"/>
          <w:i w:val="false"/>
          <w:color w:val="000000"/>
          <w:sz w:val="28"/>
        </w:rPr>
        <w:t>
      Жоғары басшылық құрамдағы тұлғалар үшін жазғы кительге сәйкес қосымша аталған пішімді ақ түсті жазғы фуражка беріледі.</w:t>
      </w:r>
    </w:p>
    <w:bookmarkEnd w:id="166"/>
    <w:bookmarkStart w:name="z179" w:id="167"/>
    <w:p>
      <w:pPr>
        <w:spacing w:after="0"/>
        <w:ind w:left="0"/>
        <w:jc w:val="both"/>
      </w:pPr>
      <w:r>
        <w:rPr>
          <w:rFonts w:ascii="Times New Roman"/>
          <w:b w:val="false"/>
          <w:i w:val="false"/>
          <w:color w:val="000000"/>
          <w:sz w:val="28"/>
        </w:rPr>
        <w:t>
      Әйелдерге фуражканың орнына кительдің түсіндей берет беріледі.</w:t>
      </w:r>
    </w:p>
    <w:bookmarkEnd w:id="167"/>
    <w:bookmarkStart w:name="z180" w:id="168"/>
    <w:p>
      <w:pPr>
        <w:spacing w:after="0"/>
        <w:ind w:left="0"/>
        <w:jc w:val="both"/>
      </w:pPr>
      <w:r>
        <w:rPr>
          <w:rFonts w:ascii="Times New Roman"/>
          <w:b w:val="false"/>
          <w:i w:val="false"/>
          <w:color w:val="000000"/>
          <w:sz w:val="28"/>
        </w:rPr>
        <w:t>
      2) күнқағары бар малақай:</w:t>
      </w:r>
    </w:p>
    <w:bookmarkEnd w:id="168"/>
    <w:bookmarkStart w:name="z181" w:id="169"/>
    <w:p>
      <w:pPr>
        <w:spacing w:after="0"/>
        <w:ind w:left="0"/>
        <w:jc w:val="both"/>
      </w:pPr>
      <w:r>
        <w:rPr>
          <w:rFonts w:ascii="Times New Roman"/>
          <w:b w:val="false"/>
          <w:i w:val="false"/>
          <w:color w:val="000000"/>
          <w:sz w:val="28"/>
        </w:rPr>
        <w:t>
      жоғары басшылық құрамы мен аға әділет кеңесшілеріне қара түсті лакталған күнқағары бар сұр түсті қаракөл терісінен тігілген қысқы малақай (әйелдерге - сұр түсті қаракөл терісінен тігілген кубанка-малақай) беріледі.</w:t>
      </w:r>
    </w:p>
    <w:bookmarkEnd w:id="169"/>
    <w:bookmarkStart w:name="z182" w:id="170"/>
    <w:p>
      <w:pPr>
        <w:spacing w:after="0"/>
        <w:ind w:left="0"/>
        <w:jc w:val="both"/>
      </w:pPr>
      <w:r>
        <w:rPr>
          <w:rFonts w:ascii="Times New Roman"/>
          <w:b w:val="false"/>
          <w:i w:val="false"/>
          <w:color w:val="000000"/>
          <w:sz w:val="28"/>
        </w:rPr>
        <w:t>
      3) малақай-құлақшын:</w:t>
      </w:r>
    </w:p>
    <w:bookmarkEnd w:id="170"/>
    <w:bookmarkStart w:name="z183" w:id="171"/>
    <w:p>
      <w:pPr>
        <w:spacing w:after="0"/>
        <w:ind w:left="0"/>
        <w:jc w:val="both"/>
      </w:pPr>
      <w:r>
        <w:rPr>
          <w:rFonts w:ascii="Times New Roman"/>
          <w:b w:val="false"/>
          <w:i w:val="false"/>
          <w:color w:val="000000"/>
          <w:sz w:val="28"/>
        </w:rPr>
        <w:t>
      көгілдір-сұрғыш түсті цигейкадан тігілген құлақшын аға (аға әділет кеңесшісін қоспағанда) және орта басшылық құрамдағы тұлғаларға беріледі.</w:t>
      </w:r>
    </w:p>
    <w:bookmarkEnd w:id="171"/>
    <w:bookmarkStart w:name="z184" w:id="172"/>
    <w:p>
      <w:pPr>
        <w:spacing w:after="0"/>
        <w:ind w:left="0"/>
        <w:jc w:val="both"/>
      </w:pPr>
      <w:r>
        <w:rPr>
          <w:rFonts w:ascii="Times New Roman"/>
          <w:b w:val="false"/>
          <w:i w:val="false"/>
          <w:color w:val="000000"/>
          <w:sz w:val="28"/>
        </w:rPr>
        <w:t>
      Әйелдер үшін көгілдір-сұрғыш түсті цигейкадан тігілетін кубанка-малақай.</w:t>
      </w:r>
    </w:p>
    <w:bookmarkEnd w:id="172"/>
    <w:bookmarkStart w:name="z185" w:id="173"/>
    <w:p>
      <w:pPr>
        <w:spacing w:after="0"/>
        <w:ind w:left="0"/>
        <w:jc w:val="both"/>
      </w:pPr>
      <w:r>
        <w:rPr>
          <w:rFonts w:ascii="Times New Roman"/>
          <w:b w:val="false"/>
          <w:i w:val="false"/>
          <w:color w:val="000000"/>
          <w:sz w:val="28"/>
        </w:rPr>
        <w:t>
      Бөріктің алдыңғы жағының ортасына кокарда тағылады.</w:t>
      </w:r>
    </w:p>
    <w:bookmarkEnd w:id="173"/>
    <w:bookmarkStart w:name="z186" w:id="174"/>
    <w:p>
      <w:pPr>
        <w:spacing w:after="0"/>
        <w:ind w:left="0"/>
        <w:jc w:val="both"/>
      </w:pPr>
      <w:r>
        <w:rPr>
          <w:rFonts w:ascii="Times New Roman"/>
          <w:b w:val="false"/>
          <w:i w:val="false"/>
          <w:color w:val="000000"/>
          <w:sz w:val="28"/>
        </w:rPr>
        <w:t>
      23. Арнаулы жеңсіз жамылғы (</w:t>
      </w:r>
      <w:r>
        <w:rPr>
          <w:rFonts w:ascii="Times New Roman"/>
          <w:b w:val="false"/>
          <w:i w:val="false"/>
          <w:color w:val="000000"/>
          <w:sz w:val="28"/>
        </w:rPr>
        <w:t>33-сурет</w:t>
      </w:r>
      <w:r>
        <w:rPr>
          <w:rFonts w:ascii="Times New Roman"/>
          <w:b w:val="false"/>
          <w:i w:val="false"/>
          <w:color w:val="000000"/>
          <w:sz w:val="28"/>
        </w:rPr>
        <w:t>):</w:t>
      </w:r>
    </w:p>
    <w:bookmarkEnd w:id="174"/>
    <w:bookmarkStart w:name="z187" w:id="175"/>
    <w:p>
      <w:pPr>
        <w:spacing w:after="0"/>
        <w:ind w:left="0"/>
        <w:jc w:val="both"/>
      </w:pPr>
      <w:r>
        <w:rPr>
          <w:rFonts w:ascii="Times New Roman"/>
          <w:b w:val="false"/>
          <w:i w:val="false"/>
          <w:color w:val="000000"/>
          <w:sz w:val="28"/>
        </w:rPr>
        <w:t>
      шеттері бойынша ені 1,0 см жарық шағылдыратын өрімі бар, су сіңбейтін аралас материалдардан тігілген қара-көк түсті арнаулы жеңсіз жамылғы. Иығының тігістері бойынша 2 ұстағыштар тігілген, ұстағыштардың арасы - 5 см. Жамылғының арқа тұсында ақ түсті "ПРОКУРАТУРА" деген жарық шағылдыратын жазу бар. Жамылғының сол жақ омырау бөлігінде дербес деректері бар карточкалар үшін 8,5 см - 5,5 см мөлшеріндегі мөлдір материалдан тігілген қалта бар. Жамылғының оң жақ омырау бөлігінде қара түсті "ПРОКУРАТУРА" деген жазуы бар 8,5 см - 2 см мөлшеріндегі ақ түсті жарық шағылдыратын планка бар. Жамылғының алды орта бөлігінде молния сырғытпамен бекітіледі.</w:t>
      </w:r>
    </w:p>
    <w:bookmarkEnd w:id="175"/>
    <w:bookmarkStart w:name="z188" w:id="176"/>
    <w:p>
      <w:pPr>
        <w:spacing w:after="0"/>
        <w:ind w:left="0"/>
        <w:jc w:val="both"/>
      </w:pPr>
      <w:r>
        <w:rPr>
          <w:rFonts w:ascii="Times New Roman"/>
          <w:b w:val="false"/>
          <w:i w:val="false"/>
          <w:color w:val="000000"/>
          <w:sz w:val="28"/>
        </w:rPr>
        <w:t>
      24. Галстук:</w:t>
      </w:r>
    </w:p>
    <w:bookmarkEnd w:id="176"/>
    <w:bookmarkStart w:name="z189" w:id="177"/>
    <w:p>
      <w:pPr>
        <w:spacing w:after="0"/>
        <w:ind w:left="0"/>
        <w:jc w:val="both"/>
      </w:pPr>
      <w:r>
        <w:rPr>
          <w:rFonts w:ascii="Times New Roman"/>
          <w:b w:val="false"/>
          <w:i w:val="false"/>
          <w:color w:val="000000"/>
          <w:sz w:val="28"/>
        </w:rPr>
        <w:t>
      қара-көк түсті жібек галстуктің созылған трапеция тәрізді негізгі бөлігі тік бұрыш болып аяқталады. Галстуктің қыспағы алтын түстес металдан жасалған.</w:t>
      </w:r>
    </w:p>
    <w:bookmarkEnd w:id="177"/>
    <w:bookmarkStart w:name="z190" w:id="178"/>
    <w:p>
      <w:pPr>
        <w:spacing w:after="0"/>
        <w:ind w:left="0"/>
        <w:jc w:val="both"/>
      </w:pPr>
      <w:r>
        <w:rPr>
          <w:rFonts w:ascii="Times New Roman"/>
          <w:b w:val="false"/>
          <w:i w:val="false"/>
          <w:color w:val="000000"/>
          <w:sz w:val="28"/>
        </w:rPr>
        <w:t>
      25. Былғары қара түсті қолғап.</w:t>
      </w:r>
    </w:p>
    <w:bookmarkEnd w:id="178"/>
    <w:bookmarkStart w:name="z191" w:id="179"/>
    <w:p>
      <w:pPr>
        <w:spacing w:after="0"/>
        <w:ind w:left="0"/>
        <w:jc w:val="both"/>
      </w:pPr>
      <w:r>
        <w:rPr>
          <w:rFonts w:ascii="Times New Roman"/>
          <w:b w:val="false"/>
          <w:i w:val="false"/>
          <w:color w:val="000000"/>
          <w:sz w:val="28"/>
        </w:rPr>
        <w:t>
      26. Қара-сұр түсті жүн және ақ түсті жібек кашне.</w:t>
      </w:r>
    </w:p>
    <w:bookmarkEnd w:id="179"/>
    <w:bookmarkStart w:name="z192" w:id="180"/>
    <w:p>
      <w:pPr>
        <w:spacing w:after="0"/>
        <w:ind w:left="0"/>
        <w:jc w:val="both"/>
      </w:pPr>
      <w:r>
        <w:rPr>
          <w:rFonts w:ascii="Times New Roman"/>
          <w:b w:val="false"/>
          <w:i w:val="false"/>
          <w:color w:val="000000"/>
          <w:sz w:val="28"/>
        </w:rPr>
        <w:t>
      27. Аяқ киім:</w:t>
      </w:r>
    </w:p>
    <w:bookmarkEnd w:id="180"/>
    <w:bookmarkStart w:name="z193" w:id="181"/>
    <w:p>
      <w:pPr>
        <w:spacing w:after="0"/>
        <w:ind w:left="0"/>
        <w:jc w:val="both"/>
      </w:pPr>
      <w:r>
        <w:rPr>
          <w:rFonts w:ascii="Times New Roman"/>
          <w:b w:val="false"/>
          <w:i w:val="false"/>
          <w:color w:val="000000"/>
          <w:sz w:val="28"/>
        </w:rPr>
        <w:t>
      1) қысқы былғары етік (жылы) қара түсті, ерлер үшін қысқа қонышты, әйелдер үшін ұзын қонышты. Қонышында молния сырғытпасы бар.</w:t>
      </w:r>
    </w:p>
    <w:bookmarkEnd w:id="181"/>
    <w:bookmarkStart w:name="z194" w:id="182"/>
    <w:p>
      <w:pPr>
        <w:spacing w:after="0"/>
        <w:ind w:left="0"/>
        <w:jc w:val="both"/>
      </w:pPr>
      <w:r>
        <w:rPr>
          <w:rFonts w:ascii="Times New Roman"/>
          <w:b w:val="false"/>
          <w:i w:val="false"/>
          <w:color w:val="000000"/>
          <w:sz w:val="28"/>
        </w:rPr>
        <w:t>
      2) ерлердің қара түсті былғары туфлиі, әйелдер үшін былғары туфли, орта өкшелі, қара түсті.</w:t>
      </w:r>
    </w:p>
    <w:bookmarkEnd w:id="182"/>
    <w:bookmarkStart w:name="z195" w:id="183"/>
    <w:p>
      <w:pPr>
        <w:spacing w:after="0"/>
        <w:ind w:left="0"/>
        <w:jc w:val="left"/>
      </w:pPr>
      <w:r>
        <w:rPr>
          <w:rFonts w:ascii="Times New Roman"/>
          <w:b/>
          <w:i w:val="false"/>
          <w:color w:val="000000"/>
        </w:rPr>
        <w:t xml:space="preserve"> 8-тарау. Айырым белгілерінің сипаттамасы</w:t>
      </w:r>
    </w:p>
    <w:bookmarkEnd w:id="183"/>
    <w:bookmarkStart w:name="z196" w:id="184"/>
    <w:p>
      <w:pPr>
        <w:spacing w:after="0"/>
        <w:ind w:left="0"/>
        <w:jc w:val="both"/>
      </w:pPr>
      <w:r>
        <w:rPr>
          <w:rFonts w:ascii="Times New Roman"/>
          <w:b w:val="false"/>
          <w:i w:val="false"/>
          <w:color w:val="000000"/>
          <w:sz w:val="28"/>
        </w:rPr>
        <w:t>
      28. Эмблема (</w:t>
      </w:r>
      <w:r>
        <w:rPr>
          <w:rFonts w:ascii="Times New Roman"/>
          <w:b w:val="false"/>
          <w:i w:val="false"/>
          <w:color w:val="000000"/>
          <w:sz w:val="28"/>
        </w:rPr>
        <w:t>34-сурет</w:t>
      </w:r>
      <w:r>
        <w:rPr>
          <w:rFonts w:ascii="Times New Roman"/>
          <w:b w:val="false"/>
          <w:i w:val="false"/>
          <w:color w:val="000000"/>
          <w:sz w:val="28"/>
        </w:rPr>
        <w:t>):</w:t>
      </w:r>
    </w:p>
    <w:bookmarkEnd w:id="184"/>
    <w:bookmarkStart w:name="z197" w:id="185"/>
    <w:p>
      <w:pPr>
        <w:spacing w:after="0"/>
        <w:ind w:left="0"/>
        <w:jc w:val="both"/>
      </w:pPr>
      <w:r>
        <w:rPr>
          <w:rFonts w:ascii="Times New Roman"/>
          <w:b w:val="false"/>
          <w:i w:val="false"/>
          <w:color w:val="000000"/>
          <w:sz w:val="28"/>
        </w:rPr>
        <w:t>
      эмблема - алтын түсті алюминий құймасынан жасалған қалқаннан тұрады, оның артында ұшы төменге қаратылып қиғаш айқасқан семсерлер орналасқан. Қалқанның жоғарғы алыс тұрған нүктелерінің арасы 15 мм, төменгілердің арасы - 10 мм. Қалқанда бедерлі пішін бейнеленген, ішкі және сыртқы пішіндерінің арасы 3 мм, пішіннің периметрі бойымен 8 нүкте орналасқан.</w:t>
      </w:r>
    </w:p>
    <w:bookmarkEnd w:id="185"/>
    <w:bookmarkStart w:name="z198" w:id="186"/>
    <w:p>
      <w:pPr>
        <w:spacing w:after="0"/>
        <w:ind w:left="0"/>
        <w:jc w:val="both"/>
      </w:pPr>
      <w:r>
        <w:rPr>
          <w:rFonts w:ascii="Times New Roman"/>
          <w:b w:val="false"/>
          <w:i w:val="false"/>
          <w:color w:val="000000"/>
          <w:sz w:val="28"/>
        </w:rPr>
        <w:t>
      Эмблеманың көлемі биіктігі бойынша 25 мм және ені бойынша 20 мм. Эмблема китель жағасының бұрыштарына бекітіледі.</w:t>
      </w:r>
    </w:p>
    <w:bookmarkEnd w:id="186"/>
    <w:bookmarkStart w:name="z199" w:id="187"/>
    <w:p>
      <w:pPr>
        <w:spacing w:after="0"/>
        <w:ind w:left="0"/>
        <w:jc w:val="both"/>
      </w:pPr>
      <w:r>
        <w:rPr>
          <w:rFonts w:ascii="Times New Roman"/>
          <w:b w:val="false"/>
          <w:i w:val="false"/>
          <w:color w:val="000000"/>
          <w:sz w:val="28"/>
        </w:rPr>
        <w:t>
      Погонға арналған кіші эмблема алтын түсті алюминий құймасынан жасалған қалқаннан тұрады, оның артында ұшы төменге қаратылып айқасқан семсерлер орналасқан.</w:t>
      </w:r>
    </w:p>
    <w:bookmarkEnd w:id="187"/>
    <w:bookmarkStart w:name="z200" w:id="188"/>
    <w:p>
      <w:pPr>
        <w:spacing w:after="0"/>
        <w:ind w:left="0"/>
        <w:jc w:val="both"/>
      </w:pPr>
      <w:r>
        <w:rPr>
          <w:rFonts w:ascii="Times New Roman"/>
          <w:b w:val="false"/>
          <w:i w:val="false"/>
          <w:color w:val="000000"/>
          <w:sz w:val="28"/>
        </w:rPr>
        <w:t>
      Эмблеманың көлемі ені бойынша 12 мм, биіктігі бойынша 17 мм құрайды.</w:t>
      </w:r>
    </w:p>
    <w:bookmarkEnd w:id="188"/>
    <w:bookmarkStart w:name="z201" w:id="189"/>
    <w:p>
      <w:pPr>
        <w:spacing w:after="0"/>
        <w:ind w:left="0"/>
        <w:jc w:val="both"/>
      </w:pPr>
      <w:r>
        <w:rPr>
          <w:rFonts w:ascii="Times New Roman"/>
          <w:b w:val="false"/>
          <w:i w:val="false"/>
          <w:color w:val="000000"/>
          <w:sz w:val="28"/>
        </w:rPr>
        <w:t>
      29. Кокарда (</w:t>
      </w:r>
      <w:r>
        <w:rPr>
          <w:rFonts w:ascii="Times New Roman"/>
          <w:b w:val="false"/>
          <w:i w:val="false"/>
          <w:color w:val="000000"/>
          <w:sz w:val="28"/>
        </w:rPr>
        <w:t>35-сурет</w:t>
      </w:r>
      <w:r>
        <w:rPr>
          <w:rFonts w:ascii="Times New Roman"/>
          <w:b w:val="false"/>
          <w:i w:val="false"/>
          <w:color w:val="000000"/>
          <w:sz w:val="28"/>
        </w:rPr>
        <w:t>):</w:t>
      </w:r>
    </w:p>
    <w:bookmarkEnd w:id="189"/>
    <w:bookmarkStart w:name="z202" w:id="190"/>
    <w:p>
      <w:pPr>
        <w:spacing w:after="0"/>
        <w:ind w:left="0"/>
        <w:jc w:val="both"/>
      </w:pPr>
      <w:r>
        <w:rPr>
          <w:rFonts w:ascii="Times New Roman"/>
          <w:b w:val="false"/>
          <w:i w:val="false"/>
          <w:color w:val="000000"/>
          <w:sz w:val="28"/>
        </w:rPr>
        <w:t>
      кокарда ортасындағы шығыңқы бөлігіндегі қара-көк эмальға Қазақстан Республикасы Мемлекетінің Елтаңбасы бейнеленген доғал дұрыс сегіз бұрыш түрінде алтын түсті алюминий құймасынан дайындалады. Кокарданың шеті алтын түсті сәулелер түрінде жасалған. Кокарданың биіктігі - 40 мм. Артқы жағына металдан екі қадауыш дәнекерленген.</w:t>
      </w:r>
    </w:p>
    <w:bookmarkEnd w:id="190"/>
    <w:bookmarkStart w:name="z203" w:id="191"/>
    <w:p>
      <w:pPr>
        <w:spacing w:after="0"/>
        <w:ind w:left="0"/>
        <w:jc w:val="both"/>
      </w:pPr>
      <w:r>
        <w:rPr>
          <w:rFonts w:ascii="Times New Roman"/>
          <w:b w:val="false"/>
          <w:i w:val="false"/>
          <w:color w:val="000000"/>
          <w:sz w:val="28"/>
        </w:rPr>
        <w:t>
      Жоғары басшылық құрамның фуражкалары мен күнқағары бар малақайларының кокардасы астыңғы және екі жағынан симметриялы емен жапырақтары түріндегі алтындалған тігіспен көмкеріледі.</w:t>
      </w:r>
    </w:p>
    <w:bookmarkEnd w:id="191"/>
    <w:bookmarkStart w:name="z204" w:id="192"/>
    <w:p>
      <w:pPr>
        <w:spacing w:after="0"/>
        <w:ind w:left="0"/>
        <w:jc w:val="both"/>
      </w:pPr>
      <w:r>
        <w:rPr>
          <w:rFonts w:ascii="Times New Roman"/>
          <w:b w:val="false"/>
          <w:i w:val="false"/>
          <w:color w:val="000000"/>
          <w:sz w:val="28"/>
        </w:rPr>
        <w:t>
      30. Нысанды түймелер дөңгелек, қадауышы бар, диаметрлері 25 мм және 15 мм болатын Мемлекеттік Елтаңбаның бейнесі бедерленген алтын түсті металдан жасалады.</w:t>
      </w:r>
    </w:p>
    <w:bookmarkEnd w:id="192"/>
    <w:bookmarkStart w:name="z205" w:id="193"/>
    <w:p>
      <w:pPr>
        <w:spacing w:after="0"/>
        <w:ind w:left="0"/>
        <w:jc w:val="both"/>
      </w:pPr>
      <w:r>
        <w:rPr>
          <w:rFonts w:ascii="Times New Roman"/>
          <w:b w:val="false"/>
          <w:i w:val="false"/>
          <w:color w:val="000000"/>
          <w:sz w:val="28"/>
        </w:rPr>
        <w:t>
      31. Погондар (</w:t>
      </w:r>
      <w:r>
        <w:rPr>
          <w:rFonts w:ascii="Times New Roman"/>
          <w:b w:val="false"/>
          <w:i w:val="false"/>
          <w:color w:val="000000"/>
          <w:sz w:val="28"/>
        </w:rPr>
        <w:t>36</w:t>
      </w:r>
      <w:r>
        <w:rPr>
          <w:rFonts w:ascii="Times New Roman"/>
          <w:b w:val="false"/>
          <w:i w:val="false"/>
          <w:color w:val="000000"/>
          <w:sz w:val="28"/>
        </w:rPr>
        <w:t>-</w:t>
      </w:r>
      <w:r>
        <w:rPr>
          <w:rFonts w:ascii="Times New Roman"/>
          <w:b w:val="false"/>
          <w:i w:val="false"/>
          <w:color w:val="000000"/>
          <w:sz w:val="28"/>
        </w:rPr>
        <w:t>40-сурет</w:t>
      </w:r>
      <w:r>
        <w:rPr>
          <w:rFonts w:ascii="Times New Roman"/>
          <w:b w:val="false"/>
          <w:i w:val="false"/>
          <w:color w:val="000000"/>
          <w:sz w:val="28"/>
        </w:rPr>
        <w:t>):</w:t>
      </w:r>
    </w:p>
    <w:bookmarkEnd w:id="193"/>
    <w:bookmarkStart w:name="z206" w:id="194"/>
    <w:p>
      <w:pPr>
        <w:spacing w:after="0"/>
        <w:ind w:left="0"/>
        <w:jc w:val="both"/>
      </w:pPr>
      <w:r>
        <w:rPr>
          <w:rFonts w:ascii="Times New Roman"/>
          <w:b w:val="false"/>
          <w:i w:val="false"/>
          <w:color w:val="000000"/>
          <w:sz w:val="28"/>
        </w:rPr>
        <w:t>
      погондар шұғадан төсем салынып, қара-сұр және ақшыл күміс түсті талшықтардан жасалады және тігілетін, алмалы-салмалы, сондай-ақ күнделікті және салтанатты болып бөлінеді.</w:t>
      </w:r>
    </w:p>
    <w:bookmarkEnd w:id="194"/>
    <w:bookmarkStart w:name="z207" w:id="195"/>
    <w:p>
      <w:pPr>
        <w:spacing w:after="0"/>
        <w:ind w:left="0"/>
        <w:jc w:val="both"/>
      </w:pPr>
      <w:r>
        <w:rPr>
          <w:rFonts w:ascii="Times New Roman"/>
          <w:b w:val="false"/>
          <w:i w:val="false"/>
          <w:color w:val="000000"/>
          <w:sz w:val="28"/>
        </w:rPr>
        <w:t>
      Тігілетін погондар қысқа пальтоға, плащқа және кительге тағылады. Алмалы-салмалы погондар курткаға және жейделерге, шағын погондар свитер мен арнаулы жеңсіз жамылғыларға тағылады.</w:t>
      </w:r>
    </w:p>
    <w:bookmarkEnd w:id="195"/>
    <w:bookmarkStart w:name="z208" w:id="196"/>
    <w:p>
      <w:pPr>
        <w:spacing w:after="0"/>
        <w:ind w:left="0"/>
        <w:jc w:val="both"/>
      </w:pPr>
      <w:r>
        <w:rPr>
          <w:rFonts w:ascii="Times New Roman"/>
          <w:b w:val="false"/>
          <w:i w:val="false"/>
          <w:color w:val="000000"/>
          <w:sz w:val="28"/>
        </w:rPr>
        <w:t>
      Тігілетін погондар ұзындығы 13,0 - 16,0 см, ені - 5 см болатын төменгі жиегі тік бұрыш, параллельді ұзын жағы созылған алтыбұрыш нысанында болады, ал жоғарғы жағы төменгі жиегіне параллель жатқан доғал бұрышпен аяқталады.</w:t>
      </w:r>
    </w:p>
    <w:bookmarkEnd w:id="196"/>
    <w:bookmarkStart w:name="z209" w:id="197"/>
    <w:p>
      <w:pPr>
        <w:spacing w:after="0"/>
        <w:ind w:left="0"/>
        <w:jc w:val="both"/>
      </w:pPr>
      <w:r>
        <w:rPr>
          <w:rFonts w:ascii="Times New Roman"/>
          <w:b w:val="false"/>
          <w:i w:val="false"/>
          <w:color w:val="000000"/>
          <w:sz w:val="28"/>
        </w:rPr>
        <w:t>
      Алмалы-салмалы погондар төменгі жиегі тік бұрыш, параллельді ұзын жақты созылған, ал жоғарғы жағы төменгі жиегіне параллель жатқан доғал бұрышпен аяқталатын алтыбұрыш нысанында болады. Погонның жоғарғы жиегінен 12 мм аралықта кішкене нысанды түйме үшін ойып жасалған тесігі болады. Погонның ұзындығы 11,0 - 15,0 см, ені - 5 см.</w:t>
      </w:r>
    </w:p>
    <w:bookmarkEnd w:id="197"/>
    <w:bookmarkStart w:name="z210" w:id="198"/>
    <w:p>
      <w:pPr>
        <w:spacing w:after="0"/>
        <w:ind w:left="0"/>
        <w:jc w:val="both"/>
      </w:pPr>
      <w:r>
        <w:rPr>
          <w:rFonts w:ascii="Times New Roman"/>
          <w:b w:val="false"/>
          <w:i w:val="false"/>
          <w:color w:val="000000"/>
          <w:sz w:val="28"/>
        </w:rPr>
        <w:t>
      Алынбалы-салынбалы трапеция тәріздес шағын погондардың ұзындығы 11,0 - 13,0 см, төменгі шетіне дейінгі ені 5,5 см, жоғарғы шеті бойынша - 5,0 см.</w:t>
      </w:r>
    </w:p>
    <w:bookmarkEnd w:id="198"/>
    <w:bookmarkStart w:name="z211" w:id="199"/>
    <w:p>
      <w:pPr>
        <w:spacing w:after="0"/>
        <w:ind w:left="0"/>
        <w:jc w:val="both"/>
      </w:pPr>
      <w:r>
        <w:rPr>
          <w:rFonts w:ascii="Times New Roman"/>
          <w:b w:val="false"/>
          <w:i w:val="false"/>
          <w:color w:val="000000"/>
          <w:sz w:val="28"/>
        </w:rPr>
        <w:t>
      1) Жоғары басшылық құрамның сыныптық шендеріне арналған погондар шұғадан төсем салынып, тығыз, алтын немесе күміс түсті талшықтардан ерекше тоқылып әзірленеді.</w:t>
      </w:r>
    </w:p>
    <w:bookmarkEnd w:id="199"/>
    <w:bookmarkStart w:name="z212" w:id="200"/>
    <w:p>
      <w:pPr>
        <w:spacing w:after="0"/>
        <w:ind w:left="0"/>
        <w:jc w:val="both"/>
      </w:pPr>
      <w:r>
        <w:rPr>
          <w:rFonts w:ascii="Times New Roman"/>
          <w:b w:val="false"/>
          <w:i w:val="false"/>
          <w:color w:val="000000"/>
          <w:sz w:val="28"/>
        </w:rPr>
        <w:t>
      Погонның төменгіден басқа, сыртқы жиектері ені 2 мм болатын қара-көк шұғамен көмкеріледі.</w:t>
      </w:r>
    </w:p>
    <w:bookmarkEnd w:id="200"/>
    <w:bookmarkStart w:name="z213" w:id="201"/>
    <w:p>
      <w:pPr>
        <w:spacing w:after="0"/>
        <w:ind w:left="0"/>
        <w:jc w:val="both"/>
      </w:pPr>
      <w:r>
        <w:rPr>
          <w:rFonts w:ascii="Times New Roman"/>
          <w:b w:val="false"/>
          <w:i w:val="false"/>
          <w:color w:val="000000"/>
          <w:sz w:val="28"/>
        </w:rPr>
        <w:t>
      Бұдан басқа, алмалы-салмалы погондардың ішкі жиектері бүкіл айналымы бойынша ені 3 мм алтындатылған оқамен көмкеріледі. Тігілетін погондардың жоғары жиектері оқамен көмкерілмейді.</w:t>
      </w:r>
    </w:p>
    <w:bookmarkEnd w:id="201"/>
    <w:bookmarkStart w:name="z214" w:id="202"/>
    <w:p>
      <w:pPr>
        <w:spacing w:after="0"/>
        <w:ind w:left="0"/>
        <w:jc w:val="both"/>
      </w:pPr>
      <w:r>
        <w:rPr>
          <w:rFonts w:ascii="Times New Roman"/>
          <w:b w:val="false"/>
          <w:i w:val="false"/>
          <w:color w:val="000000"/>
          <w:sz w:val="28"/>
        </w:rPr>
        <w:t>
      Погонның төменгі бөлігінде оның ені бойынша алтындатылған жіппен қалықтаған қыран кестеленеді.</w:t>
      </w:r>
    </w:p>
    <w:bookmarkEnd w:id="202"/>
    <w:bookmarkStart w:name="z215" w:id="203"/>
    <w:p>
      <w:pPr>
        <w:spacing w:after="0"/>
        <w:ind w:left="0"/>
        <w:jc w:val="both"/>
      </w:pPr>
      <w:r>
        <w:rPr>
          <w:rFonts w:ascii="Times New Roman"/>
          <w:b w:val="false"/>
          <w:i w:val="false"/>
          <w:color w:val="000000"/>
          <w:sz w:val="28"/>
        </w:rPr>
        <w:t>
      Сонымен бірге алмалы-салмалы погондардарға жоғарғы жағында орталық сызық бойымен алтындалған жіппен ведомствалық эмблема тігіледі. Эмблеманың жоғарғы шетінен ортасына дейінгі аралық 35 мм.</w:t>
      </w:r>
    </w:p>
    <w:bookmarkEnd w:id="203"/>
    <w:bookmarkStart w:name="z216" w:id="204"/>
    <w:p>
      <w:pPr>
        <w:spacing w:after="0"/>
        <w:ind w:left="0"/>
        <w:jc w:val="both"/>
      </w:pPr>
      <w:r>
        <w:rPr>
          <w:rFonts w:ascii="Times New Roman"/>
          <w:b w:val="false"/>
          <w:i w:val="false"/>
          <w:color w:val="000000"/>
          <w:sz w:val="28"/>
        </w:rPr>
        <w:t>
      Аға және орта басшылық құрамның салтанатты-шығу және күнделікті погондары бетінің түр-түсі - сұр күміс, ақ жейделерде — ақшыл күміс және ерекше салтанатты нысандар үшін - алтын түсті. Погонның ені - 6 см.</w:t>
      </w:r>
    </w:p>
    <w:bookmarkEnd w:id="204"/>
    <w:bookmarkStart w:name="z217" w:id="205"/>
    <w:p>
      <w:pPr>
        <w:spacing w:after="0"/>
        <w:ind w:left="0"/>
        <w:jc w:val="both"/>
      </w:pPr>
      <w:r>
        <w:rPr>
          <w:rFonts w:ascii="Times New Roman"/>
          <w:b w:val="false"/>
          <w:i w:val="false"/>
          <w:color w:val="000000"/>
          <w:sz w:val="28"/>
        </w:rPr>
        <w:t>
      2) Жоғары сыныпты мемлекеттік әділет кеңесшісінің погондары мен айырым белгілері (</w:t>
      </w:r>
      <w:r>
        <w:rPr>
          <w:rFonts w:ascii="Times New Roman"/>
          <w:b w:val="false"/>
          <w:i w:val="false"/>
          <w:color w:val="000000"/>
          <w:sz w:val="28"/>
        </w:rPr>
        <w:t>36-сурет</w:t>
      </w:r>
      <w:r>
        <w:rPr>
          <w:rFonts w:ascii="Times New Roman"/>
          <w:b w:val="false"/>
          <w:i w:val="false"/>
          <w:color w:val="000000"/>
          <w:sz w:val="28"/>
        </w:rPr>
        <w:t>):</w:t>
      </w:r>
    </w:p>
    <w:bookmarkEnd w:id="205"/>
    <w:bookmarkStart w:name="z218" w:id="206"/>
    <w:p>
      <w:pPr>
        <w:spacing w:after="0"/>
        <w:ind w:left="0"/>
        <w:jc w:val="both"/>
      </w:pPr>
      <w:r>
        <w:rPr>
          <w:rFonts w:ascii="Times New Roman"/>
          <w:b w:val="false"/>
          <w:i w:val="false"/>
          <w:color w:val="000000"/>
          <w:sz w:val="28"/>
        </w:rPr>
        <w:t>
      погонның бетінде диаметрі 30 мм алтын жалатқан Қазақстан Республикасының Елтаңбасы, одан төмен диаметрі 30 мм алтын жалатқан дөңес бес бұрышты жұлдыз кестеленеді. Жұлдыз қырларының арасынан әр жағынан бес-бестен сәуле кестеленеді. Погонның төменгі жақ шетінен 10 мм аралықта қалықтаған қыранның бейнесі кестеленеді.</w:t>
      </w:r>
    </w:p>
    <w:bookmarkEnd w:id="206"/>
    <w:bookmarkStart w:name="z219" w:id="207"/>
    <w:p>
      <w:pPr>
        <w:spacing w:after="0"/>
        <w:ind w:left="0"/>
        <w:jc w:val="both"/>
      </w:pPr>
      <w:r>
        <w:rPr>
          <w:rFonts w:ascii="Times New Roman"/>
          <w:b w:val="false"/>
          <w:i w:val="false"/>
          <w:color w:val="000000"/>
          <w:sz w:val="28"/>
        </w:rPr>
        <w:t>
      3) 1, 2 және 3-сыныпты мемлекеттік әділет кеңесшілерінің погондары (</w:t>
      </w:r>
      <w:r>
        <w:rPr>
          <w:rFonts w:ascii="Times New Roman"/>
          <w:b w:val="false"/>
          <w:i w:val="false"/>
          <w:color w:val="000000"/>
          <w:sz w:val="28"/>
        </w:rPr>
        <w:t>36</w:t>
      </w:r>
      <w:r>
        <w:rPr>
          <w:rFonts w:ascii="Times New Roman"/>
          <w:b w:val="false"/>
          <w:i w:val="false"/>
          <w:color w:val="000000"/>
          <w:sz w:val="28"/>
        </w:rPr>
        <w:t>-</w:t>
      </w:r>
      <w:r>
        <w:rPr>
          <w:rFonts w:ascii="Times New Roman"/>
          <w:b w:val="false"/>
          <w:i w:val="false"/>
          <w:color w:val="000000"/>
          <w:sz w:val="28"/>
        </w:rPr>
        <w:t>38-сурет</w:t>
      </w:r>
      <w:r>
        <w:rPr>
          <w:rFonts w:ascii="Times New Roman"/>
          <w:b w:val="false"/>
          <w:i w:val="false"/>
          <w:color w:val="000000"/>
          <w:sz w:val="28"/>
        </w:rPr>
        <w:t>):</w:t>
      </w:r>
    </w:p>
    <w:bookmarkEnd w:id="207"/>
    <w:bookmarkStart w:name="z220" w:id="208"/>
    <w:p>
      <w:pPr>
        <w:spacing w:after="0"/>
        <w:ind w:left="0"/>
        <w:jc w:val="both"/>
      </w:pPr>
      <w:r>
        <w:rPr>
          <w:rFonts w:ascii="Times New Roman"/>
          <w:b w:val="false"/>
          <w:i w:val="false"/>
          <w:color w:val="000000"/>
          <w:sz w:val="28"/>
        </w:rPr>
        <w:t>
      1-сыныпты мемлекеттік әділет кеңесшісі погонының бетінде әрқайсысының диаметрі 25 мм алтын жалатқан бес бұрышты 3 жұлдыз кестеленеді. Погонның төменгі жақ шетінен 10 мм аралықта қалықтаған қыранның бейнесі кестеленеді. Жұлдыздар погонның бойымен орта сызығында орналасады. Погонның төменгі жақ шетінен 1-ші жұлдыздың ортасына дейінгі аралық 35 мм, ал жұлдыздардың орталарының арасы 25 мм құрайды.</w:t>
      </w:r>
    </w:p>
    <w:bookmarkEnd w:id="208"/>
    <w:bookmarkStart w:name="z221" w:id="209"/>
    <w:p>
      <w:pPr>
        <w:spacing w:after="0"/>
        <w:ind w:left="0"/>
        <w:jc w:val="both"/>
      </w:pPr>
      <w:r>
        <w:rPr>
          <w:rFonts w:ascii="Times New Roman"/>
          <w:b w:val="false"/>
          <w:i w:val="false"/>
          <w:color w:val="000000"/>
          <w:sz w:val="28"/>
        </w:rPr>
        <w:t>
      2-сыныпты мемлекеттік әділет кеңесшісі погонының бетінде әрқайсысының диаметрі 25 мм алтын жалатқан дөңес бес бұрышты 2 жұлдыз кестеленеді. Погонның төменгі жақ шетінен 10 мм аралықта қалықтаған қыранның бейнесі кестеленеді. Жұлдыздар погонның бойымен орта сызығында орналасады. Погонның төменгі жақ шетінен 1-ші жұлдыздың ортасына дейінгі аралық 45 мм, ал жұлдыздардың орталарының арасы 35 мм құрайды.</w:t>
      </w:r>
    </w:p>
    <w:bookmarkEnd w:id="209"/>
    <w:bookmarkStart w:name="z222" w:id="210"/>
    <w:p>
      <w:pPr>
        <w:spacing w:after="0"/>
        <w:ind w:left="0"/>
        <w:jc w:val="both"/>
      </w:pPr>
      <w:r>
        <w:rPr>
          <w:rFonts w:ascii="Times New Roman"/>
          <w:b w:val="false"/>
          <w:i w:val="false"/>
          <w:color w:val="000000"/>
          <w:sz w:val="28"/>
        </w:rPr>
        <w:t>
      3-сыныпты мемлекеттік әділет кеңесшісі погонының бетінде диаметрі 25 мм алтын жалатқан дөңес бес бұрышты 1 жұлдыз кестеленеді. Погонның төменгі жақ шетінен 10 мм аралықта қалықтаған қыранның бейнесі кестеленеді. Погонның төменгі жақ шетінен жұлдыздың ортасына дейінгі аралық 65 мм құрайды.</w:t>
      </w:r>
    </w:p>
    <w:bookmarkEnd w:id="210"/>
    <w:bookmarkStart w:name="z223" w:id="211"/>
    <w:p>
      <w:pPr>
        <w:spacing w:after="0"/>
        <w:ind w:left="0"/>
        <w:jc w:val="both"/>
      </w:pPr>
      <w:r>
        <w:rPr>
          <w:rFonts w:ascii="Times New Roman"/>
          <w:b w:val="false"/>
          <w:i w:val="false"/>
          <w:color w:val="000000"/>
          <w:sz w:val="28"/>
        </w:rPr>
        <w:t>
      4) Аға басшылық құрамдағы сыныптық шендерге арналған погондар мен айырым белгілері (</w:t>
      </w:r>
      <w:r>
        <w:rPr>
          <w:rFonts w:ascii="Times New Roman"/>
          <w:b w:val="false"/>
          <w:i w:val="false"/>
          <w:color w:val="000000"/>
          <w:sz w:val="28"/>
        </w:rPr>
        <w:t>39-сурет</w:t>
      </w:r>
      <w:r>
        <w:rPr>
          <w:rFonts w:ascii="Times New Roman"/>
          <w:b w:val="false"/>
          <w:i w:val="false"/>
          <w:color w:val="000000"/>
          <w:sz w:val="28"/>
        </w:rPr>
        <w:t>):</w:t>
      </w:r>
    </w:p>
    <w:bookmarkEnd w:id="211"/>
    <w:bookmarkStart w:name="z224" w:id="212"/>
    <w:p>
      <w:pPr>
        <w:spacing w:after="0"/>
        <w:ind w:left="0"/>
        <w:jc w:val="both"/>
      </w:pPr>
      <w:r>
        <w:rPr>
          <w:rFonts w:ascii="Times New Roman"/>
          <w:b w:val="false"/>
          <w:i w:val="false"/>
          <w:color w:val="000000"/>
          <w:sz w:val="28"/>
        </w:rPr>
        <w:t>
      Погонның бетінде оюланған өрнектің ішкі шегінен бастап бір-біріне параллель орналасқан, әрқайсысының ені 3 мм болатын қара-көк түсті екі жолақ болады.</w:t>
      </w:r>
    </w:p>
    <w:bookmarkEnd w:id="212"/>
    <w:bookmarkStart w:name="z225" w:id="213"/>
    <w:p>
      <w:pPr>
        <w:spacing w:after="0"/>
        <w:ind w:left="0"/>
        <w:jc w:val="both"/>
      </w:pPr>
      <w:r>
        <w:rPr>
          <w:rFonts w:ascii="Times New Roman"/>
          <w:b w:val="false"/>
          <w:i w:val="false"/>
          <w:color w:val="000000"/>
          <w:sz w:val="28"/>
        </w:rPr>
        <w:t>
      Аға әділет кеңесшісі погонының бетінде диаметрі 20 мм алтын жалатқан бес бұрышты 3 жұлдыз бекітіледі. Екі жұлдыз жолақтарда, үшіншісі жоғары жақта жолақтардың ортасында орналасады. Погонның төменгі шетінен жолақтарда орналасқан жұлдыздардың ортасына дейінгі аралық 35 мм, погонның төменгі жиегінен жолақтар ортасында орналасқан жұлдыздың ортасына дейінгі аралық - 60 мм.</w:t>
      </w:r>
    </w:p>
    <w:bookmarkEnd w:id="213"/>
    <w:bookmarkStart w:name="z226" w:id="214"/>
    <w:p>
      <w:pPr>
        <w:spacing w:after="0"/>
        <w:ind w:left="0"/>
        <w:jc w:val="both"/>
      </w:pPr>
      <w:r>
        <w:rPr>
          <w:rFonts w:ascii="Times New Roman"/>
          <w:b w:val="false"/>
          <w:i w:val="false"/>
          <w:color w:val="000000"/>
          <w:sz w:val="28"/>
        </w:rPr>
        <w:t>
      Әділет кеңесшісі погонының бетінде диаметрі 20 мм алтын жалатқан бес бұрышты 2 жұлдыз бекітіледі. Жұлдыздар жолақтарда орналасады. Погонның төменгі шетінен жолақтарда орналасқан жұлдыздардың ортасына дейінгі аралық 35 мм.</w:t>
      </w:r>
    </w:p>
    <w:bookmarkEnd w:id="214"/>
    <w:bookmarkStart w:name="z227" w:id="215"/>
    <w:p>
      <w:pPr>
        <w:spacing w:after="0"/>
        <w:ind w:left="0"/>
        <w:jc w:val="both"/>
      </w:pPr>
      <w:r>
        <w:rPr>
          <w:rFonts w:ascii="Times New Roman"/>
          <w:b w:val="false"/>
          <w:i w:val="false"/>
          <w:color w:val="000000"/>
          <w:sz w:val="28"/>
        </w:rPr>
        <w:t>
      Кіші әділет кеңесшісі погонының бетіндегі параллель жолақтардың ортасына диаметрі 20 мм алтын жалатқан бес бұрышты 1 жұлдыз бекітіледі. Погонның төменгі шетінен жұлдыздың ортасына дейінгі аралық 60 мм болады.</w:t>
      </w:r>
    </w:p>
    <w:bookmarkEnd w:id="215"/>
    <w:bookmarkStart w:name="z228" w:id="216"/>
    <w:p>
      <w:pPr>
        <w:spacing w:after="0"/>
        <w:ind w:left="0"/>
        <w:jc w:val="both"/>
      </w:pPr>
      <w:r>
        <w:rPr>
          <w:rFonts w:ascii="Times New Roman"/>
          <w:b w:val="false"/>
          <w:i w:val="false"/>
          <w:color w:val="000000"/>
          <w:sz w:val="28"/>
        </w:rPr>
        <w:t>
      Алынбалы-салынбалы шағын погондарда алтындалған жұлдызшалар сыныптық шендеріне сәйкес ұқсастықпен орналастырылады.</w:t>
      </w:r>
    </w:p>
    <w:bookmarkEnd w:id="216"/>
    <w:bookmarkStart w:name="z229" w:id="217"/>
    <w:p>
      <w:pPr>
        <w:spacing w:after="0"/>
        <w:ind w:left="0"/>
        <w:jc w:val="both"/>
      </w:pPr>
      <w:r>
        <w:rPr>
          <w:rFonts w:ascii="Times New Roman"/>
          <w:b w:val="false"/>
          <w:i w:val="false"/>
          <w:color w:val="000000"/>
          <w:sz w:val="28"/>
        </w:rPr>
        <w:t>
      5) Орта басшылық құрамның сыныптық шендерінің погондары мен айырым белгілері (</w:t>
      </w:r>
      <w:r>
        <w:rPr>
          <w:rFonts w:ascii="Times New Roman"/>
          <w:b w:val="false"/>
          <w:i w:val="false"/>
          <w:color w:val="000000"/>
          <w:sz w:val="28"/>
        </w:rPr>
        <w:t>40-сурет</w:t>
      </w:r>
      <w:r>
        <w:rPr>
          <w:rFonts w:ascii="Times New Roman"/>
          <w:b w:val="false"/>
          <w:i w:val="false"/>
          <w:color w:val="000000"/>
          <w:sz w:val="28"/>
        </w:rPr>
        <w:t>):</w:t>
      </w:r>
    </w:p>
    <w:bookmarkEnd w:id="217"/>
    <w:bookmarkStart w:name="z230" w:id="218"/>
    <w:p>
      <w:pPr>
        <w:spacing w:after="0"/>
        <w:ind w:left="0"/>
        <w:jc w:val="both"/>
      </w:pPr>
      <w:r>
        <w:rPr>
          <w:rFonts w:ascii="Times New Roman"/>
          <w:b w:val="false"/>
          <w:i w:val="false"/>
          <w:color w:val="000000"/>
          <w:sz w:val="28"/>
        </w:rPr>
        <w:t>
      орта басшылық құрамдағы сыныптық шеңдердің погондары, жолақтардың саны, өлшемі және жұлдыздардың орналасуын қоспағанда, жоғары басшылық құрамдағы сыныптық шендердің погондарына ұқсас болады.</w:t>
      </w:r>
    </w:p>
    <w:bookmarkEnd w:id="218"/>
    <w:bookmarkStart w:name="z231" w:id="219"/>
    <w:p>
      <w:pPr>
        <w:spacing w:after="0"/>
        <w:ind w:left="0"/>
        <w:jc w:val="both"/>
      </w:pPr>
      <w:r>
        <w:rPr>
          <w:rFonts w:ascii="Times New Roman"/>
          <w:b w:val="false"/>
          <w:i w:val="false"/>
          <w:color w:val="000000"/>
          <w:sz w:val="28"/>
        </w:rPr>
        <w:t>
      Погонның ортасы бойымен ені 3 мм болатын көк түсті бір жолақ жүргізіледі.</w:t>
      </w:r>
    </w:p>
    <w:bookmarkEnd w:id="219"/>
    <w:bookmarkStart w:name="z232" w:id="220"/>
    <w:p>
      <w:pPr>
        <w:spacing w:after="0"/>
        <w:ind w:left="0"/>
        <w:jc w:val="both"/>
      </w:pPr>
      <w:r>
        <w:rPr>
          <w:rFonts w:ascii="Times New Roman"/>
          <w:b w:val="false"/>
          <w:i w:val="false"/>
          <w:color w:val="000000"/>
          <w:sz w:val="28"/>
        </w:rPr>
        <w:t>
      1-сыныпты заңгер погонының бетінде диаметрі 13 мм болатын алтындалған 4 жұлдыз бекітіледі. Екі жұлдыз жолақтың оң және сол жақтарында, екеуі жоғары, жолақтың үстінде орналасады. Погонның төменгі шетінен жолақтың оң және сол жақтарында орналасқан жұлдыздардың ортасына дейінгі аралық 30 мм, осы жұлдыздардың ортасынан жолақта орналасқан жұлдыздардың ортасына дейінгі аралық 25 мм құрайды.</w:t>
      </w:r>
    </w:p>
    <w:bookmarkEnd w:id="220"/>
    <w:bookmarkStart w:name="z233" w:id="221"/>
    <w:p>
      <w:pPr>
        <w:spacing w:after="0"/>
        <w:ind w:left="0"/>
        <w:jc w:val="both"/>
      </w:pPr>
      <w:r>
        <w:rPr>
          <w:rFonts w:ascii="Times New Roman"/>
          <w:b w:val="false"/>
          <w:i w:val="false"/>
          <w:color w:val="000000"/>
          <w:sz w:val="28"/>
        </w:rPr>
        <w:t>
      2-сыныпты заңгер погонының бетінде диаметрі 13 мм болатын алтындалған 3 жұлдыз бекітіледі. Екі жұлдыз жолақтың оң және сол жақтарында, біреуі олардан жоғары, жолақтың үстінде орналасады. Погонның төменгі шетінен жолақтың оң және сол жақтарында орналасқан жұлдыздардың ортасына дейінгі аралық 30 мм, осы жұлдыздардың ортасынан жолақта орналасқан жұлдыздың ортасына дейінгі аралық 25 мм құрайды.</w:t>
      </w:r>
    </w:p>
    <w:bookmarkEnd w:id="221"/>
    <w:bookmarkStart w:name="z234" w:id="222"/>
    <w:p>
      <w:pPr>
        <w:spacing w:after="0"/>
        <w:ind w:left="0"/>
        <w:jc w:val="both"/>
      </w:pPr>
      <w:r>
        <w:rPr>
          <w:rFonts w:ascii="Times New Roman"/>
          <w:b w:val="false"/>
          <w:i w:val="false"/>
          <w:color w:val="000000"/>
          <w:sz w:val="28"/>
        </w:rPr>
        <w:t>
      3-сыныпты заңгер погонының бетінде жолақтың оң және сол жақтарында диаметрі 13 мм болатын алтындалған 2 жұлдыз бекітіледі. Погонның төменгі шетінен жұлдыздардың ортасына дейінгі аралық 30 мм құрайды.</w:t>
      </w:r>
    </w:p>
    <w:bookmarkEnd w:id="222"/>
    <w:bookmarkStart w:name="z235" w:id="223"/>
    <w:p>
      <w:pPr>
        <w:spacing w:after="0"/>
        <w:ind w:left="0"/>
        <w:jc w:val="both"/>
      </w:pPr>
      <w:r>
        <w:rPr>
          <w:rFonts w:ascii="Times New Roman"/>
          <w:b w:val="false"/>
          <w:i w:val="false"/>
          <w:color w:val="000000"/>
          <w:sz w:val="28"/>
        </w:rPr>
        <w:t>
      Аға және орта басшылық құрамның алмалы-салмалы погондарындағы тілікке нысанды кішкене түйме, одан төмен - ведомстволық эмблема бекітіледі. Погонның жоғарғы шетінен эмблеманың ортасына дейінгі аралық - 35 мм.</w:t>
      </w:r>
    </w:p>
    <w:bookmarkEnd w:id="223"/>
    <w:bookmarkStart w:name="z236" w:id="224"/>
    <w:p>
      <w:pPr>
        <w:spacing w:after="0"/>
        <w:ind w:left="0"/>
        <w:jc w:val="both"/>
      </w:pPr>
      <w:r>
        <w:rPr>
          <w:rFonts w:ascii="Times New Roman"/>
          <w:b w:val="false"/>
          <w:i w:val="false"/>
          <w:color w:val="000000"/>
          <w:sz w:val="28"/>
        </w:rPr>
        <w:t>
      Алынбалы-салынбалы шағын погондарда жұлдызшалар сыныптық шендеріне сәйкес ұқсастықпен орналастырылады.</w:t>
      </w:r>
    </w:p>
    <w:bookmarkEnd w:id="224"/>
    <w:bookmarkStart w:name="z237" w:id="225"/>
    <w:p>
      <w:pPr>
        <w:spacing w:after="0"/>
        <w:ind w:left="0"/>
        <w:jc w:val="both"/>
      </w:pPr>
      <w:r>
        <w:rPr>
          <w:rFonts w:ascii="Times New Roman"/>
          <w:b w:val="false"/>
          <w:i w:val="false"/>
          <w:color w:val="000000"/>
          <w:sz w:val="28"/>
        </w:rPr>
        <w:t>
      Аға және орта басшылық құрамның салтанатты-шығу және күнделікті погондары бетінің түр-түсі - қара-сұр, ал ақ жейделерге - ақшыл күміс.</w:t>
      </w:r>
    </w:p>
    <w:bookmarkEnd w:id="225"/>
    <w:bookmarkStart w:name="z238" w:id="226"/>
    <w:p>
      <w:pPr>
        <w:spacing w:after="0"/>
        <w:ind w:left="0"/>
        <w:jc w:val="both"/>
      </w:pPr>
      <w:r>
        <w:rPr>
          <w:rFonts w:ascii="Times New Roman"/>
          <w:b w:val="false"/>
          <w:i w:val="false"/>
          <w:color w:val="000000"/>
          <w:sz w:val="28"/>
        </w:rPr>
        <w:t>
      32. Шеврон (</w:t>
      </w:r>
      <w:r>
        <w:rPr>
          <w:rFonts w:ascii="Times New Roman"/>
          <w:b w:val="false"/>
          <w:i w:val="false"/>
          <w:color w:val="000000"/>
          <w:sz w:val="28"/>
        </w:rPr>
        <w:t>41-сурет</w:t>
      </w:r>
      <w:r>
        <w:rPr>
          <w:rFonts w:ascii="Times New Roman"/>
          <w:b w:val="false"/>
          <w:i w:val="false"/>
          <w:color w:val="000000"/>
          <w:sz w:val="28"/>
        </w:rPr>
        <w:t>):</w:t>
      </w:r>
    </w:p>
    <w:bookmarkEnd w:id="226"/>
    <w:bookmarkStart w:name="z239" w:id="227"/>
    <w:p>
      <w:pPr>
        <w:spacing w:after="0"/>
        <w:ind w:left="0"/>
        <w:jc w:val="both"/>
      </w:pPr>
      <w:r>
        <w:rPr>
          <w:rFonts w:ascii="Times New Roman"/>
          <w:b w:val="false"/>
          <w:i w:val="false"/>
          <w:color w:val="000000"/>
          <w:sz w:val="28"/>
        </w:rPr>
        <w:t>
      қалқан нысандағы жеңдік белгі болып табылады: және ол ортаңғы бөлігі көк түсті сегізқырлы жұлдыз бейнесі бар прокуратура органдары эмблемасынан, оған орналасқан көк түсті деңгелек қалқаннан тұрады. Қалқанға ұштары төмен қаратылған екі семсер айқаса қиғаш орналасқан. Қалқан ортасының көгілдір аясында ені 0,5 мм болатын алтын түсті жиекпен көмкерілген стандартты түрлі-түсті бейнедегі Қазақстан Республикасының Мемлекеттік Елтаңбасы орналасқан. Қалқан ұлттық ою-өрнектермен көмкерілген.</w:t>
      </w:r>
    </w:p>
    <w:bookmarkEnd w:id="227"/>
    <w:bookmarkStart w:name="z240" w:id="228"/>
    <w:p>
      <w:pPr>
        <w:spacing w:after="0"/>
        <w:ind w:left="0"/>
        <w:jc w:val="both"/>
      </w:pPr>
      <w:r>
        <w:rPr>
          <w:rFonts w:ascii="Times New Roman"/>
          <w:b w:val="false"/>
          <w:i w:val="false"/>
          <w:color w:val="000000"/>
          <w:sz w:val="28"/>
        </w:rPr>
        <w:t>
      Қалқанның жиегі бойынша үстіңгі бөлігінде - "ҚАЗАҚСТАН" деген жазу, төменгі бөлігінде "ПРОКУРАТУРАСЫ" деген жазу бар. Шевронның сыртқы жақ жиегі ені 2 мм болатын көгілдір түсті жиекпен көмкерілген. Бұдан басқа, ішкі жағы ені 5 мм болатын өрілген бидай масағы түріндегі жиекпен көмкерілген. Жеңдік белгінің бидай масағы түріндегі жиегінің, ондағы жазулар мен бейнелердің түсі алтындалған. Шевронның шеткі сызығы қысқа пальтоның, куртканың, плащтың және кительдің түсіне сәйкес келеді. Шеврон кительдің, куртканың, плащтың және пальтоның сол жақ жеңдерінің сыртқы жағының жоғарғы нүктесінен 12 см аралықта тігіледі.</w:t>
      </w:r>
    </w:p>
    <w:bookmarkEnd w:id="228"/>
    <w:bookmarkStart w:name="z241" w:id="229"/>
    <w:p>
      <w:pPr>
        <w:spacing w:after="0"/>
        <w:ind w:left="0"/>
        <w:jc w:val="left"/>
      </w:pPr>
      <w:r>
        <w:rPr>
          <w:rFonts w:ascii="Times New Roman"/>
          <w:b/>
          <w:i w:val="false"/>
          <w:color w:val="000000"/>
        </w:rPr>
        <w:t xml:space="preserve"> 9-тарау. Нысанды киіммен қамтамасыз ету тәртібі және берудің нормасы</w:t>
      </w:r>
    </w:p>
    <w:bookmarkEnd w:id="229"/>
    <w:bookmarkStart w:name="z242" w:id="230"/>
    <w:p>
      <w:pPr>
        <w:spacing w:after="0"/>
        <w:ind w:left="0"/>
        <w:jc w:val="both"/>
      </w:pPr>
      <w:r>
        <w:rPr>
          <w:rFonts w:ascii="Times New Roman"/>
          <w:b w:val="false"/>
          <w:i w:val="false"/>
          <w:color w:val="000000"/>
          <w:sz w:val="28"/>
        </w:rPr>
        <w:t xml:space="preserve">
      Нысанды киіммен лауазым тізбесі бойынша сыныптық шендері мен </w:t>
      </w:r>
      <w:r>
        <w:rPr>
          <w:rFonts w:ascii="Times New Roman"/>
          <w:b w:val="false"/>
          <w:i w:val="false"/>
          <w:color w:val="000000"/>
          <w:sz w:val="28"/>
        </w:rPr>
        <w:t>киюге құқығы бар барлық қызметкерлер қамтамасыз етіледі.</w:t>
      </w:r>
    </w:p>
    <w:bookmarkEnd w:id="230"/>
    <w:bookmarkStart w:name="z244" w:id="231"/>
    <w:p>
      <w:pPr>
        <w:spacing w:after="0"/>
        <w:ind w:left="0"/>
        <w:jc w:val="both"/>
      </w:pPr>
      <w:r>
        <w:rPr>
          <w:rFonts w:ascii="Times New Roman"/>
          <w:b w:val="false"/>
          <w:i w:val="false"/>
          <w:color w:val="000000"/>
          <w:sz w:val="28"/>
        </w:rPr>
        <w:t>
      Нысанды киімнің жекелеген нәрселері сыныптық шеніне қарай норма мен мерзім бойынша төменде келтірілген кестеге сәйкес беріледі.</w:t>
      </w:r>
    </w:p>
    <w:bookmarkEnd w:id="231"/>
    <w:bookmarkStart w:name="z245" w:id="232"/>
    <w:p>
      <w:pPr>
        <w:spacing w:after="0"/>
        <w:ind w:left="0"/>
        <w:jc w:val="both"/>
      </w:pPr>
      <w:r>
        <w:rPr>
          <w:rFonts w:ascii="Times New Roman"/>
          <w:b w:val="false"/>
          <w:i w:val="false"/>
          <w:color w:val="000000"/>
          <w:sz w:val="28"/>
        </w:rPr>
        <w:t>
      Прокуратура органдарына қызметке алғаш қабылданған адамдарға нысанды киім оған сыныптық шен берілгені туралы бұйрық шыққаннан кейін, берілген сыныптық шені ескеріліп, қысқы киіммен қоса, толық көлемде беріледі.</w:t>
      </w:r>
    </w:p>
    <w:bookmarkEnd w:id="232"/>
    <w:bookmarkStart w:name="z246" w:id="233"/>
    <w:p>
      <w:pPr>
        <w:spacing w:after="0"/>
        <w:ind w:left="0"/>
        <w:jc w:val="both"/>
      </w:pPr>
      <w:r>
        <w:rPr>
          <w:rFonts w:ascii="Times New Roman"/>
          <w:b w:val="false"/>
          <w:i w:val="false"/>
          <w:color w:val="000000"/>
          <w:sz w:val="28"/>
        </w:rPr>
        <w:t>
      Нысанды киім алу үшін қызметкердің өзі жұмыс істейтін құрылымдық бөлімше басшысының қолы қойылған, материалдық-техникалық бөлімше басшысының атына жазылған өтініші қажет.</w:t>
      </w:r>
    </w:p>
    <w:bookmarkEnd w:id="233"/>
    <w:bookmarkStart w:name="z247" w:id="234"/>
    <w:p>
      <w:pPr>
        <w:spacing w:after="0"/>
        <w:ind w:left="0"/>
        <w:jc w:val="both"/>
      </w:pPr>
      <w:r>
        <w:rPr>
          <w:rFonts w:ascii="Times New Roman"/>
          <w:b w:val="false"/>
          <w:i w:val="false"/>
          <w:color w:val="000000"/>
          <w:sz w:val="28"/>
        </w:rPr>
        <w:t>
      Өтініште қызметкердің аты-жөні, лауазымы, өтініш берген уақыттағы сыныптық шені, қай мезгілге нысанды киім алатыны, сондай-ақ киімнің, бас киімнің және аяқ киімнің өлшемдері көрсетіледі. Егер жекеленген нәрселер алу қажет болса, оларды беру нормалары мен мерзімділігіне сәйкес нақ қайсысы екені көрсетіледі.</w:t>
      </w:r>
    </w:p>
    <w:bookmarkEnd w:id="234"/>
    <w:bookmarkStart w:name="z248" w:id="235"/>
    <w:p>
      <w:pPr>
        <w:spacing w:after="0"/>
        <w:ind w:left="0"/>
        <w:jc w:val="both"/>
      </w:pPr>
      <w:r>
        <w:rPr>
          <w:rFonts w:ascii="Times New Roman"/>
          <w:b w:val="false"/>
          <w:i w:val="false"/>
          <w:color w:val="000000"/>
          <w:sz w:val="28"/>
        </w:rPr>
        <w:t>
      Материалдық-техникалық қамтамасыз ету құрылымдық бөлімшесі белгіленген нормалар мен мерзімге, сондай-ақ киім мен аяқ киім өлшемдеріне сәйкес қызметкерлерге нысанды киім береді және оның берілуіне қатаң есеп жүргізеді.</w:t>
      </w:r>
    </w:p>
    <w:bookmarkEnd w:id="235"/>
    <w:bookmarkStart w:name="z249" w:id="236"/>
    <w:p>
      <w:pPr>
        <w:spacing w:after="0"/>
        <w:ind w:left="0"/>
        <w:jc w:val="both"/>
      </w:pPr>
      <w:r>
        <w:rPr>
          <w:rFonts w:ascii="Times New Roman"/>
          <w:b w:val="false"/>
          <w:i w:val="false"/>
          <w:color w:val="000000"/>
          <w:sz w:val="28"/>
        </w:rPr>
        <w:t>
      Нысанды киім кию тәртібін Қазақстан Республикасының Бас Прокуроры айқындайды.</w:t>
      </w:r>
    </w:p>
    <w:bookmarkEnd w:id="236"/>
    <w:bookmarkStart w:name="z250" w:id="237"/>
    <w:p>
      <w:pPr>
        <w:spacing w:after="0"/>
        <w:ind w:left="0"/>
        <w:jc w:val="both"/>
      </w:pPr>
      <w:r>
        <w:rPr>
          <w:rFonts w:ascii="Times New Roman"/>
          <w:b w:val="false"/>
          <w:i w:val="false"/>
          <w:color w:val="000000"/>
          <w:sz w:val="28"/>
        </w:rPr>
        <w:t>
      Әскери прокуратура қызметкерлеріне нысанды киім беру тәртібі мен нормасы және оларды пайдалану мерзімі әскери қызметшілермен бірдей белгіленеді.</w:t>
      </w:r>
    </w:p>
    <w:bookmarkEnd w:id="237"/>
    <w:p>
      <w:pPr>
        <w:spacing w:after="0"/>
        <w:ind w:left="0"/>
        <w:jc w:val="left"/>
      </w:pPr>
      <w:r>
        <w:rPr>
          <w:rFonts w:ascii="Times New Roman"/>
          <w:b/>
          <w:i w:val="false"/>
          <w:color w:val="000000"/>
        </w:rPr>
        <w:t xml:space="preserve"> Прокуратура органдарының басшылық құрамына нысанды киім берудің нормалары мен мерзімінің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киім бұйымдарының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жағалы пальто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құрамға, аға әділет кеңесшілеріне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Цигейка жағалы пальто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және орта құрамға (аға әділет кеңесшілерін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плащ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құрамға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китель мен шалбар (юбка)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китель мен шалбар (юбка)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құрамға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бар куртка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свитер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жамылғы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ақ және көгілдір түсті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 және көгілдір түсті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(ақ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құрамға, аға әділет кеңесшілеріне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(әйелдер) туфлиі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(әйелдер) етіктері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фуражка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құрамға (ерлерге)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фуражка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(ерлерге)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берет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терісінен тігілген күнқағары бар әлде жоқ малақай (әйелдерге малақай-кубанка)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құрамға және аға әділет кеңесшілеріне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Цигейкадан тіккен құлақшын (әйелдерге малақай-кубанка)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және орта құрамға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bl>
    <w:bookmarkStart w:name="z251" w:id="238"/>
    <w:p>
      <w:pPr>
        <w:spacing w:after="0"/>
        <w:ind w:left="0"/>
        <w:jc w:val="left"/>
      </w:pPr>
      <w:r>
        <w:rPr>
          <w:rFonts w:ascii="Times New Roman"/>
          <w:b/>
          <w:i w:val="false"/>
          <w:color w:val="000000"/>
        </w:rPr>
        <w:t xml:space="preserve"> Прокуратура органдары жоғары басшылық құрамына арналған</w:t>
      </w:r>
      <w:r>
        <w:br/>
      </w:r>
      <w:r>
        <w:rPr>
          <w:rFonts w:ascii="Times New Roman"/>
          <w:b/>
          <w:i w:val="false"/>
          <w:color w:val="000000"/>
        </w:rPr>
        <w:t xml:space="preserve">нысанды киім үлгілерінің суреттері        </w:t>
      </w:r>
    </w:p>
    <w:bookmarkEnd w:id="238"/>
    <w:p>
      <w:pPr>
        <w:spacing w:after="0"/>
        <w:ind w:left="0"/>
        <w:jc w:val="both"/>
      </w:pPr>
      <w:r>
        <w:drawing>
          <wp:inline distT="0" distB="0" distL="0" distR="0">
            <wp:extent cx="19939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6146800"/>
                    </a:xfrm>
                    <a:prstGeom prst="rect">
                      <a:avLst/>
                    </a:prstGeom>
                  </pic:spPr>
                </pic:pic>
              </a:graphicData>
            </a:graphic>
          </wp:inline>
        </w:drawing>
      </w:r>
    </w:p>
    <w:p>
      <w:pPr>
        <w:spacing w:after="0"/>
        <w:ind w:left="0"/>
        <w:jc w:val="left"/>
      </w:pPr>
      <w:r>
        <w:br/>
      </w:r>
    </w:p>
    <w:bookmarkStart w:name="z252" w:id="239"/>
    <w:p>
      <w:pPr>
        <w:spacing w:after="0"/>
        <w:ind w:left="0"/>
        <w:jc w:val="left"/>
      </w:pPr>
      <w:r>
        <w:rPr>
          <w:rFonts w:ascii="Times New Roman"/>
          <w:b/>
          <w:i w:val="false"/>
          <w:color w:val="000000"/>
        </w:rPr>
        <w:t xml:space="preserve"> 1-сурет. Жоғары басшылық құрамға арналған ерекше-салтанатты нысанды киім        </w:t>
      </w:r>
    </w:p>
    <w:bookmarkEnd w:id="239"/>
    <w:p>
      <w:pPr>
        <w:spacing w:after="0"/>
        <w:ind w:left="0"/>
        <w:jc w:val="both"/>
      </w:pPr>
      <w:r>
        <w:drawing>
          <wp:inline distT="0" distB="0" distL="0" distR="0">
            <wp:extent cx="39116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11600" cy="4254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жазғы нысан - №1  жазғы нысан - №2  жазғы нысан - №3</w:t>
      </w:r>
    </w:p>
    <w:bookmarkStart w:name="z253" w:id="240"/>
    <w:p>
      <w:pPr>
        <w:spacing w:after="0"/>
        <w:ind w:left="0"/>
        <w:jc w:val="both"/>
      </w:pPr>
      <w:r>
        <w:rPr>
          <w:rFonts w:ascii="Times New Roman"/>
          <w:b w:val="false"/>
          <w:i w:val="false"/>
          <w:color w:val="000000"/>
          <w:sz w:val="28"/>
        </w:rPr>
        <w:t xml:space="preserve">
      </w:t>
      </w:r>
      <w:r>
        <w:rPr>
          <w:rFonts w:ascii="Times New Roman"/>
          <w:b/>
          <w:i w:val="false"/>
          <w:color w:val="000000"/>
          <w:sz w:val="28"/>
        </w:rPr>
        <w:t>2-сурет.</w:t>
      </w:r>
      <w:r>
        <w:rPr>
          <w:rFonts w:ascii="Times New Roman"/>
          <w:b w:val="false"/>
          <w:i w:val="false"/>
          <w:color w:val="000000"/>
          <w:sz w:val="28"/>
        </w:rPr>
        <w:t xml:space="preserve"> Жоғары басшылық құрамға арналған салтанатты-шығу нысанды киімі</w:t>
      </w:r>
    </w:p>
    <w:bookmarkEnd w:id="2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226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қысқы нысан - №1</w:t>
      </w:r>
    </w:p>
    <w:bookmarkStart w:name="z254" w:id="241"/>
    <w:p>
      <w:pPr>
        <w:spacing w:after="0"/>
        <w:ind w:left="0"/>
        <w:jc w:val="both"/>
      </w:pPr>
      <w:r>
        <w:rPr>
          <w:rFonts w:ascii="Times New Roman"/>
          <w:b w:val="false"/>
          <w:i w:val="false"/>
          <w:color w:val="000000"/>
          <w:sz w:val="28"/>
        </w:rPr>
        <w:t xml:space="preserve">
      </w:t>
      </w:r>
      <w:r>
        <w:rPr>
          <w:rFonts w:ascii="Times New Roman"/>
          <w:b/>
          <w:i w:val="false"/>
          <w:color w:val="000000"/>
          <w:sz w:val="28"/>
        </w:rPr>
        <w:t>3-сурет.</w:t>
      </w:r>
      <w:r>
        <w:rPr>
          <w:rFonts w:ascii="Times New Roman"/>
          <w:b w:val="false"/>
          <w:i w:val="false"/>
          <w:color w:val="000000"/>
          <w:sz w:val="28"/>
        </w:rPr>
        <w:t xml:space="preserve"> Жоғары басшылық құрамға арналған салтанатты-шығу нысанды киімі</w:t>
      </w:r>
    </w:p>
    <w:bookmarkEnd w:id="2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464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№1   жазғы нысан - №2</w:t>
      </w:r>
    </w:p>
    <w:bookmarkStart w:name="z255" w:id="242"/>
    <w:p>
      <w:pPr>
        <w:spacing w:after="0"/>
        <w:ind w:left="0"/>
        <w:jc w:val="both"/>
      </w:pPr>
      <w:r>
        <w:rPr>
          <w:rFonts w:ascii="Times New Roman"/>
          <w:b w:val="false"/>
          <w:i w:val="false"/>
          <w:color w:val="000000"/>
          <w:sz w:val="28"/>
        </w:rPr>
        <w:t xml:space="preserve">
      </w:t>
      </w:r>
      <w:r>
        <w:rPr>
          <w:rFonts w:ascii="Times New Roman"/>
          <w:b/>
          <w:i w:val="false"/>
          <w:color w:val="000000"/>
          <w:sz w:val="28"/>
        </w:rPr>
        <w:t>4-сурет.</w:t>
      </w:r>
      <w:r>
        <w:rPr>
          <w:rFonts w:ascii="Times New Roman"/>
          <w:b w:val="false"/>
          <w:i w:val="false"/>
          <w:color w:val="000000"/>
          <w:sz w:val="28"/>
        </w:rPr>
        <w:t xml:space="preserve"> Жоғары басшылық құрамға арналған күнделікті нысанды киімі</w:t>
      </w:r>
    </w:p>
    <w:bookmarkEnd w:id="2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№3</w:t>
      </w:r>
    </w:p>
    <w:bookmarkStart w:name="z256" w:id="243"/>
    <w:p>
      <w:pPr>
        <w:spacing w:after="0"/>
        <w:ind w:left="0"/>
        <w:jc w:val="both"/>
      </w:pPr>
      <w:r>
        <w:rPr>
          <w:rFonts w:ascii="Times New Roman"/>
          <w:b w:val="false"/>
          <w:i w:val="false"/>
          <w:color w:val="000000"/>
          <w:sz w:val="28"/>
        </w:rPr>
        <w:t xml:space="preserve">
      </w:t>
      </w:r>
      <w:r>
        <w:rPr>
          <w:rFonts w:ascii="Times New Roman"/>
          <w:b/>
          <w:i w:val="false"/>
          <w:color w:val="000000"/>
          <w:sz w:val="28"/>
        </w:rPr>
        <w:t>5-сурет.</w:t>
      </w:r>
      <w:r>
        <w:rPr>
          <w:rFonts w:ascii="Times New Roman"/>
          <w:b w:val="false"/>
          <w:i w:val="false"/>
          <w:color w:val="000000"/>
          <w:sz w:val="28"/>
        </w:rPr>
        <w:t xml:space="preserve"> Жоғары басшылық құрамға арналған күнделікті нысанды киімі</w:t>
      </w:r>
    </w:p>
    <w:bookmarkEnd w:id="2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№4</w:t>
      </w:r>
    </w:p>
    <w:bookmarkStart w:name="z257" w:id="244"/>
    <w:p>
      <w:pPr>
        <w:spacing w:after="0"/>
        <w:ind w:left="0"/>
        <w:jc w:val="both"/>
      </w:pPr>
      <w:r>
        <w:rPr>
          <w:rFonts w:ascii="Times New Roman"/>
          <w:b w:val="false"/>
          <w:i w:val="false"/>
          <w:color w:val="000000"/>
          <w:sz w:val="28"/>
        </w:rPr>
        <w:t xml:space="preserve">
      </w:t>
      </w:r>
      <w:r>
        <w:rPr>
          <w:rFonts w:ascii="Times New Roman"/>
          <w:b/>
          <w:i w:val="false"/>
          <w:color w:val="000000"/>
          <w:sz w:val="28"/>
        </w:rPr>
        <w:t>6-сурет.</w:t>
      </w:r>
      <w:r>
        <w:rPr>
          <w:rFonts w:ascii="Times New Roman"/>
          <w:b w:val="false"/>
          <w:i w:val="false"/>
          <w:color w:val="000000"/>
          <w:sz w:val="28"/>
        </w:rPr>
        <w:t xml:space="preserve"> Жоғары басшылық құрамға арналған күнделікті нысанды киімі</w:t>
      </w:r>
    </w:p>
    <w:bookmarkEnd w:id="2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734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қысқы нысан - №1</w:t>
      </w:r>
    </w:p>
    <w:bookmarkStart w:name="z258" w:id="245"/>
    <w:p>
      <w:pPr>
        <w:spacing w:after="0"/>
        <w:ind w:left="0"/>
        <w:jc w:val="both"/>
      </w:pPr>
      <w:r>
        <w:rPr>
          <w:rFonts w:ascii="Times New Roman"/>
          <w:b w:val="false"/>
          <w:i w:val="false"/>
          <w:color w:val="000000"/>
          <w:sz w:val="28"/>
        </w:rPr>
        <w:t xml:space="preserve">
      </w:t>
      </w:r>
      <w:r>
        <w:rPr>
          <w:rFonts w:ascii="Times New Roman"/>
          <w:b/>
          <w:i w:val="false"/>
          <w:color w:val="000000"/>
          <w:sz w:val="28"/>
        </w:rPr>
        <w:t>7-сурет.</w:t>
      </w:r>
      <w:r>
        <w:rPr>
          <w:rFonts w:ascii="Times New Roman"/>
          <w:b w:val="false"/>
          <w:i w:val="false"/>
          <w:color w:val="000000"/>
          <w:sz w:val="28"/>
        </w:rPr>
        <w:t xml:space="preserve"> Жоғары басшылық құрамға арналған күнделікті нысанды киімі</w:t>
      </w:r>
    </w:p>
    <w:bookmarkEnd w:id="245"/>
    <w:bookmarkStart w:name="z259" w:id="246"/>
    <w:p>
      <w:pPr>
        <w:spacing w:after="0"/>
        <w:ind w:left="0"/>
        <w:jc w:val="left"/>
      </w:pPr>
      <w:r>
        <w:rPr>
          <w:rFonts w:ascii="Times New Roman"/>
          <w:b/>
          <w:i w:val="false"/>
          <w:color w:val="000000"/>
        </w:rPr>
        <w:t xml:space="preserve"> Прокуратура органдары аға және орта басшылық құрамына</w:t>
      </w:r>
      <w:r>
        <w:br/>
      </w:r>
      <w:r>
        <w:rPr>
          <w:rFonts w:ascii="Times New Roman"/>
          <w:b/>
          <w:i w:val="false"/>
          <w:color w:val="000000"/>
        </w:rPr>
        <w:t xml:space="preserve">арналған нысанды киім үлгілерінің суреттері        </w:t>
      </w:r>
    </w:p>
    <w:bookmarkEnd w:id="246"/>
    <w:p>
      <w:pPr>
        <w:spacing w:after="0"/>
        <w:ind w:left="0"/>
        <w:jc w:val="both"/>
      </w:pPr>
      <w:r>
        <w:drawing>
          <wp:inline distT="0" distB="0" distL="0" distR="0">
            <wp:extent cx="26543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54300" cy="4254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жазғы нысан - №1</w:t>
      </w:r>
    </w:p>
    <w:bookmarkStart w:name="z260" w:id="247"/>
    <w:p>
      <w:pPr>
        <w:spacing w:after="0"/>
        <w:ind w:left="0"/>
        <w:jc w:val="both"/>
      </w:pPr>
      <w:r>
        <w:rPr>
          <w:rFonts w:ascii="Times New Roman"/>
          <w:b w:val="false"/>
          <w:i w:val="false"/>
          <w:color w:val="000000"/>
          <w:sz w:val="28"/>
        </w:rPr>
        <w:t xml:space="preserve">
      </w:t>
      </w:r>
      <w:r>
        <w:rPr>
          <w:rFonts w:ascii="Times New Roman"/>
          <w:b/>
          <w:i w:val="false"/>
          <w:color w:val="000000"/>
          <w:sz w:val="28"/>
        </w:rPr>
        <w:t>8-сурет.</w:t>
      </w:r>
      <w:r>
        <w:rPr>
          <w:rFonts w:ascii="Times New Roman"/>
          <w:b w:val="false"/>
          <w:i w:val="false"/>
          <w:color w:val="000000"/>
          <w:sz w:val="28"/>
        </w:rPr>
        <w:t xml:space="preserve"> Аға және орта басшылық құрамға арналған салтанатты-шығу нысанды киімі</w:t>
      </w:r>
    </w:p>
    <w:bookmarkEnd w:id="2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3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№2</w:t>
      </w:r>
    </w:p>
    <w:bookmarkStart w:name="z261" w:id="248"/>
    <w:p>
      <w:pPr>
        <w:spacing w:after="0"/>
        <w:ind w:left="0"/>
        <w:jc w:val="both"/>
      </w:pPr>
      <w:r>
        <w:rPr>
          <w:rFonts w:ascii="Times New Roman"/>
          <w:b w:val="false"/>
          <w:i w:val="false"/>
          <w:color w:val="000000"/>
          <w:sz w:val="28"/>
        </w:rPr>
        <w:t xml:space="preserve">
      </w:t>
      </w:r>
      <w:r>
        <w:rPr>
          <w:rFonts w:ascii="Times New Roman"/>
          <w:b/>
          <w:i w:val="false"/>
          <w:color w:val="000000"/>
          <w:sz w:val="28"/>
        </w:rPr>
        <w:t>9-сурет.</w:t>
      </w:r>
      <w:r>
        <w:rPr>
          <w:rFonts w:ascii="Times New Roman"/>
          <w:b w:val="false"/>
          <w:i w:val="false"/>
          <w:color w:val="000000"/>
          <w:sz w:val="28"/>
        </w:rPr>
        <w:t xml:space="preserve"> Аға және орта басшылық құрамға арналған салтанатты-шығу нысанды киімі</w:t>
      </w:r>
    </w:p>
    <w:bookmarkEnd w:id="2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8448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№3</w:t>
      </w:r>
    </w:p>
    <w:bookmarkStart w:name="z262" w:id="249"/>
    <w:p>
      <w:pPr>
        <w:spacing w:after="0"/>
        <w:ind w:left="0"/>
        <w:jc w:val="both"/>
      </w:pPr>
      <w:r>
        <w:rPr>
          <w:rFonts w:ascii="Times New Roman"/>
          <w:b w:val="false"/>
          <w:i w:val="false"/>
          <w:color w:val="000000"/>
          <w:sz w:val="28"/>
        </w:rPr>
        <w:t xml:space="preserve">
      </w:t>
      </w:r>
      <w:r>
        <w:rPr>
          <w:rFonts w:ascii="Times New Roman"/>
          <w:b/>
          <w:i w:val="false"/>
          <w:color w:val="000000"/>
          <w:sz w:val="28"/>
        </w:rPr>
        <w:t>10-сурет.</w:t>
      </w:r>
      <w:r>
        <w:rPr>
          <w:rFonts w:ascii="Times New Roman"/>
          <w:b w:val="false"/>
          <w:i w:val="false"/>
          <w:color w:val="000000"/>
          <w:sz w:val="28"/>
        </w:rPr>
        <w:t xml:space="preserve"> Аға және орта басшылық құрамға арналған салтанатты-шығу нысанды киімі</w:t>
      </w:r>
    </w:p>
    <w:bookmarkEnd w:id="2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8448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қысқы нысан - №1</w:t>
      </w:r>
    </w:p>
    <w:bookmarkStart w:name="z263" w:id="250"/>
    <w:p>
      <w:pPr>
        <w:spacing w:after="0"/>
        <w:ind w:left="0"/>
        <w:jc w:val="both"/>
      </w:pPr>
      <w:r>
        <w:rPr>
          <w:rFonts w:ascii="Times New Roman"/>
          <w:b w:val="false"/>
          <w:i w:val="false"/>
          <w:color w:val="000000"/>
          <w:sz w:val="28"/>
        </w:rPr>
        <w:t xml:space="preserve">
      </w:t>
      </w:r>
      <w:r>
        <w:rPr>
          <w:rFonts w:ascii="Times New Roman"/>
          <w:b/>
          <w:i w:val="false"/>
          <w:color w:val="000000"/>
          <w:sz w:val="28"/>
        </w:rPr>
        <w:t>11-сурет.</w:t>
      </w:r>
      <w:r>
        <w:rPr>
          <w:rFonts w:ascii="Times New Roman"/>
          <w:b w:val="false"/>
          <w:i w:val="false"/>
          <w:color w:val="000000"/>
          <w:sz w:val="28"/>
        </w:rPr>
        <w:t xml:space="preserve"> Аға және орта басшылық құрамға арналған салтанатты-шығу нысанды киімі</w:t>
      </w:r>
    </w:p>
    <w:bookmarkEnd w:id="2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464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№1</w:t>
      </w:r>
    </w:p>
    <w:bookmarkStart w:name="z264" w:id="251"/>
    <w:p>
      <w:pPr>
        <w:spacing w:after="0"/>
        <w:ind w:left="0"/>
        <w:jc w:val="both"/>
      </w:pPr>
      <w:r>
        <w:rPr>
          <w:rFonts w:ascii="Times New Roman"/>
          <w:b w:val="false"/>
          <w:i w:val="false"/>
          <w:color w:val="000000"/>
          <w:sz w:val="28"/>
        </w:rPr>
        <w:t xml:space="preserve">
      </w:t>
      </w:r>
      <w:r>
        <w:rPr>
          <w:rFonts w:ascii="Times New Roman"/>
          <w:b/>
          <w:i w:val="false"/>
          <w:color w:val="000000"/>
          <w:sz w:val="28"/>
        </w:rPr>
        <w:t>12-сурет.</w:t>
      </w:r>
      <w:r>
        <w:rPr>
          <w:rFonts w:ascii="Times New Roman"/>
          <w:b w:val="false"/>
          <w:i w:val="false"/>
          <w:color w:val="000000"/>
          <w:sz w:val="28"/>
        </w:rPr>
        <w:t xml:space="preserve"> Аға және орта басшылық құрамға арналған күнделікті нысанды киімі</w:t>
      </w:r>
    </w:p>
    <w:bookmarkEnd w:id="2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051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№2</w:t>
      </w:r>
    </w:p>
    <w:bookmarkStart w:name="z265" w:id="252"/>
    <w:p>
      <w:pPr>
        <w:spacing w:after="0"/>
        <w:ind w:left="0"/>
        <w:jc w:val="both"/>
      </w:pPr>
      <w:r>
        <w:rPr>
          <w:rFonts w:ascii="Times New Roman"/>
          <w:b w:val="false"/>
          <w:i w:val="false"/>
          <w:color w:val="000000"/>
          <w:sz w:val="28"/>
        </w:rPr>
        <w:t xml:space="preserve">
      </w:t>
      </w:r>
      <w:r>
        <w:rPr>
          <w:rFonts w:ascii="Times New Roman"/>
          <w:b/>
          <w:i w:val="false"/>
          <w:color w:val="000000"/>
          <w:sz w:val="28"/>
        </w:rPr>
        <w:t>13-сурет.</w:t>
      </w:r>
      <w:r>
        <w:rPr>
          <w:rFonts w:ascii="Times New Roman"/>
          <w:b w:val="false"/>
          <w:i w:val="false"/>
          <w:color w:val="000000"/>
          <w:sz w:val="28"/>
        </w:rPr>
        <w:t xml:space="preserve"> Аға және орта басшылық құрамға арналған күнделікті нысанды киімі</w:t>
      </w:r>
    </w:p>
    <w:bookmarkEnd w:id="2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767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№3</w:t>
      </w:r>
    </w:p>
    <w:bookmarkStart w:name="z266" w:id="253"/>
    <w:p>
      <w:pPr>
        <w:spacing w:after="0"/>
        <w:ind w:left="0"/>
        <w:jc w:val="both"/>
      </w:pPr>
      <w:r>
        <w:rPr>
          <w:rFonts w:ascii="Times New Roman"/>
          <w:b w:val="false"/>
          <w:i w:val="false"/>
          <w:color w:val="000000"/>
          <w:sz w:val="28"/>
        </w:rPr>
        <w:t xml:space="preserve">
      </w:t>
      </w:r>
      <w:r>
        <w:rPr>
          <w:rFonts w:ascii="Times New Roman"/>
          <w:b/>
          <w:i w:val="false"/>
          <w:color w:val="000000"/>
          <w:sz w:val="28"/>
        </w:rPr>
        <w:t>14-сурет.</w:t>
      </w:r>
      <w:r>
        <w:rPr>
          <w:rFonts w:ascii="Times New Roman"/>
          <w:b w:val="false"/>
          <w:i w:val="false"/>
          <w:color w:val="000000"/>
          <w:sz w:val="28"/>
        </w:rPr>
        <w:t xml:space="preserve"> Аға және орта басшылық құрамға арналған күнделікті нысанды киімі</w:t>
      </w:r>
    </w:p>
    <w:bookmarkEnd w:id="2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924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жазғы нысан - №4</w:t>
      </w:r>
    </w:p>
    <w:bookmarkStart w:name="z267" w:id="254"/>
    <w:p>
      <w:pPr>
        <w:spacing w:after="0"/>
        <w:ind w:left="0"/>
        <w:jc w:val="both"/>
      </w:pPr>
      <w:r>
        <w:rPr>
          <w:rFonts w:ascii="Times New Roman"/>
          <w:b w:val="false"/>
          <w:i w:val="false"/>
          <w:color w:val="000000"/>
          <w:sz w:val="28"/>
        </w:rPr>
        <w:t xml:space="preserve">
      </w:t>
      </w:r>
      <w:r>
        <w:rPr>
          <w:rFonts w:ascii="Times New Roman"/>
          <w:b/>
          <w:i w:val="false"/>
          <w:color w:val="000000"/>
          <w:sz w:val="28"/>
        </w:rPr>
        <w:t>15-сурет.</w:t>
      </w:r>
      <w:r>
        <w:rPr>
          <w:rFonts w:ascii="Times New Roman"/>
          <w:b w:val="false"/>
          <w:i w:val="false"/>
          <w:color w:val="000000"/>
          <w:sz w:val="28"/>
        </w:rPr>
        <w:t xml:space="preserve"> Аға және орта басшылық құрамға арналған күнделікті нысанды киімі</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783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қысқы нысан - №1</w:t>
      </w:r>
    </w:p>
    <w:bookmarkStart w:name="z268" w:id="255"/>
    <w:p>
      <w:pPr>
        <w:spacing w:after="0"/>
        <w:ind w:left="0"/>
        <w:jc w:val="both"/>
      </w:pPr>
      <w:r>
        <w:rPr>
          <w:rFonts w:ascii="Times New Roman"/>
          <w:b w:val="false"/>
          <w:i w:val="false"/>
          <w:color w:val="000000"/>
          <w:sz w:val="28"/>
        </w:rPr>
        <w:t xml:space="preserve">
      </w:t>
      </w:r>
      <w:r>
        <w:rPr>
          <w:rFonts w:ascii="Times New Roman"/>
          <w:b/>
          <w:i w:val="false"/>
          <w:color w:val="000000"/>
          <w:sz w:val="28"/>
        </w:rPr>
        <w:t>16-сурет.</w:t>
      </w:r>
      <w:r>
        <w:rPr>
          <w:rFonts w:ascii="Times New Roman"/>
          <w:b w:val="false"/>
          <w:i w:val="false"/>
          <w:color w:val="000000"/>
          <w:sz w:val="28"/>
        </w:rPr>
        <w:t xml:space="preserve"> Аға және орта басшылық құрамға арналған күнделікті нысанды киімі</w:t>
      </w:r>
    </w:p>
    <w:bookmarkEnd w:id="2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307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307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9" w:id="256"/>
    <w:p>
      <w:pPr>
        <w:spacing w:after="0"/>
        <w:ind w:left="0"/>
        <w:jc w:val="both"/>
      </w:pPr>
      <w:r>
        <w:rPr>
          <w:rFonts w:ascii="Times New Roman"/>
          <w:b w:val="false"/>
          <w:i w:val="false"/>
          <w:color w:val="000000"/>
          <w:sz w:val="28"/>
        </w:rPr>
        <w:t xml:space="preserve">
      </w:t>
      </w:r>
      <w:r>
        <w:rPr>
          <w:rFonts w:ascii="Times New Roman"/>
          <w:b/>
          <w:i w:val="false"/>
          <w:color w:val="000000"/>
          <w:sz w:val="28"/>
        </w:rPr>
        <w:t>17-сурет.</w:t>
      </w:r>
      <w:r>
        <w:rPr>
          <w:rFonts w:ascii="Times New Roman"/>
          <w:b w:val="false"/>
          <w:i w:val="false"/>
          <w:color w:val="000000"/>
          <w:sz w:val="28"/>
        </w:rPr>
        <w:t xml:space="preserve"> Жоғары басшылық құрам кителінің жағалары мен манжеталарына арналған алтындап кестеленген әшекейлер үлгілері</w:t>
      </w:r>
    </w:p>
    <w:bookmarkEnd w:id="256"/>
    <w:bookmarkStart w:name="z270" w:id="257"/>
    <w:p>
      <w:pPr>
        <w:spacing w:after="0"/>
        <w:ind w:left="0"/>
        <w:jc w:val="left"/>
      </w:pPr>
      <w:r>
        <w:rPr>
          <w:rFonts w:ascii="Times New Roman"/>
          <w:b/>
          <w:i w:val="false"/>
          <w:color w:val="000000"/>
        </w:rPr>
        <w:t xml:space="preserve"> Прокуратура органдары басшылық құрамына арналған әйелдер</w:t>
      </w:r>
      <w:r>
        <w:br/>
      </w:r>
      <w:r>
        <w:rPr>
          <w:rFonts w:ascii="Times New Roman"/>
          <w:b/>
          <w:i w:val="false"/>
          <w:color w:val="000000"/>
        </w:rPr>
        <w:t xml:space="preserve">нысанды киім үлгілерінің суреттері        </w:t>
      </w:r>
    </w:p>
    <w:bookmarkEnd w:id="257"/>
    <w:p>
      <w:pPr>
        <w:spacing w:after="0"/>
        <w:ind w:left="0"/>
        <w:jc w:val="both"/>
      </w:pPr>
      <w:r>
        <w:drawing>
          <wp:inline distT="0" distB="0" distL="0" distR="0">
            <wp:extent cx="31623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62300" cy="4737100"/>
                    </a:xfrm>
                    <a:prstGeom prst="rect">
                      <a:avLst/>
                    </a:prstGeom>
                  </pic:spPr>
                </pic:pic>
              </a:graphicData>
            </a:graphic>
          </wp:inline>
        </w:drawing>
      </w:r>
    </w:p>
    <w:p>
      <w:pPr>
        <w:spacing w:after="0"/>
        <w:ind w:left="0"/>
        <w:jc w:val="left"/>
      </w:pPr>
      <w:r>
        <w:br/>
      </w:r>
    </w:p>
    <w:bookmarkStart w:name="z271" w:id="258"/>
    <w:p>
      <w:pPr>
        <w:spacing w:after="0"/>
        <w:ind w:left="0"/>
        <w:jc w:val="left"/>
      </w:pPr>
      <w:r>
        <w:rPr>
          <w:rFonts w:ascii="Times New Roman"/>
          <w:b/>
          <w:i w:val="false"/>
          <w:color w:val="000000"/>
        </w:rPr>
        <w:t xml:space="preserve"> 18-сурет. Жоғары басшылық құрамдағы әйелдерге арналған ерекше-салтанатты және салтанатты шығу нысанды киім        </w:t>
      </w:r>
    </w:p>
    <w:bookmarkEnd w:id="258"/>
    <w:p>
      <w:pPr>
        <w:spacing w:after="0"/>
        <w:ind w:left="0"/>
        <w:jc w:val="both"/>
      </w:pPr>
      <w:r>
        <w:drawing>
          <wp:inline distT="0" distB="0" distL="0" distR="0">
            <wp:extent cx="3365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65500" cy="4572000"/>
                    </a:xfrm>
                    <a:prstGeom prst="rect">
                      <a:avLst/>
                    </a:prstGeom>
                  </pic:spPr>
                </pic:pic>
              </a:graphicData>
            </a:graphic>
          </wp:inline>
        </w:drawing>
      </w:r>
    </w:p>
    <w:p>
      <w:pPr>
        <w:spacing w:after="0"/>
        <w:ind w:left="0"/>
        <w:jc w:val="left"/>
      </w:pPr>
      <w:r>
        <w:br/>
      </w:r>
    </w:p>
    <w:bookmarkStart w:name="z272" w:id="259"/>
    <w:p>
      <w:pPr>
        <w:spacing w:after="0"/>
        <w:ind w:left="0"/>
        <w:jc w:val="both"/>
      </w:pPr>
      <w:r>
        <w:rPr>
          <w:rFonts w:ascii="Times New Roman"/>
          <w:b w:val="false"/>
          <w:i w:val="false"/>
          <w:color w:val="000000"/>
          <w:sz w:val="28"/>
        </w:rPr>
        <w:t xml:space="preserve">
            </w:t>
      </w:r>
      <w:r>
        <w:rPr>
          <w:rFonts w:ascii="Times New Roman"/>
          <w:b/>
          <w:i w:val="false"/>
          <w:color w:val="000000"/>
          <w:sz w:val="28"/>
        </w:rPr>
        <w:t>19-сурет.</w:t>
      </w:r>
      <w:r>
        <w:rPr>
          <w:rFonts w:ascii="Times New Roman"/>
          <w:b w:val="false"/>
          <w:i w:val="false"/>
          <w:color w:val="000000"/>
          <w:sz w:val="28"/>
        </w:rPr>
        <w:t xml:space="preserve"> Аға басшылық          </w:t>
      </w:r>
      <w:r>
        <w:rPr>
          <w:rFonts w:ascii="Times New Roman"/>
          <w:b/>
          <w:i w:val="false"/>
          <w:color w:val="000000"/>
          <w:sz w:val="28"/>
        </w:rPr>
        <w:t>20 сурет.</w:t>
      </w:r>
      <w:r>
        <w:rPr>
          <w:rFonts w:ascii="Times New Roman"/>
          <w:b w:val="false"/>
          <w:i w:val="false"/>
          <w:color w:val="000000"/>
          <w:sz w:val="28"/>
        </w:rPr>
        <w:t xml:space="preserve"> Орта басшылық</w:t>
      </w:r>
    </w:p>
    <w:bookmarkEnd w:id="259"/>
    <w:p>
      <w:pPr>
        <w:spacing w:after="0"/>
        <w:ind w:left="0"/>
        <w:jc w:val="both"/>
      </w:pPr>
      <w:r>
        <w:rPr>
          <w:rFonts w:ascii="Times New Roman"/>
          <w:b w:val="false"/>
          <w:i w:val="false"/>
          <w:color w:val="000000"/>
          <w:sz w:val="28"/>
        </w:rPr>
        <w:t>
            құрамдағы әйелдерге арналған     құрамдағы әйелдерге арналған</w:t>
      </w:r>
    </w:p>
    <w:p>
      <w:pPr>
        <w:spacing w:after="0"/>
        <w:ind w:left="0"/>
        <w:jc w:val="both"/>
      </w:pPr>
      <w:r>
        <w:rPr>
          <w:rFonts w:ascii="Times New Roman"/>
          <w:b w:val="false"/>
          <w:i w:val="false"/>
          <w:color w:val="000000"/>
          <w:sz w:val="28"/>
        </w:rPr>
        <w:t>
            китель және юбка                 китель және юбка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226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3" w:id="260"/>
    <w:p>
      <w:pPr>
        <w:spacing w:after="0"/>
        <w:ind w:left="0"/>
        <w:jc w:val="both"/>
      </w:pPr>
      <w:r>
        <w:rPr>
          <w:rFonts w:ascii="Times New Roman"/>
          <w:b w:val="false"/>
          <w:i w:val="false"/>
          <w:color w:val="000000"/>
          <w:sz w:val="28"/>
        </w:rPr>
        <w:t xml:space="preserve">
      </w:t>
      </w:r>
      <w:r>
        <w:rPr>
          <w:rFonts w:ascii="Times New Roman"/>
          <w:b/>
          <w:i w:val="false"/>
          <w:color w:val="000000"/>
          <w:sz w:val="28"/>
        </w:rPr>
        <w:t>21-сурет.</w:t>
      </w:r>
      <w:r>
        <w:rPr>
          <w:rFonts w:ascii="Times New Roman"/>
          <w:b w:val="false"/>
          <w:i w:val="false"/>
          <w:color w:val="000000"/>
          <w:sz w:val="28"/>
        </w:rPr>
        <w:t xml:space="preserve"> Аға және орта басшылық құрамдағы әйелдерге арналған нысанды плащ</w:t>
      </w:r>
    </w:p>
    <w:bookmarkEnd w:id="2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798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 w:id="261"/>
    <w:p>
      <w:pPr>
        <w:spacing w:after="0"/>
        <w:ind w:left="0"/>
        <w:jc w:val="both"/>
      </w:pPr>
      <w:r>
        <w:rPr>
          <w:rFonts w:ascii="Times New Roman"/>
          <w:b w:val="false"/>
          <w:i w:val="false"/>
          <w:color w:val="000000"/>
          <w:sz w:val="28"/>
        </w:rPr>
        <w:t xml:space="preserve">
      </w:t>
      </w:r>
      <w:r>
        <w:rPr>
          <w:rFonts w:ascii="Times New Roman"/>
          <w:b/>
          <w:i w:val="false"/>
          <w:color w:val="000000"/>
          <w:sz w:val="28"/>
        </w:rPr>
        <w:t>22-сурет.</w:t>
      </w:r>
      <w:r>
        <w:rPr>
          <w:rFonts w:ascii="Times New Roman"/>
          <w:b w:val="false"/>
          <w:i w:val="false"/>
          <w:color w:val="000000"/>
          <w:sz w:val="28"/>
        </w:rPr>
        <w:t xml:space="preserve"> Аға және орта басшылық құрамдағы әйелдерге арналған нысанды пальто</w:t>
      </w:r>
    </w:p>
    <w:bookmarkEnd w:id="2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337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62"/>
    <w:p>
      <w:pPr>
        <w:spacing w:after="0"/>
        <w:ind w:left="0"/>
        <w:jc w:val="both"/>
      </w:pPr>
      <w:r>
        <w:rPr>
          <w:rFonts w:ascii="Times New Roman"/>
          <w:b w:val="false"/>
          <w:i w:val="false"/>
          <w:color w:val="000000"/>
          <w:sz w:val="28"/>
        </w:rPr>
        <w:t xml:space="preserve">
            </w:t>
      </w:r>
      <w:r>
        <w:rPr>
          <w:rFonts w:ascii="Times New Roman"/>
          <w:b/>
          <w:i w:val="false"/>
          <w:color w:val="000000"/>
          <w:sz w:val="28"/>
        </w:rPr>
        <w:t>23-сурет.</w:t>
      </w:r>
      <w:r>
        <w:rPr>
          <w:rFonts w:ascii="Times New Roman"/>
          <w:b w:val="false"/>
          <w:i w:val="false"/>
          <w:color w:val="000000"/>
          <w:sz w:val="28"/>
        </w:rPr>
        <w:t xml:space="preserve"> Аға және орта        </w:t>
      </w:r>
      <w:r>
        <w:rPr>
          <w:rFonts w:ascii="Times New Roman"/>
          <w:b/>
          <w:i w:val="false"/>
          <w:color w:val="000000"/>
          <w:sz w:val="28"/>
        </w:rPr>
        <w:t>24 сурет.</w:t>
      </w:r>
      <w:r>
        <w:rPr>
          <w:rFonts w:ascii="Times New Roman"/>
          <w:b w:val="false"/>
          <w:i w:val="false"/>
          <w:color w:val="000000"/>
          <w:sz w:val="28"/>
        </w:rPr>
        <w:t xml:space="preserve"> Аға және орта</w:t>
      </w:r>
    </w:p>
    <w:bookmarkEnd w:id="262"/>
    <w:p>
      <w:pPr>
        <w:spacing w:after="0"/>
        <w:ind w:left="0"/>
        <w:jc w:val="both"/>
      </w:pPr>
      <w:r>
        <w:rPr>
          <w:rFonts w:ascii="Times New Roman"/>
          <w:b w:val="false"/>
          <w:i w:val="false"/>
          <w:color w:val="000000"/>
          <w:sz w:val="28"/>
        </w:rPr>
        <w:t>
            басшылық құрамдағы әйелдерге    басшылық құрамдағы әйелдерге</w:t>
      </w:r>
    </w:p>
    <w:p>
      <w:pPr>
        <w:spacing w:after="0"/>
        <w:ind w:left="0"/>
        <w:jc w:val="both"/>
      </w:pPr>
      <w:r>
        <w:rPr>
          <w:rFonts w:ascii="Times New Roman"/>
          <w:b w:val="false"/>
          <w:i w:val="false"/>
          <w:color w:val="000000"/>
          <w:sz w:val="28"/>
        </w:rPr>
        <w:t>
            арналған нысанды костюм         арналған нысанды свитер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8448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 w:id="263"/>
    <w:p>
      <w:pPr>
        <w:spacing w:after="0"/>
        <w:ind w:left="0"/>
        <w:jc w:val="both"/>
      </w:pPr>
      <w:r>
        <w:rPr>
          <w:rFonts w:ascii="Times New Roman"/>
          <w:b w:val="false"/>
          <w:i w:val="false"/>
          <w:color w:val="000000"/>
          <w:sz w:val="28"/>
        </w:rPr>
        <w:t xml:space="preserve">
      </w:t>
      </w:r>
      <w:r>
        <w:rPr>
          <w:rFonts w:ascii="Times New Roman"/>
          <w:b/>
          <w:i w:val="false"/>
          <w:color w:val="000000"/>
          <w:sz w:val="28"/>
        </w:rPr>
        <w:t>25-сурет.</w:t>
      </w:r>
      <w:r>
        <w:rPr>
          <w:rFonts w:ascii="Times New Roman"/>
          <w:b w:val="false"/>
          <w:i w:val="false"/>
          <w:color w:val="000000"/>
          <w:sz w:val="28"/>
        </w:rPr>
        <w:t xml:space="preserve"> Аға және орта басшылық құрамдағы әйелдерге арналған ұзын жеңді жейде</w:t>
      </w:r>
    </w:p>
    <w:bookmarkEnd w:id="2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8448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7" w:id="264"/>
    <w:p>
      <w:pPr>
        <w:spacing w:after="0"/>
        <w:ind w:left="0"/>
        <w:jc w:val="both"/>
      </w:pPr>
      <w:r>
        <w:rPr>
          <w:rFonts w:ascii="Times New Roman"/>
          <w:b w:val="false"/>
          <w:i w:val="false"/>
          <w:color w:val="000000"/>
          <w:sz w:val="28"/>
        </w:rPr>
        <w:t xml:space="preserve">
      </w:t>
      </w:r>
      <w:r>
        <w:rPr>
          <w:rFonts w:ascii="Times New Roman"/>
          <w:b/>
          <w:i w:val="false"/>
          <w:color w:val="000000"/>
          <w:sz w:val="28"/>
        </w:rPr>
        <w:t>26-сурет.</w:t>
      </w:r>
      <w:r>
        <w:rPr>
          <w:rFonts w:ascii="Times New Roman"/>
          <w:b w:val="false"/>
          <w:i w:val="false"/>
          <w:color w:val="000000"/>
          <w:sz w:val="28"/>
        </w:rPr>
        <w:t xml:space="preserve"> Аға және орта басшылық құрамдағы әйелдерге арналған қысқа жеңді жейде</w:t>
      </w:r>
    </w:p>
    <w:bookmarkEnd w:id="264"/>
    <w:bookmarkStart w:name="z278" w:id="265"/>
    <w:p>
      <w:pPr>
        <w:spacing w:after="0"/>
        <w:ind w:left="0"/>
        <w:jc w:val="left"/>
      </w:pPr>
      <w:r>
        <w:rPr>
          <w:rFonts w:ascii="Times New Roman"/>
          <w:b/>
          <w:i w:val="false"/>
          <w:color w:val="000000"/>
        </w:rPr>
        <w:t xml:space="preserve"> Нысанды киімнің жекелеген нәрселері үлгілерінің суреттері        </w:t>
      </w:r>
    </w:p>
    <w:bookmarkEnd w:id="265"/>
    <w:p>
      <w:pPr>
        <w:spacing w:after="0"/>
        <w:ind w:left="0"/>
        <w:jc w:val="both"/>
      </w:pPr>
      <w:r>
        <w:drawing>
          <wp:inline distT="0" distB="0" distL="0" distR="0">
            <wp:extent cx="2984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84500" cy="4483100"/>
                    </a:xfrm>
                    <a:prstGeom prst="rect">
                      <a:avLst/>
                    </a:prstGeom>
                  </pic:spPr>
                </pic:pic>
              </a:graphicData>
            </a:graphic>
          </wp:inline>
        </w:drawing>
      </w:r>
    </w:p>
    <w:p>
      <w:pPr>
        <w:spacing w:after="0"/>
        <w:ind w:left="0"/>
        <w:jc w:val="left"/>
      </w:pPr>
      <w:r>
        <w:br/>
      </w:r>
    </w:p>
    <w:bookmarkStart w:name="z279" w:id="266"/>
    <w:p>
      <w:pPr>
        <w:spacing w:after="0"/>
        <w:ind w:left="0"/>
        <w:jc w:val="left"/>
      </w:pPr>
      <w:r>
        <w:rPr>
          <w:rFonts w:ascii="Times New Roman"/>
          <w:b/>
          <w:i w:val="false"/>
          <w:color w:val="000000"/>
        </w:rPr>
        <w:t xml:space="preserve"> 27-сурет. Аға және орта басшылық құрамдағы ерлерге арналған нысанды фуражка және прокуратура органдарының әйел қызметкерлеріне арналған нысанды берет        </w:t>
      </w:r>
    </w:p>
    <w:bookmarkEnd w:id="266"/>
    <w:p>
      <w:pPr>
        <w:spacing w:after="0"/>
        <w:ind w:left="0"/>
        <w:jc w:val="both"/>
      </w:pPr>
      <w:r>
        <w:drawing>
          <wp:inline distT="0" distB="0" distL="0" distR="0">
            <wp:extent cx="26543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54300" cy="4102100"/>
                    </a:xfrm>
                    <a:prstGeom prst="rect">
                      <a:avLst/>
                    </a:prstGeom>
                  </pic:spPr>
                </pic:pic>
              </a:graphicData>
            </a:graphic>
          </wp:inline>
        </w:drawing>
      </w:r>
    </w:p>
    <w:p>
      <w:pPr>
        <w:spacing w:after="0"/>
        <w:ind w:left="0"/>
        <w:jc w:val="left"/>
      </w:pPr>
      <w:r>
        <w:br/>
      </w:r>
    </w:p>
    <w:bookmarkStart w:name="z280" w:id="267"/>
    <w:p>
      <w:pPr>
        <w:spacing w:after="0"/>
        <w:ind w:left="0"/>
        <w:jc w:val="left"/>
      </w:pPr>
      <w:r>
        <w:rPr>
          <w:rFonts w:ascii="Times New Roman"/>
          <w:b/>
          <w:i w:val="false"/>
          <w:color w:val="000000"/>
        </w:rPr>
        <w:t xml:space="preserve"> 28-сурет. Жоғары басшылық құрамға арналған алтындап кестеленген нысанды фуражка        </w:t>
      </w:r>
    </w:p>
    <w:bookmarkEnd w:id="267"/>
    <w:p>
      <w:pPr>
        <w:spacing w:after="0"/>
        <w:ind w:left="0"/>
        <w:jc w:val="both"/>
      </w:pPr>
      <w:r>
        <w:drawing>
          <wp:inline distT="0" distB="0" distL="0" distR="0">
            <wp:extent cx="22479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47900" cy="3873500"/>
                    </a:xfrm>
                    <a:prstGeom prst="rect">
                      <a:avLst/>
                    </a:prstGeom>
                  </pic:spPr>
                </pic:pic>
              </a:graphicData>
            </a:graphic>
          </wp:inline>
        </w:drawing>
      </w:r>
    </w:p>
    <w:p>
      <w:pPr>
        <w:spacing w:after="0"/>
        <w:ind w:left="0"/>
        <w:jc w:val="left"/>
      </w:pPr>
      <w:r>
        <w:br/>
      </w:r>
    </w:p>
    <w:bookmarkStart w:name="z281" w:id="268"/>
    <w:p>
      <w:pPr>
        <w:spacing w:after="0"/>
        <w:ind w:left="0"/>
        <w:jc w:val="left"/>
      </w:pPr>
      <w:r>
        <w:rPr>
          <w:rFonts w:ascii="Times New Roman"/>
          <w:b/>
          <w:i w:val="false"/>
          <w:color w:val="000000"/>
        </w:rPr>
        <w:t xml:space="preserve"> 29-сурет. Жоғары басшылық құрам мен аға әділет кеңесшілеріне арналған күнқағары бар қысқы малақай        </w:t>
      </w:r>
    </w:p>
    <w:bookmarkEnd w:id="268"/>
    <w:p>
      <w:pPr>
        <w:spacing w:after="0"/>
        <w:ind w:left="0"/>
        <w:jc w:val="both"/>
      </w:pPr>
      <w:r>
        <w:drawing>
          <wp:inline distT="0" distB="0" distL="0" distR="0">
            <wp:extent cx="21463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46300" cy="3721100"/>
                    </a:xfrm>
                    <a:prstGeom prst="rect">
                      <a:avLst/>
                    </a:prstGeom>
                  </pic:spPr>
                </pic:pic>
              </a:graphicData>
            </a:graphic>
          </wp:inline>
        </w:drawing>
      </w:r>
    </w:p>
    <w:p>
      <w:pPr>
        <w:spacing w:after="0"/>
        <w:ind w:left="0"/>
        <w:jc w:val="left"/>
      </w:pPr>
      <w:r>
        <w:br/>
      </w:r>
    </w:p>
    <w:bookmarkStart w:name="z282" w:id="269"/>
    <w:p>
      <w:pPr>
        <w:spacing w:after="0"/>
        <w:ind w:left="0"/>
        <w:jc w:val="left"/>
      </w:pPr>
      <w:r>
        <w:rPr>
          <w:rFonts w:ascii="Times New Roman"/>
          <w:b/>
          <w:i w:val="false"/>
          <w:color w:val="000000"/>
        </w:rPr>
        <w:t xml:space="preserve"> 30-сурет. Аға әділет кеңесші ерелерге арналған қысқы малақай-құлақшын және әйелдерге арналған кубанка-малақай        </w:t>
      </w:r>
    </w:p>
    <w:bookmarkEnd w:id="269"/>
    <w:p>
      <w:pPr>
        <w:spacing w:after="0"/>
        <w:ind w:left="0"/>
        <w:jc w:val="both"/>
      </w:pPr>
      <w:r>
        <w:drawing>
          <wp:inline distT="0" distB="0" distL="0" distR="0">
            <wp:extent cx="22987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98700" cy="3860800"/>
                    </a:xfrm>
                    <a:prstGeom prst="rect">
                      <a:avLst/>
                    </a:prstGeom>
                  </pic:spPr>
                </pic:pic>
              </a:graphicData>
            </a:graphic>
          </wp:inline>
        </w:drawing>
      </w:r>
    </w:p>
    <w:p>
      <w:pPr>
        <w:spacing w:after="0"/>
        <w:ind w:left="0"/>
        <w:jc w:val="left"/>
      </w:pPr>
      <w:r>
        <w:br/>
      </w:r>
    </w:p>
    <w:bookmarkStart w:name="z283" w:id="270"/>
    <w:p>
      <w:pPr>
        <w:spacing w:after="0"/>
        <w:ind w:left="0"/>
        <w:jc w:val="left"/>
      </w:pPr>
      <w:r>
        <w:rPr>
          <w:rFonts w:ascii="Times New Roman"/>
          <w:b/>
          <w:i w:val="false"/>
          <w:color w:val="000000"/>
        </w:rPr>
        <w:t xml:space="preserve"> 31-сурет. Аға және орта басшылық құрамдағы ерлерге арналған қысқы малақай-құлақшын және әйелдерге арналған қысқы кубанка-малақай</w:t>
      </w:r>
    </w:p>
    <w:bookmarkEnd w:id="270"/>
    <w:bookmarkStart w:name="z284" w:id="271"/>
    <w:p>
      <w:pPr>
        <w:spacing w:after="0"/>
        <w:ind w:left="0"/>
        <w:jc w:val="left"/>
      </w:pPr>
      <w:r>
        <w:rPr>
          <w:rFonts w:ascii="Times New Roman"/>
          <w:b/>
          <w:i w:val="false"/>
          <w:color w:val="000000"/>
        </w:rPr>
        <w:t xml:space="preserve"> Прокуратура органдары қызметкерлерінің погондары мен</w:t>
      </w:r>
      <w:r>
        <w:br/>
      </w:r>
      <w:r>
        <w:rPr>
          <w:rFonts w:ascii="Times New Roman"/>
          <w:b/>
          <w:i w:val="false"/>
          <w:color w:val="000000"/>
        </w:rPr>
        <w:t xml:space="preserve">айырым белгілері үлгілерінің суреттері        </w:t>
      </w:r>
    </w:p>
    <w:bookmarkEnd w:id="271"/>
    <w:p>
      <w:pPr>
        <w:spacing w:after="0"/>
        <w:ind w:left="0"/>
        <w:jc w:val="both"/>
      </w:pPr>
      <w:r>
        <w:drawing>
          <wp:inline distT="0" distB="0" distL="0" distR="0">
            <wp:extent cx="35687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68700" cy="3721100"/>
                    </a:xfrm>
                    <a:prstGeom prst="rect">
                      <a:avLst/>
                    </a:prstGeom>
                  </pic:spPr>
                </pic:pic>
              </a:graphicData>
            </a:graphic>
          </wp:inline>
        </w:drawing>
      </w:r>
    </w:p>
    <w:p>
      <w:pPr>
        <w:spacing w:after="0"/>
        <w:ind w:left="0"/>
        <w:jc w:val="left"/>
      </w:pPr>
      <w:r>
        <w:br/>
      </w:r>
    </w:p>
    <w:bookmarkStart w:name="z285" w:id="272"/>
    <w:p>
      <w:pPr>
        <w:spacing w:after="0"/>
        <w:ind w:left="0"/>
        <w:jc w:val="left"/>
      </w:pPr>
      <w:r>
        <w:rPr>
          <w:rFonts w:ascii="Times New Roman"/>
          <w:b/>
          <w:i w:val="false"/>
          <w:color w:val="000000"/>
        </w:rPr>
        <w:t xml:space="preserve"> 32-сурет. Жоғары басшылық құрамының бас киімдерінің жиегіне, күнқағарларына арналған алтындап кестеленген әшекейлерді үлгілері        </w:t>
      </w:r>
    </w:p>
    <w:bookmarkEnd w:id="272"/>
    <w:p>
      <w:pPr>
        <w:spacing w:after="0"/>
        <w:ind w:left="0"/>
        <w:jc w:val="both"/>
      </w:pPr>
      <w:r>
        <w:drawing>
          <wp:inline distT="0" distB="0" distL="0" distR="0">
            <wp:extent cx="18796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879600" cy="5029200"/>
                    </a:xfrm>
                    <a:prstGeom prst="rect">
                      <a:avLst/>
                    </a:prstGeom>
                  </pic:spPr>
                </pic:pic>
              </a:graphicData>
            </a:graphic>
          </wp:inline>
        </w:drawing>
      </w:r>
    </w:p>
    <w:p>
      <w:pPr>
        <w:spacing w:after="0"/>
        <w:ind w:left="0"/>
        <w:jc w:val="left"/>
      </w:pPr>
      <w:r>
        <w:br/>
      </w:r>
    </w:p>
    <w:bookmarkStart w:name="z286" w:id="273"/>
    <w:p>
      <w:pPr>
        <w:spacing w:after="0"/>
        <w:ind w:left="0"/>
        <w:jc w:val="left"/>
      </w:pPr>
      <w:r>
        <w:rPr>
          <w:rFonts w:ascii="Times New Roman"/>
          <w:b/>
          <w:i w:val="false"/>
          <w:color w:val="000000"/>
        </w:rPr>
        <w:t xml:space="preserve"> 33-сурет. Прокуратура органдары қызметкерлеріне арналған арнайы жеңсіз жамылғы        </w:t>
      </w:r>
    </w:p>
    <w:bookmarkEnd w:id="273"/>
    <w:p>
      <w:pPr>
        <w:spacing w:after="0"/>
        <w:ind w:left="0"/>
        <w:jc w:val="both"/>
      </w:pPr>
      <w:r>
        <w:drawing>
          <wp:inline distT="0" distB="0" distL="0" distR="0">
            <wp:extent cx="2921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0" cy="1879600"/>
                    </a:xfrm>
                    <a:prstGeom prst="rect">
                      <a:avLst/>
                    </a:prstGeom>
                  </pic:spPr>
                </pic:pic>
              </a:graphicData>
            </a:graphic>
          </wp:inline>
        </w:drawing>
      </w:r>
    </w:p>
    <w:p>
      <w:pPr>
        <w:spacing w:after="0"/>
        <w:ind w:left="0"/>
        <w:jc w:val="left"/>
      </w:pPr>
      <w:r>
        <w:br/>
      </w:r>
    </w:p>
    <w:bookmarkStart w:name="z287" w:id="274"/>
    <w:p>
      <w:pPr>
        <w:spacing w:after="0"/>
        <w:ind w:left="0"/>
        <w:jc w:val="left"/>
      </w:pPr>
      <w:r>
        <w:rPr>
          <w:rFonts w:ascii="Times New Roman"/>
          <w:b/>
          <w:i w:val="false"/>
          <w:color w:val="000000"/>
        </w:rPr>
        <w:t xml:space="preserve"> 34-сурет. Кительге арналған эмблема және погандарға арналған шағын эмблема        </w:t>
      </w:r>
    </w:p>
    <w:bookmarkEnd w:id="274"/>
    <w:p>
      <w:pPr>
        <w:spacing w:after="0"/>
        <w:ind w:left="0"/>
        <w:jc w:val="both"/>
      </w:pPr>
      <w:r>
        <w:drawing>
          <wp:inline distT="0" distB="0" distL="0" distR="0">
            <wp:extent cx="18161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16100" cy="2032000"/>
                    </a:xfrm>
                    <a:prstGeom prst="rect">
                      <a:avLst/>
                    </a:prstGeom>
                  </pic:spPr>
                </pic:pic>
              </a:graphicData>
            </a:graphic>
          </wp:inline>
        </w:drawing>
      </w:r>
    </w:p>
    <w:p>
      <w:pPr>
        <w:spacing w:after="0"/>
        <w:ind w:left="0"/>
        <w:jc w:val="left"/>
      </w:pPr>
      <w:r>
        <w:br/>
      </w:r>
    </w:p>
    <w:bookmarkStart w:name="z288" w:id="275"/>
    <w:p>
      <w:pPr>
        <w:spacing w:after="0"/>
        <w:ind w:left="0"/>
        <w:jc w:val="left"/>
      </w:pPr>
      <w:r>
        <w:rPr>
          <w:rFonts w:ascii="Times New Roman"/>
          <w:b/>
          <w:i w:val="false"/>
          <w:color w:val="000000"/>
        </w:rPr>
        <w:t xml:space="preserve"> 35-сурет. Жоғары, аға және орта басшылық құрамның бас киімдеріне арналған кокарда үлгісі        </w:t>
      </w:r>
    </w:p>
    <w:bookmarkEnd w:id="275"/>
    <w:p>
      <w:pPr>
        <w:spacing w:after="0"/>
        <w:ind w:left="0"/>
        <w:jc w:val="both"/>
      </w:pPr>
      <w:r>
        <w:drawing>
          <wp:inline distT="0" distB="0" distL="0" distR="0">
            <wp:extent cx="21971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97100" cy="5803900"/>
                    </a:xfrm>
                    <a:prstGeom prst="rect">
                      <a:avLst/>
                    </a:prstGeom>
                  </pic:spPr>
                </pic:pic>
              </a:graphicData>
            </a:graphic>
          </wp:inline>
        </w:drawing>
      </w:r>
    </w:p>
    <w:p>
      <w:pPr>
        <w:spacing w:after="0"/>
        <w:ind w:left="0"/>
        <w:jc w:val="left"/>
      </w:pPr>
      <w:r>
        <w:br/>
      </w:r>
    </w:p>
    <w:bookmarkStart w:name="z289" w:id="276"/>
    <w:p>
      <w:pPr>
        <w:spacing w:after="0"/>
        <w:ind w:left="0"/>
        <w:jc w:val="left"/>
      </w:pPr>
      <w:r>
        <w:rPr>
          <w:rFonts w:ascii="Times New Roman"/>
          <w:b/>
          <w:i w:val="false"/>
          <w:color w:val="000000"/>
        </w:rPr>
        <w:t xml:space="preserve"> 36-сурет. Жоғары сыныпты мемлекеттік әділет кеңесшілерінің тігілетін, алынбалы-салынбалы және шағын погондары мен айырым белгілерінің үлгілері        </w:t>
      </w:r>
    </w:p>
    <w:bookmarkEnd w:id="276"/>
    <w:p>
      <w:pPr>
        <w:spacing w:after="0"/>
        <w:ind w:left="0"/>
        <w:jc w:val="both"/>
      </w:pPr>
      <w:r>
        <w:drawing>
          <wp:inline distT="0" distB="0" distL="0" distR="0">
            <wp:extent cx="32766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276600" cy="5219700"/>
                    </a:xfrm>
                    <a:prstGeom prst="rect">
                      <a:avLst/>
                    </a:prstGeom>
                  </pic:spPr>
                </pic:pic>
              </a:graphicData>
            </a:graphic>
          </wp:inline>
        </w:drawing>
      </w:r>
    </w:p>
    <w:p>
      <w:pPr>
        <w:spacing w:after="0"/>
        <w:ind w:left="0"/>
        <w:jc w:val="left"/>
      </w:pPr>
      <w:r>
        <w:br/>
      </w:r>
    </w:p>
    <w:bookmarkStart w:name="z290" w:id="277"/>
    <w:p>
      <w:pPr>
        <w:spacing w:after="0"/>
        <w:ind w:left="0"/>
        <w:jc w:val="left"/>
      </w:pPr>
      <w:r>
        <w:rPr>
          <w:rFonts w:ascii="Times New Roman"/>
          <w:b/>
          <w:i w:val="false"/>
          <w:color w:val="000000"/>
        </w:rPr>
        <w:t xml:space="preserve"> 37-сурет. 1, 2, 3-ші сыныпты мемлекеттік әділет кеңесшілерінің тігілетін, алынбалы-салынбалы және шағын погондары мен айырым белгілерінің үлгілері        </w:t>
      </w:r>
    </w:p>
    <w:bookmarkEnd w:id="277"/>
    <w:p>
      <w:pPr>
        <w:spacing w:after="0"/>
        <w:ind w:left="0"/>
        <w:jc w:val="both"/>
      </w:pPr>
      <w:r>
        <w:drawing>
          <wp:inline distT="0" distB="0" distL="0" distR="0">
            <wp:extent cx="30734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73400" cy="3937000"/>
                    </a:xfrm>
                    <a:prstGeom prst="rect">
                      <a:avLst/>
                    </a:prstGeom>
                  </pic:spPr>
                </pic:pic>
              </a:graphicData>
            </a:graphic>
          </wp:inline>
        </w:drawing>
      </w:r>
    </w:p>
    <w:p>
      <w:pPr>
        <w:spacing w:after="0"/>
        <w:ind w:left="0"/>
        <w:jc w:val="left"/>
      </w:pPr>
      <w:r>
        <w:br/>
      </w:r>
    </w:p>
    <w:bookmarkStart w:name="z291" w:id="278"/>
    <w:p>
      <w:pPr>
        <w:spacing w:after="0"/>
        <w:ind w:left="0"/>
        <w:jc w:val="left"/>
      </w:pPr>
      <w:r>
        <w:rPr>
          <w:rFonts w:ascii="Times New Roman"/>
          <w:b/>
          <w:i w:val="false"/>
          <w:color w:val="000000"/>
        </w:rPr>
        <w:t xml:space="preserve"> 38-сурет. 1, 2, 3-ші сыныпты мемлекеттік әділет кеңесшілерінің алынбалы-салынбалы погондары мен айырым белгілерінің үлгілері        </w:t>
      </w:r>
    </w:p>
    <w:bookmarkEnd w:id="278"/>
    <w:p>
      <w:pPr>
        <w:spacing w:after="0"/>
        <w:ind w:left="0"/>
        <w:jc w:val="both"/>
      </w:pPr>
      <w:r>
        <w:drawing>
          <wp:inline distT="0" distB="0" distL="0" distR="0">
            <wp:extent cx="31623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62300" cy="5880100"/>
                    </a:xfrm>
                    <a:prstGeom prst="rect">
                      <a:avLst/>
                    </a:prstGeom>
                  </pic:spPr>
                </pic:pic>
              </a:graphicData>
            </a:graphic>
          </wp:inline>
        </w:drawing>
      </w:r>
    </w:p>
    <w:p>
      <w:pPr>
        <w:spacing w:after="0"/>
        <w:ind w:left="0"/>
        <w:jc w:val="left"/>
      </w:pPr>
      <w:r>
        <w:br/>
      </w:r>
    </w:p>
    <w:bookmarkStart w:name="z292" w:id="279"/>
    <w:p>
      <w:pPr>
        <w:spacing w:after="0"/>
        <w:ind w:left="0"/>
        <w:jc w:val="left"/>
      </w:pPr>
      <w:r>
        <w:rPr>
          <w:rFonts w:ascii="Times New Roman"/>
          <w:b/>
          <w:i w:val="false"/>
          <w:color w:val="000000"/>
        </w:rPr>
        <w:t xml:space="preserve"> 39-сурет. Аға әділет кеңесшісі, әділет кеңесшісі және кіші әділет кеңесшілерінің тігілетін, алынбалы-салынбалы погондары мен шағын погондарының үлгілері        </w:t>
      </w:r>
    </w:p>
    <w:bookmarkEnd w:id="279"/>
    <w:p>
      <w:pPr>
        <w:spacing w:after="0"/>
        <w:ind w:left="0"/>
        <w:jc w:val="both"/>
      </w:pPr>
      <w:r>
        <w:drawing>
          <wp:inline distT="0" distB="0" distL="0" distR="0">
            <wp:extent cx="31496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49600" cy="5753100"/>
                    </a:xfrm>
                    <a:prstGeom prst="rect">
                      <a:avLst/>
                    </a:prstGeom>
                  </pic:spPr>
                </pic:pic>
              </a:graphicData>
            </a:graphic>
          </wp:inline>
        </w:drawing>
      </w:r>
    </w:p>
    <w:p>
      <w:pPr>
        <w:spacing w:after="0"/>
        <w:ind w:left="0"/>
        <w:jc w:val="left"/>
      </w:pPr>
      <w:r>
        <w:br/>
      </w:r>
    </w:p>
    <w:bookmarkStart w:name="z293" w:id="280"/>
    <w:p>
      <w:pPr>
        <w:spacing w:after="0"/>
        <w:ind w:left="0"/>
        <w:jc w:val="left"/>
      </w:pPr>
      <w:r>
        <w:rPr>
          <w:rFonts w:ascii="Times New Roman"/>
          <w:b/>
          <w:i w:val="false"/>
          <w:color w:val="000000"/>
        </w:rPr>
        <w:t xml:space="preserve"> 40-сурет. 1, 2, 3-ші сыныпты заңгерлердің тігілетін, алынбалы-салынбалы погондары мен шағын погондарының үлгілері        </w:t>
      </w:r>
    </w:p>
    <w:bookmarkEnd w:id="280"/>
    <w:p>
      <w:pPr>
        <w:spacing w:after="0"/>
        <w:ind w:left="0"/>
        <w:jc w:val="both"/>
      </w:pPr>
      <w:r>
        <w:drawing>
          <wp:inline distT="0" distB="0" distL="0" distR="0">
            <wp:extent cx="41402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140200" cy="4927600"/>
                    </a:xfrm>
                    <a:prstGeom prst="rect">
                      <a:avLst/>
                    </a:prstGeom>
                  </pic:spPr>
                </pic:pic>
              </a:graphicData>
            </a:graphic>
          </wp:inline>
        </w:drawing>
      </w:r>
    </w:p>
    <w:p>
      <w:pPr>
        <w:spacing w:after="0"/>
        <w:ind w:left="0"/>
        <w:jc w:val="left"/>
      </w:pPr>
      <w:r>
        <w:br/>
      </w:r>
    </w:p>
    <w:bookmarkStart w:name="z294" w:id="281"/>
    <w:p>
      <w:pPr>
        <w:spacing w:after="0"/>
        <w:ind w:left="0"/>
        <w:jc w:val="left"/>
      </w:pPr>
      <w:r>
        <w:rPr>
          <w:rFonts w:ascii="Times New Roman"/>
          <w:b/>
          <w:i w:val="false"/>
          <w:color w:val="000000"/>
        </w:rPr>
        <w:t xml:space="preserve"> 41-сурет. Қазақстан Республикасы Бас Прокурорының және прокуратура органдары қызметкерлерінің нысанды киімдеріне арналған жеңдік белгілер (шеврондар) үлгілері</w:t>
      </w:r>
    </w:p>
    <w:bookmarkEnd w:id="2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