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87a29" w14:textId="8f87a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"Сарыарқа" арнайы экономикалық аймағын құру туралы</w:t>
      </w:r>
    </w:p>
    <w:p>
      <w:pPr>
        <w:spacing w:after="0"/>
        <w:ind w:left="0"/>
        <w:jc w:val="both"/>
      </w:pPr>
      <w:r>
        <w:rPr>
          <w:rFonts w:ascii="Times New Roman"/>
          <w:b w:val="false"/>
          <w:i w:val="false"/>
          <w:color w:val="000000"/>
          <w:sz w:val="28"/>
        </w:rPr>
        <w:t>Қазақстан Республикасы Президентінің 2011 жылғы 24 қарашадағы № 181 Жарлығы.</w:t>
      </w:r>
    </w:p>
    <w:p>
      <w:pPr>
        <w:spacing w:after="0"/>
        <w:ind w:left="0"/>
        <w:jc w:val="left"/>
      </w:pP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Қазақстан Республикасының Президенті </w:t>
      </w:r>
    </w:p>
    <w:bookmarkEnd w:id="0"/>
    <w:p>
      <w:pPr>
        <w:spacing w:after="0"/>
        <w:ind w:left="0"/>
        <w:jc w:val="both"/>
      </w:pPr>
      <w:r>
        <w:rPr>
          <w:rFonts w:ascii="Times New Roman"/>
          <w:b w:val="false"/>
          <w:i w:val="false"/>
          <w:color w:val="000000"/>
          <w:sz w:val="28"/>
        </w:rPr>
        <w:t xml:space="preserve">
      мен Үкіметі актілерінің жинағында  </w:t>
      </w:r>
    </w:p>
    <w:p>
      <w:pPr>
        <w:spacing w:after="0"/>
        <w:ind w:left="0"/>
        <w:jc w:val="both"/>
      </w:pPr>
      <w:r>
        <w:rPr>
          <w:rFonts w:ascii="Times New Roman"/>
          <w:b w:val="false"/>
          <w:i w:val="false"/>
          <w:color w:val="000000"/>
          <w:sz w:val="28"/>
        </w:rPr>
        <w:t xml:space="preserve">
      жариялануға тиіс         </w:t>
      </w:r>
    </w:p>
    <w:bookmarkStart w:name="z2" w:id="1"/>
    <w:p>
      <w:pPr>
        <w:spacing w:after="0"/>
        <w:ind w:left="0"/>
        <w:jc w:val="both"/>
      </w:pPr>
      <w:r>
        <w:rPr>
          <w:rFonts w:ascii="Times New Roman"/>
          <w:b w:val="false"/>
          <w:i w:val="false"/>
          <w:color w:val="000000"/>
          <w:sz w:val="28"/>
        </w:rPr>
        <w:t xml:space="preserve">
      "Қазақстан Республикасындағы арнайы экономикалық аймақтар туралы" 2011 жылғы 21 шілдедегі Қазақстан Республикасы Заңының 7-бабының </w:t>
      </w:r>
      <w:r>
        <w:rPr>
          <w:rFonts w:ascii="Times New Roman"/>
          <w:b w:val="false"/>
          <w:i w:val="false"/>
          <w:color w:val="000000"/>
          <w:sz w:val="28"/>
        </w:rPr>
        <w:t>8-тармағына</w:t>
      </w:r>
      <w:r>
        <w:rPr>
          <w:rFonts w:ascii="Times New Roman"/>
          <w:b w:val="false"/>
          <w:i w:val="false"/>
          <w:color w:val="000000"/>
          <w:sz w:val="28"/>
        </w:rPr>
        <w:t xml:space="preserve"> сәйкес </w:t>
      </w:r>
      <w:r>
        <w:rPr>
          <w:rFonts w:ascii="Times New Roman"/>
          <w:b/>
          <w:i w:val="false"/>
          <w:color w:val="000000"/>
          <w:sz w:val="28"/>
        </w:rPr>
        <w:t>ҚАУЛЫ ЕТЕМІН:</w:t>
      </w:r>
    </w:p>
    <w:bookmarkEnd w:id="1"/>
    <w:bookmarkStart w:name="z3" w:id="2"/>
    <w:p>
      <w:pPr>
        <w:spacing w:after="0"/>
        <w:ind w:left="0"/>
        <w:jc w:val="both"/>
      </w:pPr>
      <w:r>
        <w:rPr>
          <w:rFonts w:ascii="Times New Roman"/>
          <w:b w:val="false"/>
          <w:i w:val="false"/>
          <w:color w:val="000000"/>
          <w:sz w:val="28"/>
        </w:rPr>
        <w:t>
      1. 2036 жылғы 1 желтоқсанға дейінгі кезеңге "Сарыарқа" арнайы экономикалық аймағы (бұдан әрі - АЭА) құрылсын.</w:t>
      </w:r>
    </w:p>
    <w:bookmarkEnd w:id="2"/>
    <w:bookmarkStart w:name="z28" w:id="3"/>
    <w:p>
      <w:pPr>
        <w:spacing w:after="0"/>
        <w:ind w:left="0"/>
        <w:jc w:val="both"/>
      </w:pPr>
      <w:r>
        <w:rPr>
          <w:rFonts w:ascii="Times New Roman"/>
          <w:b w:val="false"/>
          <w:i w:val="false"/>
          <w:color w:val="000000"/>
          <w:sz w:val="28"/>
        </w:rPr>
        <w:t>
      2. Қоса беріліп отырған:</w:t>
      </w:r>
    </w:p>
    <w:bookmarkEnd w:id="3"/>
    <w:bookmarkStart w:name="z29" w:id="4"/>
    <w:p>
      <w:pPr>
        <w:spacing w:after="0"/>
        <w:ind w:left="0"/>
        <w:jc w:val="both"/>
      </w:pPr>
      <w:r>
        <w:rPr>
          <w:rFonts w:ascii="Times New Roman"/>
          <w:b w:val="false"/>
          <w:i w:val="false"/>
          <w:color w:val="000000"/>
          <w:sz w:val="28"/>
        </w:rPr>
        <w:t xml:space="preserve">
      1) АЭА туралы </w:t>
      </w:r>
      <w:r>
        <w:rPr>
          <w:rFonts w:ascii="Times New Roman"/>
          <w:b w:val="false"/>
          <w:i w:val="false"/>
          <w:color w:val="000000"/>
          <w:sz w:val="28"/>
        </w:rPr>
        <w:t>ереже</w:t>
      </w:r>
      <w:r>
        <w:rPr>
          <w:rFonts w:ascii="Times New Roman"/>
          <w:b w:val="false"/>
          <w:i w:val="false"/>
          <w:color w:val="000000"/>
          <w:sz w:val="28"/>
        </w:rPr>
        <w:t xml:space="preserve">; </w:t>
      </w:r>
    </w:p>
    <w:bookmarkEnd w:id="4"/>
    <w:bookmarkStart w:name="z30" w:id="5"/>
    <w:p>
      <w:pPr>
        <w:spacing w:after="0"/>
        <w:ind w:left="0"/>
        <w:jc w:val="both"/>
      </w:pPr>
      <w:r>
        <w:rPr>
          <w:rFonts w:ascii="Times New Roman"/>
          <w:b w:val="false"/>
          <w:i w:val="false"/>
          <w:color w:val="000000"/>
          <w:sz w:val="28"/>
        </w:rPr>
        <w:t xml:space="preserve">
      2) АЭА-ның жұмыс істеуінің нысаналы индикаторлары және нысаналы индикаторларға қол жеткізбеудің дағдарысты </w:t>
      </w:r>
      <w:r>
        <w:rPr>
          <w:rFonts w:ascii="Times New Roman"/>
          <w:b w:val="false"/>
          <w:i w:val="false"/>
          <w:color w:val="000000"/>
          <w:sz w:val="28"/>
        </w:rPr>
        <w:t>деңгейі</w:t>
      </w:r>
      <w:r>
        <w:rPr>
          <w:rFonts w:ascii="Times New Roman"/>
          <w:b w:val="false"/>
          <w:i w:val="false"/>
          <w:color w:val="000000"/>
          <w:sz w:val="28"/>
        </w:rPr>
        <w:t xml:space="preserve"> бекітілсін. </w:t>
      </w:r>
    </w:p>
    <w:bookmarkEnd w:id="5"/>
    <w:bookmarkStart w:name="z31" w:id="6"/>
    <w:p>
      <w:pPr>
        <w:spacing w:after="0"/>
        <w:ind w:left="0"/>
        <w:jc w:val="both"/>
      </w:pPr>
      <w:r>
        <w:rPr>
          <w:rFonts w:ascii="Times New Roman"/>
          <w:b w:val="false"/>
          <w:i w:val="false"/>
          <w:color w:val="000000"/>
          <w:sz w:val="28"/>
        </w:rPr>
        <w:t>
      3. Қазақстан Республикасының Үкіметі:</w:t>
      </w:r>
    </w:p>
    <w:bookmarkEnd w:id="6"/>
    <w:bookmarkStart w:name="z32" w:id="7"/>
    <w:p>
      <w:pPr>
        <w:spacing w:after="0"/>
        <w:ind w:left="0"/>
        <w:jc w:val="both"/>
      </w:pPr>
      <w:r>
        <w:rPr>
          <w:rFonts w:ascii="Times New Roman"/>
          <w:b w:val="false"/>
          <w:i w:val="false"/>
          <w:color w:val="000000"/>
          <w:sz w:val="28"/>
        </w:rPr>
        <w:t xml:space="preserve">
      1) осы Жарлықтан туындайтын тиісті нормативтік құқықтық актілер қабылдауды; </w:t>
      </w:r>
    </w:p>
    <w:bookmarkEnd w:id="7"/>
    <w:bookmarkStart w:name="z33" w:id="8"/>
    <w:p>
      <w:pPr>
        <w:spacing w:after="0"/>
        <w:ind w:left="0"/>
        <w:jc w:val="both"/>
      </w:pPr>
      <w:r>
        <w:rPr>
          <w:rFonts w:ascii="Times New Roman"/>
          <w:b w:val="false"/>
          <w:i w:val="false"/>
          <w:color w:val="000000"/>
          <w:sz w:val="28"/>
        </w:rPr>
        <w:t>
      2) осы Жарлықты іске асыру жөніндегі өзге де шаралар қабылдауды қамтамасыз етсін.</w:t>
      </w:r>
    </w:p>
    <w:bookmarkEnd w:id="8"/>
    <w:bookmarkStart w:name="z34" w:id="9"/>
    <w:p>
      <w:pPr>
        <w:spacing w:after="0"/>
        <w:ind w:left="0"/>
        <w:jc w:val="both"/>
      </w:pPr>
      <w:r>
        <w:rPr>
          <w:rFonts w:ascii="Times New Roman"/>
          <w:b w:val="false"/>
          <w:i w:val="false"/>
          <w:color w:val="000000"/>
          <w:sz w:val="28"/>
        </w:rPr>
        <w:t>
      4. Осы Жарлықтың орындалауын бақылау Қазақстан Республикасы Президентінің Әкімшілігіне жүктелсін.</w:t>
      </w:r>
    </w:p>
    <w:bookmarkEnd w:id="9"/>
    <w:bookmarkStart w:name="z35" w:id="10"/>
    <w:p>
      <w:pPr>
        <w:spacing w:after="0"/>
        <w:ind w:left="0"/>
        <w:jc w:val="both"/>
      </w:pPr>
      <w:r>
        <w:rPr>
          <w:rFonts w:ascii="Times New Roman"/>
          <w:b w:val="false"/>
          <w:i w:val="false"/>
          <w:color w:val="000000"/>
          <w:sz w:val="28"/>
        </w:rPr>
        <w:t>
      5. Осы Жарлық қол қойылған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2011 жылғы 24 қарашадағы</w:t>
            </w:r>
            <w:r>
              <w:br/>
            </w:r>
            <w:r>
              <w:rPr>
                <w:rFonts w:ascii="Times New Roman"/>
                <w:b w:val="false"/>
                <w:i w:val="false"/>
                <w:color w:val="000000"/>
                <w:sz w:val="20"/>
              </w:rPr>
              <w:t>№ 181 Жарлығымен</w:t>
            </w:r>
            <w:r>
              <w:br/>
            </w:r>
            <w:r>
              <w:rPr>
                <w:rFonts w:ascii="Times New Roman"/>
                <w:b w:val="false"/>
                <w:i w:val="false"/>
                <w:color w:val="000000"/>
                <w:sz w:val="20"/>
              </w:rPr>
              <w:t>БЕКІТІЛГЕН</w:t>
            </w:r>
          </w:p>
        </w:tc>
      </w:tr>
    </w:tbl>
    <w:bookmarkStart w:name="z5" w:id="11"/>
    <w:p>
      <w:pPr>
        <w:spacing w:after="0"/>
        <w:ind w:left="0"/>
        <w:jc w:val="left"/>
      </w:pPr>
      <w:r>
        <w:rPr>
          <w:rFonts w:ascii="Times New Roman"/>
          <w:b/>
          <w:i w:val="false"/>
          <w:color w:val="000000"/>
        </w:rPr>
        <w:t xml:space="preserve"> "Сарыарқа" арнайы экономикалық аймағы туралы</w:t>
      </w:r>
      <w:r>
        <w:br/>
      </w:r>
      <w:r>
        <w:rPr>
          <w:rFonts w:ascii="Times New Roman"/>
          <w:b/>
          <w:i w:val="false"/>
          <w:color w:val="000000"/>
        </w:rPr>
        <w:t>ЕРЕЖЕ</w:t>
      </w:r>
      <w:r>
        <w:br/>
      </w:r>
      <w:r>
        <w:rPr>
          <w:rFonts w:ascii="Times New Roman"/>
          <w:b/>
          <w:i w:val="false"/>
          <w:color w:val="000000"/>
        </w:rPr>
        <w:t>1. Жалпы ережелер</w:t>
      </w:r>
    </w:p>
    <w:bookmarkEnd w:id="11"/>
    <w:bookmarkStart w:name="z7" w:id="12"/>
    <w:p>
      <w:pPr>
        <w:spacing w:after="0"/>
        <w:ind w:left="0"/>
        <w:jc w:val="both"/>
      </w:pPr>
      <w:r>
        <w:rPr>
          <w:rFonts w:ascii="Times New Roman"/>
          <w:b w:val="false"/>
          <w:i w:val="false"/>
          <w:color w:val="000000"/>
          <w:sz w:val="28"/>
        </w:rPr>
        <w:t>
      1. "Сарыарқа" арнайы экономикалық аймағы (бұдан әрі - АЭА) қоса беріліп отырған жоспарға сәйкес Қарағанды қаласының аумағында және Қарағанды облысының Бұқар жырау ауданының іргелес жерінде орналасқан.</w:t>
      </w:r>
    </w:p>
    <w:bookmarkEnd w:id="12"/>
    <w:bookmarkStart w:name="z36" w:id="13"/>
    <w:p>
      <w:pPr>
        <w:spacing w:after="0"/>
        <w:ind w:left="0"/>
        <w:jc w:val="both"/>
      </w:pPr>
      <w:r>
        <w:rPr>
          <w:rFonts w:ascii="Times New Roman"/>
          <w:b w:val="false"/>
          <w:i w:val="false"/>
          <w:color w:val="000000"/>
          <w:sz w:val="28"/>
        </w:rPr>
        <w:t>
      АЭА-ның аумағы 595,01 гектарды құрайды және Қазақстан Республикасы аумағының ажырамас бөлігі болып табылады. АЭА аумағының құрамына алаңы 534,9 гектар "Металлургия-металл өңдеу" индустриялық паркі және алаңы 60,11 гектар № 1 "Кремний жазығы" қосалқы аймағы кіреді.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Президентінің 02.10.2015 </w:t>
      </w:r>
      <w:r>
        <w:rPr>
          <w:rFonts w:ascii="Times New Roman"/>
          <w:b w:val="false"/>
          <w:i w:val="false"/>
          <w:color w:val="ff0000"/>
          <w:sz w:val="28"/>
        </w:rPr>
        <w:t>№ 95</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7" w:id="14"/>
    <w:p>
      <w:pPr>
        <w:spacing w:after="0"/>
        <w:ind w:left="0"/>
        <w:jc w:val="both"/>
      </w:pPr>
      <w:r>
        <w:rPr>
          <w:rFonts w:ascii="Times New Roman"/>
          <w:b w:val="false"/>
          <w:i w:val="false"/>
          <w:color w:val="000000"/>
          <w:sz w:val="28"/>
        </w:rPr>
        <w:t>
       2. АЭА:</w:t>
      </w:r>
    </w:p>
    <w:bookmarkEnd w:id="14"/>
    <w:bookmarkStart w:name="z38" w:id="15"/>
    <w:p>
      <w:pPr>
        <w:spacing w:after="0"/>
        <w:ind w:left="0"/>
        <w:jc w:val="both"/>
      </w:pPr>
      <w:r>
        <w:rPr>
          <w:rFonts w:ascii="Times New Roman"/>
          <w:b w:val="false"/>
          <w:i w:val="false"/>
          <w:color w:val="000000"/>
          <w:sz w:val="28"/>
        </w:rPr>
        <w:t xml:space="preserve">
      1) металлургия өнеркәсібін және металл өңдеу саласын дамыту, атап айтқанда әлемдік сауда таңбаларын өндірушілерді тарту жолымен дайын бұйымдарды өндіру; </w:t>
      </w:r>
    </w:p>
    <w:bookmarkEnd w:id="15"/>
    <w:bookmarkStart w:name="z39" w:id="16"/>
    <w:p>
      <w:pPr>
        <w:spacing w:after="0"/>
        <w:ind w:left="0"/>
        <w:jc w:val="both"/>
      </w:pPr>
      <w:r>
        <w:rPr>
          <w:rFonts w:ascii="Times New Roman"/>
          <w:b w:val="false"/>
          <w:i w:val="false"/>
          <w:color w:val="000000"/>
          <w:sz w:val="28"/>
        </w:rPr>
        <w:t>
      2) шикізатты тереңдете өңдеу және қосылған құны жоғары бәсекеге қабілетті өнімдерді кеңінен шығару жөніндегі әлемдік деңгейдегі металлургия өнеркәсібі мен металл өңдеу саласын құру мен дамыту жөніндегі серпінді инвестициялық жобаларды әзірлеу және іске асыру;</w:t>
      </w:r>
    </w:p>
    <w:bookmarkEnd w:id="16"/>
    <w:bookmarkStart w:name="z40" w:id="17"/>
    <w:p>
      <w:pPr>
        <w:spacing w:after="0"/>
        <w:ind w:left="0"/>
        <w:jc w:val="both"/>
      </w:pPr>
      <w:r>
        <w:rPr>
          <w:rFonts w:ascii="Times New Roman"/>
          <w:b w:val="false"/>
          <w:i w:val="false"/>
          <w:color w:val="000000"/>
          <w:sz w:val="28"/>
        </w:rPr>
        <w:t>
      3) өндірілетін өнім түрлерін кеңейту және сапасын жақсарту;</w:t>
      </w:r>
    </w:p>
    <w:bookmarkEnd w:id="17"/>
    <w:bookmarkStart w:name="z41" w:id="18"/>
    <w:p>
      <w:pPr>
        <w:spacing w:after="0"/>
        <w:ind w:left="0"/>
        <w:jc w:val="both"/>
      </w:pPr>
      <w:r>
        <w:rPr>
          <w:rFonts w:ascii="Times New Roman"/>
          <w:b w:val="false"/>
          <w:i w:val="false"/>
          <w:color w:val="000000"/>
          <w:sz w:val="28"/>
        </w:rPr>
        <w:t xml:space="preserve">
      4) қазақстандық өнімнің өндіру мен өткізудің жалпы әлемдік жүйесіне кірігуін жүзеге асыру, халықаралық стандарттарға сәйкес инновациялық, бәсекеге қабілетті отандық өнімді жасау; </w:t>
      </w:r>
    </w:p>
    <w:bookmarkEnd w:id="18"/>
    <w:bookmarkStart w:name="z42" w:id="19"/>
    <w:p>
      <w:pPr>
        <w:spacing w:after="0"/>
        <w:ind w:left="0"/>
        <w:jc w:val="both"/>
      </w:pPr>
      <w:r>
        <w:rPr>
          <w:rFonts w:ascii="Times New Roman"/>
          <w:b w:val="false"/>
          <w:i w:val="false"/>
          <w:color w:val="000000"/>
          <w:sz w:val="28"/>
        </w:rPr>
        <w:t>
      5) тиімділігі жоғары және инновациялық өндірістерді, оның ішінде жоғары технологиялық және бәсекеге қабілетті өндірістерді құру, жаңа өнім түрлерін шығаруды игеру;</w:t>
      </w:r>
    </w:p>
    <w:bookmarkEnd w:id="19"/>
    <w:bookmarkStart w:name="z43" w:id="20"/>
    <w:p>
      <w:pPr>
        <w:spacing w:after="0"/>
        <w:ind w:left="0"/>
        <w:jc w:val="both"/>
      </w:pPr>
      <w:r>
        <w:rPr>
          <w:rFonts w:ascii="Times New Roman"/>
          <w:b w:val="false"/>
          <w:i w:val="false"/>
          <w:color w:val="000000"/>
          <w:sz w:val="28"/>
        </w:rPr>
        <w:t>
      6) шикізатты тереңдете өңдеу жөніндегі өндірістерді және технологияларды құру мен жетілдіру бойынша ғылыми-зерттеу және ғылыми-техникалық инновациялық жобаларды әзірлеу және іске асыру;</w:t>
      </w:r>
    </w:p>
    <w:bookmarkEnd w:id="20"/>
    <w:bookmarkStart w:name="z44" w:id="21"/>
    <w:p>
      <w:pPr>
        <w:spacing w:after="0"/>
        <w:ind w:left="0"/>
        <w:jc w:val="both"/>
      </w:pPr>
      <w:r>
        <w:rPr>
          <w:rFonts w:ascii="Times New Roman"/>
          <w:b w:val="false"/>
          <w:i w:val="false"/>
          <w:color w:val="000000"/>
          <w:sz w:val="28"/>
        </w:rPr>
        <w:t>
      7) қолайлы инвестициялық климатты қалыптастыру және инвестициялық жобаларды іске асыру үшін отандық және шетелдік инвестицияларды тарту;</w:t>
      </w:r>
    </w:p>
    <w:bookmarkEnd w:id="21"/>
    <w:bookmarkStart w:name="z45" w:id="22"/>
    <w:p>
      <w:pPr>
        <w:spacing w:after="0"/>
        <w:ind w:left="0"/>
        <w:jc w:val="both"/>
      </w:pPr>
      <w:r>
        <w:rPr>
          <w:rFonts w:ascii="Times New Roman"/>
          <w:b w:val="false"/>
          <w:i w:val="false"/>
          <w:color w:val="000000"/>
          <w:sz w:val="28"/>
        </w:rPr>
        <w:t>
      8) құрылысқа инвестициялар тарту және мемлекеттік-жеке меншік әріптестік тетіктерінің негізінде металлургия өнеркәсібін кешенді дамыту;</w:t>
      </w:r>
    </w:p>
    <w:bookmarkEnd w:id="22"/>
    <w:bookmarkStart w:name="z46" w:id="23"/>
    <w:p>
      <w:pPr>
        <w:spacing w:after="0"/>
        <w:ind w:left="0"/>
        <w:jc w:val="both"/>
      </w:pPr>
      <w:r>
        <w:rPr>
          <w:rFonts w:ascii="Times New Roman"/>
          <w:b w:val="false"/>
          <w:i w:val="false"/>
          <w:color w:val="000000"/>
          <w:sz w:val="28"/>
        </w:rPr>
        <w:t>
      9) республика экономикасының әлемдік шаруашылық байланыс жүйесіне енуін жандардыру үшін өңірді жедел дамыту;</w:t>
      </w:r>
    </w:p>
    <w:bookmarkEnd w:id="23"/>
    <w:bookmarkStart w:name="z47" w:id="24"/>
    <w:p>
      <w:pPr>
        <w:spacing w:after="0"/>
        <w:ind w:left="0"/>
        <w:jc w:val="both"/>
      </w:pPr>
      <w:r>
        <w:rPr>
          <w:rFonts w:ascii="Times New Roman"/>
          <w:b w:val="false"/>
          <w:i w:val="false"/>
          <w:color w:val="000000"/>
          <w:sz w:val="28"/>
        </w:rPr>
        <w:t>
      10) нарықтық қатынастардың құқықтық нормаларын жетілдіру, басқару мен шаруашылық жүргізудің қазіргі заманғы әдістерін енгізу;</w:t>
      </w:r>
    </w:p>
    <w:bookmarkEnd w:id="24"/>
    <w:bookmarkStart w:name="z48" w:id="25"/>
    <w:p>
      <w:pPr>
        <w:spacing w:after="0"/>
        <w:ind w:left="0"/>
        <w:jc w:val="both"/>
      </w:pPr>
      <w:r>
        <w:rPr>
          <w:rFonts w:ascii="Times New Roman"/>
          <w:b w:val="false"/>
          <w:i w:val="false"/>
          <w:color w:val="000000"/>
          <w:sz w:val="28"/>
        </w:rPr>
        <w:t>
      11) әлеуметтік проблемаларды шешу және халықтың жұмыспен қамтылуын арттыру мақсатында құрылады.</w:t>
      </w:r>
    </w:p>
    <w:bookmarkEnd w:id="25"/>
    <w:bookmarkStart w:name="z49" w:id="26"/>
    <w:p>
      <w:pPr>
        <w:spacing w:after="0"/>
        <w:ind w:left="0"/>
        <w:jc w:val="both"/>
      </w:pPr>
      <w:r>
        <w:rPr>
          <w:rFonts w:ascii="Times New Roman"/>
          <w:b w:val="false"/>
          <w:i w:val="false"/>
          <w:color w:val="000000"/>
          <w:sz w:val="28"/>
        </w:rPr>
        <w:t xml:space="preserve">
      3. АЭА-ның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"Қазақстан Республикасындағы арнайы экономикалық аймақтар туралы" Қазақстан Республикасының 2011 жылғы 21 шілдедегі </w:t>
      </w:r>
      <w:r>
        <w:rPr>
          <w:rFonts w:ascii="Times New Roman"/>
          <w:b w:val="false"/>
          <w:i w:val="false"/>
          <w:color w:val="000000"/>
          <w:sz w:val="28"/>
        </w:rPr>
        <w:t>Заңымен</w:t>
      </w:r>
      <w:r>
        <w:rPr>
          <w:rFonts w:ascii="Times New Roman"/>
          <w:b w:val="false"/>
          <w:i w:val="false"/>
          <w:color w:val="000000"/>
          <w:sz w:val="28"/>
        </w:rPr>
        <w:t>, осы Ережемен және Қазақстан Республикасының өзге де нормативтік құқықтық актілерімен реттеледі.</w:t>
      </w:r>
    </w:p>
    <w:bookmarkEnd w:id="26"/>
    <w:bookmarkStart w:name="z50" w:id="27"/>
    <w:p>
      <w:pPr>
        <w:spacing w:after="0"/>
        <w:ind w:left="0"/>
        <w:jc w:val="both"/>
      </w:pPr>
      <w:r>
        <w:rPr>
          <w:rFonts w:ascii="Times New Roman"/>
          <w:b w:val="false"/>
          <w:i w:val="false"/>
          <w:color w:val="000000"/>
          <w:sz w:val="28"/>
        </w:rPr>
        <w:t>
      4. АЭА аумағындағы қызмет түрлері:</w:t>
      </w:r>
    </w:p>
    <w:bookmarkEnd w:id="27"/>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тамақ өнімдерін өндіруді;</w:t>
      </w:r>
    </w:p>
    <w:p>
      <w:pPr>
        <w:spacing w:after="0"/>
        <w:ind w:left="0"/>
        <w:jc w:val="both"/>
      </w:pPr>
      <w:r>
        <w:rPr>
          <w:rFonts w:ascii="Times New Roman"/>
          <w:b w:val="false"/>
          <w:i w:val="false"/>
          <w:color w:val="000000"/>
          <w:sz w:val="28"/>
        </w:rPr>
        <w:t>
      сусындар шығаруды;</w:t>
      </w:r>
    </w:p>
    <w:p>
      <w:pPr>
        <w:spacing w:after="0"/>
        <w:ind w:left="0"/>
        <w:jc w:val="both"/>
      </w:pPr>
      <w:r>
        <w:rPr>
          <w:rFonts w:ascii="Times New Roman"/>
          <w:b w:val="false"/>
          <w:i w:val="false"/>
          <w:color w:val="000000"/>
          <w:sz w:val="28"/>
        </w:rPr>
        <w:t>
      темекі бұйымдарын өндіруді;</w:t>
      </w:r>
    </w:p>
    <w:p>
      <w:pPr>
        <w:spacing w:after="0"/>
        <w:ind w:left="0"/>
        <w:jc w:val="both"/>
      </w:pPr>
      <w:r>
        <w:rPr>
          <w:rFonts w:ascii="Times New Roman"/>
          <w:b w:val="false"/>
          <w:i w:val="false"/>
          <w:color w:val="000000"/>
          <w:sz w:val="28"/>
        </w:rPr>
        <w:t>
      жиһаздан басқа, ағаш және тығын бұйымдарын өндіруді;</w:t>
      </w:r>
    </w:p>
    <w:p>
      <w:pPr>
        <w:spacing w:after="0"/>
        <w:ind w:left="0"/>
        <w:jc w:val="both"/>
      </w:pPr>
      <w:r>
        <w:rPr>
          <w:rFonts w:ascii="Times New Roman"/>
          <w:b w:val="false"/>
          <w:i w:val="false"/>
          <w:color w:val="000000"/>
          <w:sz w:val="28"/>
        </w:rPr>
        <w:t>
      сабаннан және тоқуға арналған материалдардан жасалған бұйымдарды өндіруді;</w:t>
      </w:r>
    </w:p>
    <w:p>
      <w:pPr>
        <w:spacing w:after="0"/>
        <w:ind w:left="0"/>
        <w:jc w:val="both"/>
      </w:pPr>
      <w:r>
        <w:rPr>
          <w:rFonts w:ascii="Times New Roman"/>
          <w:b w:val="false"/>
          <w:i w:val="false"/>
          <w:color w:val="000000"/>
          <w:sz w:val="28"/>
        </w:rPr>
        <w:t>
      жазылған материалдарды басып шығаруды және тыңдатып-көрсетуді;</w:t>
      </w:r>
    </w:p>
    <w:p>
      <w:pPr>
        <w:spacing w:after="0"/>
        <w:ind w:left="0"/>
        <w:jc w:val="both"/>
      </w:pPr>
      <w:r>
        <w:rPr>
          <w:rFonts w:ascii="Times New Roman"/>
          <w:b w:val="false"/>
          <w:i w:val="false"/>
          <w:color w:val="000000"/>
          <w:sz w:val="28"/>
        </w:rPr>
        <w:t>
      жиһаз шығаруды;</w:t>
      </w:r>
    </w:p>
    <w:p>
      <w:pPr>
        <w:spacing w:after="0"/>
        <w:ind w:left="0"/>
        <w:jc w:val="both"/>
      </w:pPr>
      <w:r>
        <w:rPr>
          <w:rFonts w:ascii="Times New Roman"/>
          <w:b w:val="false"/>
          <w:i w:val="false"/>
          <w:color w:val="000000"/>
          <w:sz w:val="28"/>
        </w:rPr>
        <w:t>
      машиналар мен жабдықтарды жөндеуді және орнатуды қоспағанда, өңдеуші өнеркәсіп;</w:t>
      </w:r>
    </w:p>
    <w:p>
      <w:pPr>
        <w:spacing w:after="0"/>
        <w:ind w:left="0"/>
        <w:jc w:val="both"/>
      </w:pPr>
      <w:r>
        <w:rPr>
          <w:rFonts w:ascii="Times New Roman"/>
          <w:b w:val="false"/>
          <w:i w:val="false"/>
          <w:color w:val="000000"/>
          <w:sz w:val="28"/>
        </w:rPr>
        <w:t>
      2) жобалау-сметалық құжаттама шегінде осы тармақтың 1) тармақшасында көзделген қызмет түрлерін жүзеге асыру үшін тікелей арналған объектілерді салу және пайдалануға беру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Президентінің 25.11.2016 </w:t>
      </w:r>
      <w:r>
        <w:rPr>
          <w:rFonts w:ascii="Times New Roman"/>
          <w:b w:val="false"/>
          <w:i w:val="false"/>
          <w:color w:val="ff0000"/>
          <w:sz w:val="28"/>
        </w:rPr>
        <w:t>N 377</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8" w:id="28"/>
    <w:p>
      <w:pPr>
        <w:spacing w:after="0"/>
        <w:ind w:left="0"/>
        <w:jc w:val="left"/>
      </w:pPr>
      <w:r>
        <w:rPr>
          <w:rFonts w:ascii="Times New Roman"/>
          <w:b/>
          <w:i w:val="false"/>
          <w:color w:val="000000"/>
        </w:rPr>
        <w:t xml:space="preserve">  2. АЭА-ны басқару</w:t>
      </w:r>
    </w:p>
    <w:bookmarkEnd w:id="28"/>
    <w:bookmarkStart w:name="z9" w:id="29"/>
    <w:p>
      <w:pPr>
        <w:spacing w:after="0"/>
        <w:ind w:left="0"/>
        <w:jc w:val="both"/>
      </w:pPr>
      <w:r>
        <w:rPr>
          <w:rFonts w:ascii="Times New Roman"/>
          <w:b w:val="false"/>
          <w:i w:val="false"/>
          <w:color w:val="000000"/>
          <w:sz w:val="28"/>
        </w:rPr>
        <w:t xml:space="preserve">
      5. АЭА-ны басқару "Қазақстан Республикасындағы арнайы экономикалық аймақтар туралы" Қазақстан Республикасының 2011 жылғы 21 шілдедегі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29"/>
    <w:bookmarkStart w:name="z55" w:id="30"/>
    <w:p>
      <w:pPr>
        <w:spacing w:after="0"/>
        <w:ind w:left="0"/>
        <w:jc w:val="both"/>
      </w:pPr>
      <w:r>
        <w:rPr>
          <w:rFonts w:ascii="Times New Roman"/>
          <w:b w:val="false"/>
          <w:i w:val="false"/>
          <w:color w:val="000000"/>
          <w:sz w:val="28"/>
        </w:rPr>
        <w:t>
      6. АЭА-ны басқаруды басқару органы — АЭА-ның жұмыс істеуін қамтамасыз ету үшін акционерлік қоғамның ұйымдық-құқықтық нысанында құрылатын басқарушы компания жүзеге асырады.</w:t>
      </w:r>
    </w:p>
    <w:bookmarkEnd w:id="30"/>
    <w:bookmarkStart w:name="z10" w:id="31"/>
    <w:p>
      <w:pPr>
        <w:spacing w:after="0"/>
        <w:ind w:left="0"/>
        <w:jc w:val="left"/>
      </w:pPr>
      <w:r>
        <w:rPr>
          <w:rFonts w:ascii="Times New Roman"/>
          <w:b/>
          <w:i w:val="false"/>
          <w:color w:val="000000"/>
        </w:rPr>
        <w:t xml:space="preserve"> 3. АЭА-ның аумағында салық салу</w:t>
      </w:r>
    </w:p>
    <w:bookmarkEnd w:id="31"/>
    <w:bookmarkStart w:name="z11" w:id="32"/>
    <w:p>
      <w:pPr>
        <w:spacing w:after="0"/>
        <w:ind w:left="0"/>
        <w:jc w:val="both"/>
      </w:pPr>
      <w:r>
        <w:rPr>
          <w:rFonts w:ascii="Times New Roman"/>
          <w:b w:val="false"/>
          <w:i w:val="false"/>
          <w:color w:val="000000"/>
          <w:sz w:val="28"/>
        </w:rPr>
        <w:t xml:space="preserve">
      7. АЭА-ның қатысушыларына салық салу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жүзеге асырылады.</w:t>
      </w:r>
    </w:p>
    <w:bookmarkEnd w:id="32"/>
    <w:bookmarkStart w:name="z12" w:id="33"/>
    <w:p>
      <w:pPr>
        <w:spacing w:after="0"/>
        <w:ind w:left="0"/>
        <w:jc w:val="left"/>
      </w:pPr>
      <w:r>
        <w:rPr>
          <w:rFonts w:ascii="Times New Roman"/>
          <w:b/>
          <w:i w:val="false"/>
          <w:color w:val="000000"/>
        </w:rPr>
        <w:t xml:space="preserve"> 4. Кедендік реттеу</w:t>
      </w:r>
    </w:p>
    <w:bookmarkEnd w:id="33"/>
    <w:bookmarkStart w:name="z13" w:id="34"/>
    <w:p>
      <w:pPr>
        <w:spacing w:after="0"/>
        <w:ind w:left="0"/>
        <w:jc w:val="both"/>
      </w:pPr>
      <w:r>
        <w:rPr>
          <w:rFonts w:ascii="Times New Roman"/>
          <w:b w:val="false"/>
          <w:i w:val="false"/>
          <w:color w:val="000000"/>
          <w:sz w:val="28"/>
        </w:rPr>
        <w:t xml:space="preserve">
      8. АЭА аумағындағы кедендік реттеу Кеден одағының кеден заңнамасының және (немесе) "Қазақстан Республикасындағы кеден ісі туралы" Қазақстан Республикасының 2010 жылғы 30 маусымдағы </w:t>
      </w:r>
      <w:r>
        <w:rPr>
          <w:rFonts w:ascii="Times New Roman"/>
          <w:b w:val="false"/>
          <w:i w:val="false"/>
          <w:color w:val="000000"/>
          <w:sz w:val="28"/>
        </w:rPr>
        <w:t>Кодексінің</w:t>
      </w:r>
      <w:r>
        <w:rPr>
          <w:rFonts w:ascii="Times New Roman"/>
          <w:b w:val="false"/>
          <w:i w:val="false"/>
          <w:color w:val="000000"/>
          <w:sz w:val="28"/>
        </w:rPr>
        <w:t xml:space="preserve"> (бұдан әрі - Кодекс) ережелеріне сәйкес жүзеге асырылады.</w:t>
      </w:r>
    </w:p>
    <w:bookmarkEnd w:id="34"/>
    <w:bookmarkStart w:name="z56" w:id="35"/>
    <w:p>
      <w:pPr>
        <w:spacing w:after="0"/>
        <w:ind w:left="0"/>
        <w:jc w:val="both"/>
      </w:pPr>
      <w:r>
        <w:rPr>
          <w:rFonts w:ascii="Times New Roman"/>
          <w:b w:val="false"/>
          <w:i w:val="false"/>
          <w:color w:val="000000"/>
          <w:sz w:val="28"/>
        </w:rPr>
        <w:t>
      9. Еркін кеден аймағының кедендік рәсімі АЭА-ның барлық аумағында қолданылады.</w:t>
      </w:r>
    </w:p>
    <w:bookmarkEnd w:id="35"/>
    <w:bookmarkStart w:name="z57" w:id="36"/>
    <w:p>
      <w:pPr>
        <w:spacing w:after="0"/>
        <w:ind w:left="0"/>
        <w:jc w:val="both"/>
      </w:pPr>
      <w:r>
        <w:rPr>
          <w:rFonts w:ascii="Times New Roman"/>
          <w:b w:val="false"/>
          <w:i w:val="false"/>
          <w:color w:val="000000"/>
          <w:sz w:val="28"/>
        </w:rPr>
        <w:t>
      Еркін кеден аймағының кедендік рәсіміне АЭА-ға қатысушы ретінде қызметті жүзеге асыру туралы шартқа сәйкес АЭА аумағында қызметтің басым түрлерін жүзеге асыратын тұлғалар АЭА аумағына орналастыруға және (немесе) пайдалануға арналған тауарларды орналастырады.</w:t>
      </w:r>
    </w:p>
    <w:bookmarkEnd w:id="36"/>
    <w:bookmarkStart w:name="z58" w:id="37"/>
    <w:p>
      <w:pPr>
        <w:spacing w:after="0"/>
        <w:ind w:left="0"/>
        <w:jc w:val="both"/>
      </w:pPr>
      <w:r>
        <w:rPr>
          <w:rFonts w:ascii="Times New Roman"/>
          <w:b w:val="false"/>
          <w:i w:val="false"/>
          <w:color w:val="000000"/>
          <w:sz w:val="28"/>
        </w:rPr>
        <w:t xml:space="preserve">
      10. АЭА аумағы кедендік бақылау аймағы болып табылады. Кедендік бақылау жүргізу мақсатында АЭА шекаралары оның периметрі бойынша жайластырылады және арнайы қоршаулармен жабдықталады. </w:t>
      </w:r>
    </w:p>
    <w:bookmarkEnd w:id="37"/>
    <w:bookmarkStart w:name="z59" w:id="38"/>
    <w:p>
      <w:pPr>
        <w:spacing w:after="0"/>
        <w:ind w:left="0"/>
        <w:jc w:val="both"/>
      </w:pPr>
      <w:r>
        <w:rPr>
          <w:rFonts w:ascii="Times New Roman"/>
          <w:b w:val="false"/>
          <w:i w:val="false"/>
          <w:color w:val="000000"/>
          <w:sz w:val="28"/>
        </w:rPr>
        <w:t>
      11. АЭА аумағында Кеден одағының кеден заңнамасында және (немесе) Кодексте белгіленген тәртіппен тауарларды уақытша сақтау орындары құрылуы мүмкін.</w:t>
      </w:r>
    </w:p>
    <w:bookmarkEnd w:id="38"/>
    <w:bookmarkStart w:name="z60" w:id="39"/>
    <w:p>
      <w:pPr>
        <w:spacing w:after="0"/>
        <w:ind w:left="0"/>
        <w:jc w:val="both"/>
      </w:pPr>
      <w:r>
        <w:rPr>
          <w:rFonts w:ascii="Times New Roman"/>
          <w:b w:val="false"/>
          <w:i w:val="false"/>
          <w:color w:val="000000"/>
          <w:sz w:val="28"/>
        </w:rPr>
        <w:t>
      12. ЕЭА аумағында еркін кеден аймағының кедендік рәсімімен орналастырылған тауарлар, сондай-ақ еркін кеден аймағының кедендік рәсімімен орналастырылмаған Кеден одағының тауарлары және өзге де кедендік рәсімдермен орналастырылған шетелдік тауарлар орналастырылуы және пайдаланылуы мүмкін.</w:t>
      </w:r>
    </w:p>
    <w:bookmarkEnd w:id="39"/>
    <w:bookmarkStart w:name="z61" w:id="40"/>
    <w:p>
      <w:pPr>
        <w:spacing w:after="0"/>
        <w:ind w:left="0"/>
        <w:jc w:val="both"/>
      </w:pPr>
      <w:r>
        <w:rPr>
          <w:rFonts w:ascii="Times New Roman"/>
          <w:b w:val="false"/>
          <w:i w:val="false"/>
          <w:color w:val="000000"/>
          <w:sz w:val="28"/>
        </w:rPr>
        <w:t>
      13. АЭА аумағына әкелінген және еркін кеден аймағының кедендік рәсімімен орналастырылған тауарлар кедендік баждарды, салықтарды, сондай-ақ тарифтік емес реттеу шараларын қолдану мақсаттары үшін Кеден одағының кедендік аумағынан тысқары жерде орналасқан тауарлар ретінде қаралады.</w:t>
      </w:r>
    </w:p>
    <w:bookmarkEnd w:id="40"/>
    <w:bookmarkStart w:name="z62" w:id="41"/>
    <w:p>
      <w:pPr>
        <w:spacing w:after="0"/>
        <w:ind w:left="0"/>
        <w:jc w:val="both"/>
      </w:pPr>
      <w:r>
        <w:rPr>
          <w:rFonts w:ascii="Times New Roman"/>
          <w:b w:val="false"/>
          <w:i w:val="false"/>
          <w:color w:val="000000"/>
          <w:sz w:val="28"/>
        </w:rPr>
        <w:t>
      14. Тауарларды уақытша сақтауға, кедендік декларациялауға, кедендік тазартуға және шығаруға, сондай-ақ АЭА аумағында  кедендік бақылау жүргізуге байланысты кедендік операциялар Кеден одағының кеден заңнамасында және (немесе) Кодексте белгіленген тәртіппен жүзеге асырылады.</w:t>
      </w:r>
    </w:p>
    <w:bookmarkEnd w:id="41"/>
    <w:bookmarkStart w:name="z14" w:id="42"/>
    <w:p>
      <w:pPr>
        <w:spacing w:after="0"/>
        <w:ind w:left="0"/>
        <w:jc w:val="left"/>
      </w:pPr>
      <w:r>
        <w:rPr>
          <w:rFonts w:ascii="Times New Roman"/>
          <w:b/>
          <w:i w:val="false"/>
          <w:color w:val="000000"/>
        </w:rPr>
        <w:t xml:space="preserve"> 5. Қоршаған ортаны қорғау</w:t>
      </w:r>
    </w:p>
    <w:bookmarkEnd w:id="42"/>
    <w:bookmarkStart w:name="z15" w:id="43"/>
    <w:p>
      <w:pPr>
        <w:spacing w:after="0"/>
        <w:ind w:left="0"/>
        <w:jc w:val="both"/>
      </w:pPr>
      <w:r>
        <w:rPr>
          <w:rFonts w:ascii="Times New Roman"/>
          <w:b w:val="false"/>
          <w:i w:val="false"/>
          <w:color w:val="000000"/>
          <w:sz w:val="28"/>
        </w:rPr>
        <w:t xml:space="preserve">
      15. АЭА аумағындағы қызмет Қазақстан Республикасының 2007 жылғы 9 қаңтардағы </w:t>
      </w:r>
      <w:r>
        <w:rPr>
          <w:rFonts w:ascii="Times New Roman"/>
          <w:b w:val="false"/>
          <w:i w:val="false"/>
          <w:color w:val="000000"/>
          <w:sz w:val="28"/>
        </w:rPr>
        <w:t>Экологиялық кодексінің</w:t>
      </w:r>
      <w:r>
        <w:rPr>
          <w:rFonts w:ascii="Times New Roman"/>
          <w:b w:val="false"/>
          <w:i w:val="false"/>
          <w:color w:val="000000"/>
          <w:sz w:val="28"/>
        </w:rPr>
        <w:t xml:space="preserve"> және </w:t>
      </w:r>
      <w:r>
        <w:rPr>
          <w:rFonts w:ascii="Times New Roman"/>
          <w:b w:val="false"/>
          <w:i w:val="false"/>
          <w:color w:val="000000"/>
          <w:sz w:val="28"/>
        </w:rPr>
        <w:t>халықаралық</w:t>
      </w:r>
      <w:r>
        <w:rPr>
          <w:rFonts w:ascii="Times New Roman"/>
          <w:b w:val="false"/>
          <w:i w:val="false"/>
          <w:color w:val="000000"/>
          <w:sz w:val="28"/>
        </w:rPr>
        <w:t xml:space="preserve"> табиғат қорғау және экологиялық стандарттардың талаптарын сақтау арқылы жүзеге асырылады.</w:t>
      </w:r>
    </w:p>
    <w:bookmarkEnd w:id="43"/>
    <w:bookmarkStart w:name="z16" w:id="44"/>
    <w:p>
      <w:pPr>
        <w:spacing w:after="0"/>
        <w:ind w:left="0"/>
        <w:jc w:val="left"/>
      </w:pPr>
      <w:r>
        <w:rPr>
          <w:rFonts w:ascii="Times New Roman"/>
          <w:b/>
          <w:i w:val="false"/>
          <w:color w:val="000000"/>
        </w:rPr>
        <w:t xml:space="preserve"> 6. АЭА-тың қатысушыларын құқықтық қорғау кепілдіктері</w:t>
      </w:r>
    </w:p>
    <w:bookmarkEnd w:id="44"/>
    <w:bookmarkStart w:name="z17" w:id="45"/>
    <w:p>
      <w:pPr>
        <w:spacing w:after="0"/>
        <w:ind w:left="0"/>
        <w:jc w:val="both"/>
      </w:pPr>
      <w:r>
        <w:rPr>
          <w:rFonts w:ascii="Times New Roman"/>
          <w:b w:val="false"/>
          <w:i w:val="false"/>
          <w:color w:val="000000"/>
          <w:sz w:val="28"/>
        </w:rPr>
        <w:t xml:space="preserve">
      16. АЭА қатысушыларына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"Қазақстан Республикасындағы арнайы экономикалық аймақтар туралы" Қазақстан Республикасының 2011 жылғы 21 шілдедегі </w:t>
      </w:r>
      <w:r>
        <w:rPr>
          <w:rFonts w:ascii="Times New Roman"/>
          <w:b w:val="false"/>
          <w:i w:val="false"/>
          <w:color w:val="000000"/>
          <w:sz w:val="28"/>
        </w:rPr>
        <w:t>Заңымен</w:t>
      </w:r>
      <w:r>
        <w:rPr>
          <w:rFonts w:ascii="Times New Roman"/>
          <w:b w:val="false"/>
          <w:i w:val="false"/>
          <w:color w:val="000000"/>
          <w:sz w:val="28"/>
        </w:rPr>
        <w:t xml:space="preserve">, "Инвестициялар туралы" Қазақстан Республикасының 2003 жылғы 8 қаңтардағы </w:t>
      </w:r>
      <w:r>
        <w:rPr>
          <w:rFonts w:ascii="Times New Roman"/>
          <w:b w:val="false"/>
          <w:i w:val="false"/>
          <w:color w:val="000000"/>
          <w:sz w:val="28"/>
        </w:rPr>
        <w:t>Заңымен</w:t>
      </w:r>
      <w:r>
        <w:rPr>
          <w:rFonts w:ascii="Times New Roman"/>
          <w:b w:val="false"/>
          <w:i w:val="false"/>
          <w:color w:val="000000"/>
          <w:sz w:val="28"/>
        </w:rPr>
        <w:t xml:space="preserve"> және Қазақстан Республикасының өзге де нормативтік құқықтық актілерімен, сондай-ақ Қазақстан Республикасы ратификациялаған халықаралық шарттармен қамтамасыз етілетін құқықтар мен мүдделерді қорғауға кепілдік беріледі.</w:t>
      </w:r>
    </w:p>
    <w:bookmarkEnd w:id="45"/>
    <w:bookmarkStart w:name="z18" w:id="46"/>
    <w:p>
      <w:pPr>
        <w:spacing w:after="0"/>
        <w:ind w:left="0"/>
        <w:jc w:val="left"/>
      </w:pPr>
      <w:r>
        <w:rPr>
          <w:rFonts w:ascii="Times New Roman"/>
          <w:b/>
          <w:i w:val="false"/>
          <w:color w:val="000000"/>
        </w:rPr>
        <w:t xml:space="preserve"> 7. АЭА-ны тарату тәртібі және мерзімдері</w:t>
      </w:r>
    </w:p>
    <w:bookmarkEnd w:id="46"/>
    <w:bookmarkStart w:name="z19" w:id="47"/>
    <w:p>
      <w:pPr>
        <w:spacing w:after="0"/>
        <w:ind w:left="0"/>
        <w:jc w:val="both"/>
      </w:pPr>
      <w:r>
        <w:rPr>
          <w:rFonts w:ascii="Times New Roman"/>
          <w:b w:val="false"/>
          <w:i w:val="false"/>
          <w:color w:val="000000"/>
          <w:sz w:val="28"/>
        </w:rPr>
        <w:t>
      17. АЭА оның құрылған мерзімі аяқталған соң таратылады.</w:t>
      </w:r>
    </w:p>
    <w:bookmarkEnd w:id="47"/>
    <w:p>
      <w:pPr>
        <w:spacing w:after="0"/>
        <w:ind w:left="0"/>
        <w:jc w:val="both"/>
      </w:pPr>
      <w:r>
        <w:rPr>
          <w:rFonts w:ascii="Times New Roman"/>
          <w:b w:val="false"/>
          <w:i w:val="false"/>
          <w:color w:val="000000"/>
          <w:sz w:val="28"/>
        </w:rPr>
        <w:t>
      АЭА Қазақстан Республикасы Үкіметінің ұсынысы бойынша Қазақстан Республикасы Президентінің Жарлығымен таратылады.</w:t>
      </w:r>
    </w:p>
    <w:bookmarkStart w:name="z63" w:id="48"/>
    <w:p>
      <w:pPr>
        <w:spacing w:after="0"/>
        <w:ind w:left="0"/>
        <w:jc w:val="both"/>
      </w:pPr>
      <w:r>
        <w:rPr>
          <w:rFonts w:ascii="Times New Roman"/>
          <w:b w:val="false"/>
          <w:i w:val="false"/>
          <w:color w:val="000000"/>
          <w:sz w:val="28"/>
        </w:rPr>
        <w:t xml:space="preserve">
      18. АЭА-ны мерзімінен бұрын тарату "Қазақстан Республикасындағы арнайы экономикалық аймақтар туралы" Қазақстан Республикасының 2011 жылғы 21 шілдедегі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48"/>
    <w:bookmarkStart w:name="z20" w:id="49"/>
    <w:p>
      <w:pPr>
        <w:spacing w:after="0"/>
        <w:ind w:left="0"/>
        <w:jc w:val="left"/>
      </w:pPr>
      <w:r>
        <w:rPr>
          <w:rFonts w:ascii="Times New Roman"/>
          <w:b/>
          <w:i w:val="false"/>
          <w:color w:val="000000"/>
        </w:rPr>
        <w:t xml:space="preserve"> 8. Қорытынды ережелер</w:t>
      </w:r>
    </w:p>
    <w:bookmarkEnd w:id="49"/>
    <w:bookmarkStart w:name="z21" w:id="50"/>
    <w:p>
      <w:pPr>
        <w:spacing w:after="0"/>
        <w:ind w:left="0"/>
        <w:jc w:val="both"/>
      </w:pPr>
      <w:r>
        <w:rPr>
          <w:rFonts w:ascii="Times New Roman"/>
          <w:b w:val="false"/>
          <w:i w:val="false"/>
          <w:color w:val="000000"/>
          <w:sz w:val="28"/>
        </w:rPr>
        <w:t>
      19. Осы ережеде реттелмеген АЭА-ның қызметі Қазақстан Республикасының және Кеден одағының қолданыстағы заңнамасына сәйкес жүзеге асырылады.</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2011 жылғы 24 қарашадағы</w:t>
            </w:r>
            <w:r>
              <w:br/>
            </w:r>
            <w:r>
              <w:rPr>
                <w:rFonts w:ascii="Times New Roman"/>
                <w:b w:val="false"/>
                <w:i w:val="false"/>
                <w:color w:val="000000"/>
                <w:sz w:val="20"/>
              </w:rPr>
              <w:t>№ 181 Жарлығымен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"Сарыарқа" арнайы экономикалық</w:t>
            </w:r>
            <w:r>
              <w:br/>
            </w:r>
            <w:r>
              <w:rPr>
                <w:rFonts w:ascii="Times New Roman"/>
                <w:b w:val="false"/>
                <w:i w:val="false"/>
                <w:color w:val="000000"/>
                <w:sz w:val="20"/>
              </w:rPr>
              <w:t>аймағы туралы ережеге</w:t>
            </w:r>
            <w:r>
              <w:br/>
            </w:r>
            <w:r>
              <w:rPr>
                <w:rFonts w:ascii="Times New Roman"/>
                <w:b w:val="false"/>
                <w:i w:val="false"/>
                <w:color w:val="000000"/>
                <w:sz w:val="20"/>
              </w:rPr>
              <w:t>ҚОСЫМША</w:t>
            </w:r>
          </w:p>
        </w:tc>
      </w:tr>
    </w:tbl>
    <w:bookmarkStart w:name="z23" w:id="51"/>
    <w:p>
      <w:pPr>
        <w:spacing w:after="0"/>
        <w:ind w:left="0"/>
        <w:jc w:val="left"/>
      </w:pPr>
      <w:r>
        <w:rPr>
          <w:rFonts w:ascii="Times New Roman"/>
          <w:b/>
          <w:i w:val="false"/>
          <w:color w:val="000000"/>
        </w:rPr>
        <w:t xml:space="preserve"> "Сарыарқа" арнайы экономикалық аймағы шекараларының жоспары</w:t>
      </w:r>
    </w:p>
    <w:bookmarkEnd w:id="51"/>
    <w:p>
      <w:pPr>
        <w:spacing w:after="0"/>
        <w:ind w:left="0"/>
        <w:jc w:val="both"/>
      </w:pPr>
      <w:r>
        <w:rPr>
          <w:rFonts w:ascii="Times New Roman"/>
          <w:b w:val="false"/>
          <w:i w:val="false"/>
          <w:color w:val="ff0000"/>
          <w:sz w:val="28"/>
        </w:rPr>
        <w:t xml:space="preserve">
      Ескерту. Қосымша жаңа редакцияда - ҚР Президентінің 02.10.2015 </w:t>
      </w:r>
      <w:r>
        <w:rPr>
          <w:rFonts w:ascii="Times New Roman"/>
          <w:b w:val="false"/>
          <w:i w:val="false"/>
          <w:color w:val="ff0000"/>
          <w:sz w:val="28"/>
        </w:rPr>
        <w:t>№ 95</w:t>
      </w:r>
      <w:r>
        <w:rPr>
          <w:rFonts w:ascii="Times New Roman"/>
          <w:b w:val="false"/>
          <w:i w:val="false"/>
          <w:color w:val="ff0000"/>
          <w:sz w:val="28"/>
        </w:rPr>
        <w:t xml:space="preserve"> Жарлығымен.</w:t>
      </w:r>
      <w:r>
        <w:br/>
      </w:r>
      <w:r>
        <w:rPr>
          <w:rFonts w:ascii="Times New Roman"/>
          <w:b w:val="false"/>
          <w:i w:val="false"/>
          <w:color w:val="ff0000"/>
          <w:sz w:val="28"/>
        </w:rPr>
        <w:t xml:space="preserve">
       </w:t>
      </w:r>
    </w:p>
    <w:p>
      <w:pPr>
        <w:spacing w:after="0"/>
        <w:ind w:left="0"/>
        <w:jc w:val="both"/>
      </w:pPr>
      <w:r>
        <w:drawing>
          <wp:inline distT="0" distB="0" distL="0" distR="0">
            <wp:extent cx="7810500" cy="453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53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2011 жылғы 24 қарашадағы</w:t>
            </w:r>
            <w:r>
              <w:br/>
            </w:r>
            <w:r>
              <w:rPr>
                <w:rFonts w:ascii="Times New Roman"/>
                <w:b w:val="false"/>
                <w:i w:val="false"/>
                <w:color w:val="000000"/>
                <w:sz w:val="20"/>
              </w:rPr>
              <w:t>№ 181 Жарлығымен</w:t>
            </w:r>
            <w:r>
              <w:br/>
            </w:r>
            <w:r>
              <w:rPr>
                <w:rFonts w:ascii="Times New Roman"/>
                <w:b w:val="false"/>
                <w:i w:val="false"/>
                <w:color w:val="000000"/>
                <w:sz w:val="20"/>
              </w:rPr>
              <w:t>БЕКІТІЛГЕН</w:t>
            </w:r>
          </w:p>
        </w:tc>
      </w:tr>
    </w:tbl>
    <w:bookmarkStart w:name="z25" w:id="52"/>
    <w:p>
      <w:pPr>
        <w:spacing w:after="0"/>
        <w:ind w:left="0"/>
        <w:jc w:val="left"/>
      </w:pPr>
      <w:r>
        <w:rPr>
          <w:rFonts w:ascii="Times New Roman"/>
          <w:b/>
          <w:i w:val="false"/>
          <w:color w:val="000000"/>
        </w:rPr>
        <w:t xml:space="preserve"> "Сарыарқа" арнайы экономикалық аймағының жұмыс істеуінің</w:t>
      </w:r>
      <w:r>
        <w:br/>
      </w:r>
      <w:r>
        <w:rPr>
          <w:rFonts w:ascii="Times New Roman"/>
          <w:b/>
          <w:i w:val="false"/>
          <w:color w:val="000000"/>
        </w:rPr>
        <w:t>нысаналы индикаторлары және нысаналы индикаторларға қол</w:t>
      </w:r>
      <w:r>
        <w:br/>
      </w:r>
      <w:r>
        <w:rPr>
          <w:rFonts w:ascii="Times New Roman"/>
          <w:b/>
          <w:i w:val="false"/>
          <w:color w:val="000000"/>
        </w:rPr>
        <w:t>жеткізбеудің дағдарысты деңгейі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
        <w:gridCol w:w="1552"/>
        <w:gridCol w:w="826"/>
        <w:gridCol w:w="2219"/>
        <w:gridCol w:w="1440"/>
        <w:gridCol w:w="1440"/>
        <w:gridCol w:w="1776"/>
        <w:gridCol w:w="1775"/>
      </w:tblGrid>
      <w:tr>
        <w:trPr>
          <w:trHeight w:val="30" w:hRule="atLeast"/>
        </w:trPr>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Мақсаттары, міндеттері және көрсеткіштері</w:t>
            </w:r>
          </w:p>
          <w:p>
            <w:pPr>
              <w:spacing w:after="20"/>
              <w:ind w:left="20"/>
              <w:jc w:val="both"/>
            </w:pPr>
            <w:r>
              <w:rPr>
                <w:rFonts w:ascii="Times New Roman"/>
                <w:b w:val="false"/>
                <w:i w:val="false"/>
                <w:color w:val="000000"/>
                <w:sz w:val="20"/>
              </w:rPr>
              <w:t>
(атауы)</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кезең</w:t>
            </w:r>
          </w:p>
          <w:p>
            <w:pPr>
              <w:spacing w:after="20"/>
              <w:ind w:left="20"/>
              <w:jc w:val="both"/>
            </w:pPr>
            <w:r>
              <w:rPr>
                <w:rFonts w:ascii="Times New Roman"/>
                <w:b w:val="false"/>
                <w:i w:val="false"/>
                <w:color w:val="000000"/>
                <w:sz w:val="20"/>
              </w:rPr>
              <w:t>
(2012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жылға қол жеткізу,</w:t>
            </w:r>
          </w:p>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жылға қол жеткізу,</w:t>
            </w:r>
          </w:p>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 деңгейі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 деңгейі</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Инвестициялардың жалпы көлемі, оның ішінде: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инвестициялардың көлемі</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инвестициялардың көлемі</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 (жұмыстар) өндірісінің көлемі</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саны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компаниялар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қызмет түрін жүзеге асыратын тұлғалардың саны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орындарының саны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жалпы көлеміндегі қазақстандық қамтудың үлесі</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bookmarkStart w:name="z26" w:id="53"/>
    <w:p>
      <w:pPr>
        <w:spacing w:after="0"/>
        <w:ind w:left="0"/>
        <w:jc w:val="both"/>
      </w:pPr>
      <w:r>
        <w:rPr>
          <w:rFonts w:ascii="Times New Roman"/>
          <w:b w:val="false"/>
          <w:i w:val="false"/>
          <w:color w:val="000000"/>
          <w:sz w:val="28"/>
        </w:rPr>
        <w:t>
      кестенің жалғасы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9"/>
        <w:gridCol w:w="2078"/>
        <w:gridCol w:w="2241"/>
        <w:gridCol w:w="1749"/>
        <w:gridCol w:w="2241"/>
        <w:gridCol w:w="224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жылға қол жеткізу,</w:t>
            </w:r>
          </w:p>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жылға қол жеткізу,</w:t>
            </w:r>
          </w:p>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 жылға қол жеткізу,</w:t>
            </w:r>
          </w:p>
          <w:p>
            <w:pPr>
              <w:spacing w:after="20"/>
              <w:ind w:left="20"/>
              <w:jc w:val="both"/>
            </w:pPr>
            <w:r>
              <w:rPr>
                <w:rFonts w:ascii="Times New Roman"/>
                <w:b w:val="false"/>
                <w:i w:val="false"/>
                <w:color w:val="000000"/>
                <w:sz w:val="20"/>
              </w:rPr>
              <w:t>
оның ішінде</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 деңгейі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 деңгейі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 деңгейі</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447,55</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4 212,6</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2 106,3</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индикатор көрсеткіштері өсу қорытындысымен келтірілген;</w:t>
      </w:r>
    </w:p>
    <w:p>
      <w:pPr>
        <w:spacing w:after="0"/>
        <w:ind w:left="0"/>
        <w:jc w:val="both"/>
      </w:pPr>
      <w:r>
        <w:rPr>
          <w:rFonts w:ascii="Times New Roman"/>
          <w:b w:val="false"/>
          <w:i w:val="false"/>
          <w:color w:val="000000"/>
          <w:sz w:val="28"/>
        </w:rPr>
        <w:t>
      есептеу кезінде 1 АҚШ доллары – 147 теңге бағамы қолданылған.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