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b74b8" w14:textId="9bb74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"Мемлекеттік билік органдары жүйесіндегі кадр саясатының кейбір мәселелері туралы" Қазақстан Республикасы Президентінің 2002 жылғы 29 наурыздағы № 828 Жарлығына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2012 жылғы 17 мамырдағы № 328 Жарлығы. Күші жойылды - Қазақстан Республикасы Президентінің 2023 жылғы 31 шілдедегі № 290 Жарлығымен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Президентінің 31.07.2023 </w:t>
      </w:r>
      <w:r>
        <w:rPr>
          <w:rFonts w:ascii="Times New Roman"/>
          <w:b w:val="false"/>
          <w:i w:val="false"/>
          <w:color w:val="ff0000"/>
          <w:sz w:val="28"/>
        </w:rPr>
        <w:t>№ 290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    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Президенті мен Үкіметі актілерінің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жинағында жариялануға тиіс   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"Мемлекеттік билік органдары жүйесіндегі кадр саясатының кейбір мәселелері туралы" Қазақстан Республикасы Президентінің 2002 жылғы 29 наурыздағы № 828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2004 ж., № 17, 212-құжат; № 21, 265-құжат; 2005 ж., № 29, 362-құжат; 2006 ж., № 23, 229-құжат; 2007 ж., № 42, 479-құжат; 2009 ж., № 34, 321-құжат; 2010 ж., № 51, 466-құжат; 2011 ж., № 39, 472-құжат; № 41, 518-құжат; № 48, 646-құжат; № 51, 685-құжат) мынадай өзгерістер енгізілсін: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Жарлықпен бекітілген Мемлекеттік саяси қызметшілер лауазымдарының және Қазақстан Республикасының Президенті тағайындайтын немесе оның келісуімен тағайындалатын, оның ұсынуы бойынша сайланатын, сондай-ақ Қазақстан Республикасы Президенті Әкімшілігінің келісімі бойынша тағайындалатын өзге де басшы лауазымды адамдардың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жүйесі комитеті төрағасының орынбасарлары, Қылмыстық-атқару жүйесі комитетінің аумақтық департаменттерінің бастықтары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Әділет министрі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 атқару жүйесі комитетінің төрағасы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Басшысы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"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жүйесі комитеті төрағасының орынбасарлары, қылмыстық-атқару жүйесі комитетінің аумақтық департаменттерінің бастықтары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жүйесі комитетінің төрағасы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Басшысы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Жарлықпен бекітілген Қазақстан Республикасының мемлекеттік саяси қызметшілерін және өзге де лауазымды тұлғаларын келісу, қызметке тағайындау және қызметтен босату тәртібі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үшінші және төртінші абзацтары мынадай редакцияда жазылсын: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"Ішкі істер министрінің орынбасарлары, Ішкі істер министрлігінің Ішкі әскерлер қолбасшысы - Ішкі әскерлер комитетінің төрағасы, Ішкі істер министрлігі комитеттерінің төрағалары; Ішкі істер министрлігі Қылмыстық-атқару жүйесі комитеті төрағасының орынбасарлары; Ішкі істер министрлігі Алматы және Қарағанды академияларының бастықтары; Ішкі істер министрлігінің көліктегі ішкі істер департаменттерінің, Астана, Алматы қалаларының және облыстардың ішкі істер департаменттерінің бастықтары; Ішкі істер министрлігінің Астана, Алматы қалаларының және облыстардың қылмыстық-атқару жүйесі департаменттерінің бастықтары;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Әділет министрлігі "Сот сараптамасы орталығы" мемлекеттік мекемесінің директоры;";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 мынадай редакцияда жазылсын: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"Әділет министрінің орынбасарлары, Әділет министрлігінің жауапты хатшысы, комитеттер төрағалары, Әділет министрлігінің Астана және Алматы қалалары, облыстар әділет департаменттерінің бастықтары;".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