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c973" w14:textId="ecfc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актілеріне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13 қарашадағы № 427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Президенті мен Үкіметі актілерінің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жинағында жариялануға тиіс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Президентінің кейбір актілеріне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</w:t>
      </w:r>
      <w:r>
        <w:br/>
      </w:r>
      <w:r>
        <w:rPr>
          <w:rFonts w:ascii="Times New Roman"/>
          <w:b/>
          <w:i w:val="false"/>
          <w:color w:val="000000"/>
        </w:rPr>
        <w:t>кейбір актілеріне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 МЕН ТОЛЫҚТЫРУ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"Қазақстан Республикасы Тұңғыш Президентінің - Елбасының Мемлекеттік бейбітшілік және прогресс сыйлығының мәселелері" туралы Қазақстан Республикасы Президентінің 2001 жылғы 28 қыркүйектегі № 691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32, 421-құжат; 2002 ж., № 44, 436-құжат; 2003 ж., № 45, 487-құжат; 2004 ж., № 21, 266-құжат; № 51, 671-құжат; 2007 ж., № 24, 268-құжат; 2008 ж., № 42, 465-құжат; 2009 ж., № 27-28, 234-құжат; 2011 ж., № 52, 712-құжат; 2012 ж., № 36, 476-құжат):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жоғарыда аталған Жарлықпен бекітілген Қазақстан Республикасы Тұңғыш Президентінің - Елбасының Мемлекеттік бейбітшілік және прогресс сыйлығын беру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дербес 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Ыдырысов                     - Қазақстан Республикасының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Әбілфайызұлы            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Тараков                      - жазушы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Юрьевич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көрсетілген комиссияның құрамынан В.Р. Гундарев, Е.Х. Қазыханов шығарылсын.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"Қазақстан Республикасы Президентінің жанындағы Адам құқықтары жөніндегі комиссия туралы" Қазақстан Республикасы Президентінің 2003 жылғы 19 наурыздағы № 1042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11, 125-құжат; 2004 ж., № 15, 183-құжат; 2005 ж., № 21, 247-құжат; 2006 ж., № 20, 195-құжат; 2007 ж., № 1, 1-құжат; 2008 ж., № 20, 182-құжат; № 42, 465-құжат; 2009 ж., № 27-28, 234-құжат; 2011 ж., № 50, 664-құжат; 2012 ж., № 36, 476-құжат):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жоғарыда аталған Жарлықпен бекітілген Қазақстан Республикасы Президентінің жанындағы Адам құқықтары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"2) Мемлекет басшысының атына Қазақстан Республикасындағы адамның және азаматтың құқықтарының ахуалы туралы баяндамалар дайындайды. Бұл баяндамалар баспасөзде жариялануы мүмкін;";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аталған Жарлықпен бекітілген Қазақстан Республикасы Президентінің жанындағы Адам құқықтары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Әбденов                     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Сақбалдыұлы              халықты әлеуметтік қорғау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Ыдырысов                     - Қазақстан Республикасының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Әбілфайызұлы         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енгізілсін;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"Әбдіқалықова               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Гүлшара Наушақызы              халықты әлеуметтік қорғау министрі"</w:t>
      </w:r>
    </w:p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"Әбдіқалықова               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Гүлшара Наушақызы              кеңесшісі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Президентінің жанындағы Әйелдер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және отбасылық-демографиялық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жөніндегі ұлттық 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төрайымы";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көрсетілген комиссияның құрамынан М.Б. Жарбосынова шығарылсын.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Президентінің 09.04.2014 </w:t>
      </w:r>
      <w:r>
        <w:rPr>
          <w:rFonts w:ascii="Times New Roman"/>
          <w:b w:val="false"/>
          <w:i w:val="false"/>
          <w:color w:val="000000"/>
          <w:sz w:val="28"/>
        </w:rPr>
        <w:t>№ 791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Президентінің жанындағы Әйелдер істері және отбасылық-демографиялық саясат жөніндегі ұлттық комиссия туралы" Қазақстан Республикасы Президентінің 2006 жылғы 1 ақпандағы № 56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5, 39-құжат; 2007 ж., № 12, 135-құжат; 2008 ж., № 27, 248-құжат; 2010 ж., № 10, 115-құжат; 2011 ж., № 50, 664-құжат; 2012 ж., № 36, 476-құжат):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Президенті жанындағы Әйелдер істері және отбасылық-демографиялық саясат жөніндегі ұлттық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Аққайсиева                   - "ҚазМұнайГаз - қайта өндіру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Айзада Үмбетқызы               маркетинг" акционерлік қоғамының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директоры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Гладырь                      - "Подруги" дағдарыс орталығы"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Надежда Степановна             қорының президенті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Қадырбаева                  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Кенжебекқызы              Министрі Кеңсесі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Нүкетаева                    - Қазақстан Республикасы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Динар Жүсіпәліқызы             ғылым министрлігінің "Қазақ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мемлекеттік қыздар педагогикалық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университеті"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мемлекеттік қазыналық кәсіпорнының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енгізілсін;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"Әбдіқалықова               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Гүлшара Наушақызы              халықты әлеуметтік қорғау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төрайым",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"Байқошқарова                - "Экомед" ЭКО клиникасының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Салтанат Берденқызы            (келісім бойынша)",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"Злой                        - "Қазақстан Парламентінің Жастар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Анатолий Васильевич            Мәжілісі" республикалық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бірлестігі төрағасының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орынбасары (келісім бойынша)",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"Сухорукова                  - "Қарағанды қаласының "Шахтер"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Наталья Евгеньевна             стадионы" ҚҚКК директоры",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"Шәукенова                   - Қазақстан Республикасы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Зарема Каукенқызы              ғылым министрлігі Ғылым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философия және политология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институтының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(келісім бойынша)"</w:t>
      </w:r>
    </w:p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жолдар тиісінше мынадай редакцияда жазылсын: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"Әбдіқалықова               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Гүлшара Наушақызы              кеңесшісі, төрайым",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"Байқошқарова                - "Экомед" адам ұрпағын өрбіту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Салтанат Берденқызы            емханасының жетекшісі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(келісім бойынша)",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"Злой                        - "Қазақстан Парламентінің Жастар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Анатолий Васильевич            Мәжілісі" республикалық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бірлестігінің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(келісім бойынша)",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"Сухорукова                  - Қарағанды облысының Туризм, дене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Наталья Евгеньевна             шынықтыру және спорт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бастығының міндетін атқарушы",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"Шәукенова                   - Қазақстан Республикасы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Зарема Каукенқызы              ғылым министрлігі Ғылым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философия, политология және дінтану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институтының директоры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бойынша)";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көрсетілген комиссияның құрамынан Ж.Қ. Асанов, А.Қ. Рысбекова, И.С. Унжакова шығарылсын.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"Қазақстан Республикасының Президенті жанындағы Кешірім жасау мәселелері жөніндегі комиссия туралы" Қазақстан Республикасы Президентінің 2006 жылғы 5 шілдедегі № 140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25, 254-құжат; 2007 ж., № 11, 119-құжат; 2007 ж., № 44, 515-құжат; 2008 ж., № 20, 182-құжат; № 42, 465-құжат; 2009 ж., № 27-28, 234-құжат; 2012 ж., № 36, 476-құжат):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жоғарыда аталған Жарлықпен бекітілген Қазақстан Республикасының Президенті жанындағы Кешірім жасау мәселелері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Оразалинов                   -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 Шәріпұлы                сіңірген қайраткері, "Қазақстан"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телерадиокомпаниясының директорлар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кеңесінің мүшесі - тәуелсіз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көрсетілген комиссияның құрамынан Н.Н. Ораз шығарылсын.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Күші жойылды - ҚР Президентінің 20.10.2017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8. "Қазақстан Республикасы Президентінің жанындағы Шетелдік инвесторлар кеңесінің құрамы туралы" Қазақстан Республикасы Президентінің 1998 жылғы 16 қыркүйектегі № 4071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ж, № 52, 507-құжат; 2001 ж., № 23, 283-құжат; 2006 ж., № 50, 530-құжат; 2008 ж., № 20, 182-құжат; № 30, 292-құжат; № 48, 543-құжат; 2009 ж., № 27-28, 234-құжат; № 29, 249-құжат; 2010 ж., № 40, 355-құжат; 2011 ж., № 37, 445-құжат; 2012 ж., № 31, 404-құжат}: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жоғарыда аталған өкіммен бекітілген Қазақстан Республикасы Президентінің жанындағы Шетелдік инвесторлар кеңесінің </w:t>
      </w:r>
      <w:r>
        <w:rPr>
          <w:rFonts w:ascii="Times New Roman"/>
          <w:b w:val="false"/>
          <w:i w:val="false"/>
          <w:color w:val="000000"/>
          <w:sz w:val="28"/>
        </w:rPr>
        <w:t>дербес 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                     - Қазақстан Республикасының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Нығметұлы               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Досаев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Ерболат Асқарбекұлы            Экономикалық даму және сауда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Ыдырысов                     - Қазақстан Республикасының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Әбілфайызұлы         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енгізілсін;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"Исекешев                    - Қазақстан Республикасының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Өрентайұлы                және жаңа технологиялар министрі"</w:t>
      </w:r>
    </w:p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"Исекешев                   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Өрентайұлы                Министрінің орынбасары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Республикасының Индустрия және жаңа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технологиялар министрі";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көрсетілген кеңестің құрамынан Е.Х. Қазыханов, К.Қ. Мәсімов, Б.Ә. Сағынтаев шығарылсын.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Президентiнiң 29.08.2016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Президентінің жанында Құқықтық саясат жөніндегі кеңес құру туралы" Қазақстан Республикасы Президентінің 2002 жылғы 19 ақпандағы № 303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6, 44-құжат; № 39, 396-құжат; 2003 ж., № 18, 180-құжат; 2004 ж., № 4, 50-құжат; № 51, 671-құжат; 2005 ж., № 44, 578-құжат; 2006 ж., № 7, 51-құжат; 2007 ж., № 5, 62-құжат; № 26, 299-құжат; № 35, 389-құжат; № 44, 515-құжат; 2008 ж., № 20, 182-құжат; № 42, 465-құжат; № 49, 555-құжат; 2009 ж., № 27-28, 234-құжат; № 59, 510-құжат; 2010 ж., № 50, 454-құжат; 2011 ж., № 37, 444-құжат; 2012 ж., № 36, 476-құжат):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өкіммен бекітілген Қазақстан Республикасы Президентінің жанында Құқықтық саясат жөніндегі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Ыбырайым                     - Қазақстан Республикасы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Нұрлан Мұхтарбекұлы            ғылым министрлігінің Ғылым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төрағасы;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көрсетілген кеңестің құрамынан М.А. Сәрсембаев шығарылсын.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11. "Жоғары әскери және өзге де атақтар, сыныптық шендер жөніндегі комиссияның құрамын бекіту туралы" Қазақстан Республикасы Президентінің 2002 жылғы 18 сәуірдегі № 323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51, 671-құжат; 2005 ж., № 50, 638-құжат; 2007 ж., № 6, 69-құжат; 2008 ж., № 20, 182-құжат; № 42, 465-құжат; № 27-28, 234-құжат; № 59, 510-құжат; 2010 ж., № 56, 534-құжат; 2011 ж., № 50, 664-құжат):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жоғарыда аталған өкіммен бекітілген Жоғары әскери және өзге де атақтар, сыныптық шендер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Мәсімов                      -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Кәрім Қажымқанұлы              Әкімшілігінің Басшысы,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енгізілсін;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комиссияның құрамынан А.Е. Мусин шығарылсын.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