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20c1" w14:textId="2b02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22 наурыздағы № 527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Жарлық 2013 жылғы 26 наурыздан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Қазақстан Республикасы Президенті мен Үкіметі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актілерінің жинағында жариялануға тиіс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 жарлықтарына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Президентiнiң кейбiр жарлықтарына өзгерiстер мен толықтырулар енгiзу туралы» Қазақстан Республикасы Президентiнiң 2012 жылғы 16 қарашадағы № 435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 Президентінің кейбір жарлықтарына енгізілетін 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«Орталық мемлекеттiк органдар мен облыстардың, республикалық маңызы бар қаланың, астананың жергiлiктi атқарушы органдары қызметiнiң тиiмдiлiгiн жыл сайынғы бағалау жүйесi туралы» Қазақстан Республикасы Президентiнiң 2010 жылғы 19 наурыздағы № 954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24, 173-құжат; 2011 ж., № 8, 95-құжат; 2011 ж., № 52, 710-құжат):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бекiтiлген Орталық мемлекеттiк органдар мен облыстардың, республикалық маңызы бар қаланың, астананың жергiлiктi атқарушы органдары қызметiнiң тиiмдiлiгiн жыл сайынғы бағалау </w:t>
      </w:r>
      <w:r>
        <w:rPr>
          <w:rFonts w:ascii="Times New Roman"/>
          <w:b w:val="false"/>
          <w:i w:val="false"/>
          <w:color w:val="000000"/>
          <w:sz w:val="28"/>
        </w:rPr>
        <w:t>жүйесiнде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62-1-тармақпен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«62-1. Егер бағалау қорытындылары бойынша бағаланып отырған мемлекеттiк орган қызметiнiң тиiмдiлiк көрсеткiштерi төмендегені, сондай-ақ сеніп тапсырылған саладағы (қызмет саласындағы) ахуалдың нашарлағаны анықталса, Сараптама комиссиясы істің жай-күйіне бағалау жүргізілген орталық атқарушы органның тиiстi мемлекеттiк саяси қызметшiсiнің жауаптылығы туралы мәселені қарауға ұсыныс енгізеді.».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2013 жылғы 26 наурыздан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527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327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әкімшілік қызметшілердің қызметіне жыл сайынғы бағалау жүргізу және оларды аттестаттаудан өткізу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Қосымшаның күші жойылды - ҚР Президентінің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