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78d44" w14:textId="6678d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халқы Ассамблеясының (2020 жылға дейінгі) даму тұжырымдамасын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2013 жылғы 18 сәуірдегі № 552 Жарлығы. Күші жойылды - Қазақстан Республикасы Президентінің 2015 жылғы 28 желтоқсандағы № 148 Жарлығымен</w:t>
      </w:r>
    </w:p>
    <w:p>
      <w:pPr>
        <w:spacing w:after="0"/>
        <w:ind w:left="0"/>
        <w:jc w:val="both"/>
      </w:pPr>
      <w:r>
        <w:rPr>
          <w:rFonts w:ascii="Times New Roman"/>
          <w:b w:val="false"/>
          <w:i w:val="false"/>
          <w:color w:val="ff0000"/>
          <w:sz w:val="28"/>
        </w:rPr>
        <w:t xml:space="preserve">      Ескерту. Күші жойылды - ҚР Президентінің 28.12.2015 </w:t>
      </w:r>
      <w:r>
        <w:rPr>
          <w:rFonts w:ascii="Times New Roman"/>
          <w:b w:val="false"/>
          <w:i w:val="false"/>
          <w:color w:val="ff0000"/>
          <w:sz w:val="28"/>
        </w:rPr>
        <w:t>№ 148</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Президенті мен Үкіметі актілерінің </w:t>
      </w:r>
      <w:r>
        <w:br/>
      </w:r>
      <w:r>
        <w:rPr>
          <w:rFonts w:ascii="Times New Roman"/>
          <w:b w:val="false"/>
          <w:i w:val="false"/>
          <w:color w:val="000000"/>
          <w:sz w:val="28"/>
        </w:rPr>
        <w:t xml:space="preserve">
жинағында жариялануға тиіс </w:t>
      </w:r>
    </w:p>
    <w:p>
      <w:pPr>
        <w:spacing w:after="0"/>
        <w:ind w:left="0"/>
        <w:jc w:val="both"/>
      </w:pPr>
      <w:r>
        <w:rPr>
          <w:rFonts w:ascii="Times New Roman"/>
          <w:b w:val="false"/>
          <w:i w:val="false"/>
          <w:color w:val="000000"/>
          <w:sz w:val="28"/>
        </w:rPr>
        <w:t>      «Қазақстан халқы Ассамблеясының ережесі туралы» Қазақстан Республикасы Президентінің 2011 жылғы 7 қыркүйектегі № 149 Жарлығымен бекітілген Қазақстан халқы Ассамблеясы туралы ереженің </w:t>
      </w:r>
      <w:r>
        <w:rPr>
          <w:rFonts w:ascii="Times New Roman"/>
          <w:b w:val="false"/>
          <w:i w:val="false"/>
          <w:color w:val="000000"/>
          <w:sz w:val="28"/>
        </w:rPr>
        <w:t>26-тармағына</w:t>
      </w:r>
      <w:r>
        <w:rPr>
          <w:rFonts w:ascii="Times New Roman"/>
          <w:b w:val="false"/>
          <w:i w:val="false"/>
          <w:color w:val="000000"/>
          <w:sz w:val="28"/>
        </w:rPr>
        <w:t xml:space="preserve"> сәйкес Қазақстан халқы Ассамблеясының орта мерзімді кезеңдегі дамуын қамтамасыз ету мақсатында </w:t>
      </w:r>
      <w:r>
        <w:rPr>
          <w:rFonts w:ascii="Times New Roman"/>
          <w:b/>
          <w:i w:val="false"/>
          <w:color w:val="000000"/>
          <w:sz w:val="28"/>
        </w:rPr>
        <w:t>ҚАУЛЫ ЕТЕМІН:</w:t>
      </w:r>
      <w:r>
        <w:br/>
      </w:r>
      <w:r>
        <w:rPr>
          <w:rFonts w:ascii="Times New Roman"/>
          <w:b w:val="false"/>
          <w:i w:val="false"/>
          <w:color w:val="000000"/>
          <w:sz w:val="28"/>
        </w:rPr>
        <w:t>
      1. Қоса беріліп отырған Қазақстан халқы Ассамблеясының (2020 жылға дейінгі) даму </w:t>
      </w:r>
      <w:r>
        <w:rPr>
          <w:rFonts w:ascii="Times New Roman"/>
          <w:b w:val="false"/>
          <w:i w:val="false"/>
          <w:color w:val="000000"/>
          <w:sz w:val="28"/>
        </w:rPr>
        <w:t>тұжырымдамасы</w:t>
      </w:r>
      <w:r>
        <w:rPr>
          <w:rFonts w:ascii="Times New Roman"/>
          <w:b w:val="false"/>
          <w:i w:val="false"/>
          <w:color w:val="000000"/>
          <w:sz w:val="28"/>
        </w:rPr>
        <w:t xml:space="preserve"> бекітілсін.</w:t>
      </w:r>
      <w:r>
        <w:br/>
      </w:r>
      <w:r>
        <w:rPr>
          <w:rFonts w:ascii="Times New Roman"/>
          <w:b w:val="false"/>
          <w:i w:val="false"/>
          <w:color w:val="000000"/>
          <w:sz w:val="28"/>
        </w:rPr>
        <w:t>
      2. Осы Жарлық қол қойылған күнінен бастап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1" w:id="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2013 жылғы 18 сәуірдегі </w:t>
      </w:r>
      <w:r>
        <w:br/>
      </w:r>
      <w:r>
        <w:rPr>
          <w:rFonts w:ascii="Times New Roman"/>
          <w:b w:val="false"/>
          <w:i w:val="false"/>
          <w:color w:val="000000"/>
          <w:sz w:val="28"/>
        </w:rPr>
        <w:t xml:space="preserve">
№ 552 Жарлығымен    </w:t>
      </w:r>
      <w:r>
        <w:br/>
      </w:r>
      <w:r>
        <w:rPr>
          <w:rFonts w:ascii="Times New Roman"/>
          <w:b w:val="false"/>
          <w:i w:val="false"/>
          <w:color w:val="000000"/>
          <w:sz w:val="28"/>
        </w:rPr>
        <w:t xml:space="preserve">
БЕКІТІЛГЕН       </w:t>
      </w:r>
    </w:p>
    <w:bookmarkEnd w:id="0"/>
    <w:bookmarkStart w:name="z2" w:id="1"/>
    <w:p>
      <w:pPr>
        <w:spacing w:after="0"/>
        <w:ind w:left="0"/>
        <w:jc w:val="left"/>
      </w:pPr>
      <w:r>
        <w:rPr>
          <w:rFonts w:ascii="Times New Roman"/>
          <w:b/>
          <w:i w:val="false"/>
          <w:color w:val="000000"/>
        </w:rPr>
        <w:t xml:space="preserve"> 
Қазақстан халқы Ассамблеясының (2020 жылға дейінгі) даму</w:t>
      </w:r>
      <w:r>
        <w:br/>
      </w:r>
      <w:r>
        <w:rPr>
          <w:rFonts w:ascii="Times New Roman"/>
          <w:b/>
          <w:i w:val="false"/>
          <w:color w:val="000000"/>
        </w:rPr>
        <w:t>
ТҰЖЫРЫМДАМАСЫ</w:t>
      </w:r>
    </w:p>
    <w:bookmarkEnd w:id="1"/>
    <w:bookmarkStart w:name="z3" w:id="2"/>
    <w:p>
      <w:pPr>
        <w:spacing w:after="0"/>
        <w:ind w:left="0"/>
        <w:jc w:val="left"/>
      </w:pPr>
      <w:r>
        <w:rPr>
          <w:rFonts w:ascii="Times New Roman"/>
          <w:b/>
          <w:i w:val="false"/>
          <w:color w:val="000000"/>
        </w:rPr>
        <w:t xml:space="preserve"> 
Мазмұны</w:t>
      </w:r>
    </w:p>
    <w:bookmarkEnd w:id="2"/>
    <w:p>
      <w:pPr>
        <w:spacing w:after="0"/>
        <w:ind w:left="0"/>
        <w:jc w:val="both"/>
      </w:pPr>
      <w:r>
        <w:rPr>
          <w:rFonts w:ascii="Times New Roman"/>
          <w:b w:val="false"/>
          <w:i w:val="false"/>
          <w:color w:val="000000"/>
          <w:sz w:val="28"/>
        </w:rPr>
        <w:t>      </w:t>
      </w:r>
      <w:r>
        <w:rPr>
          <w:rFonts w:ascii="Times New Roman"/>
          <w:b w:val="false"/>
          <w:i w:val="false"/>
          <w:color w:val="000000"/>
          <w:sz w:val="28"/>
        </w:rPr>
        <w:t>1. Паспорты</w:t>
      </w:r>
      <w:r>
        <w:br/>
      </w:r>
      <w:r>
        <w:rPr>
          <w:rFonts w:ascii="Times New Roman"/>
          <w:b w:val="false"/>
          <w:i w:val="false"/>
          <w:color w:val="000000"/>
          <w:sz w:val="28"/>
        </w:rPr>
        <w:t>
      </w:t>
      </w:r>
      <w:r>
        <w:rPr>
          <w:rFonts w:ascii="Times New Roman"/>
          <w:b w:val="false"/>
          <w:i w:val="false"/>
          <w:color w:val="000000"/>
          <w:sz w:val="28"/>
        </w:rPr>
        <w:t>2. Кіріспе</w:t>
      </w:r>
      <w:r>
        <w:br/>
      </w:r>
      <w:r>
        <w:rPr>
          <w:rFonts w:ascii="Times New Roman"/>
          <w:b w:val="false"/>
          <w:i w:val="false"/>
          <w:color w:val="000000"/>
          <w:sz w:val="28"/>
        </w:rPr>
        <w:t>
      </w:t>
      </w:r>
      <w:r>
        <w:rPr>
          <w:rFonts w:ascii="Times New Roman"/>
          <w:b w:val="false"/>
          <w:i w:val="false"/>
          <w:color w:val="000000"/>
          <w:sz w:val="28"/>
        </w:rPr>
        <w:t>3. Жағдайды талдау</w:t>
      </w:r>
      <w:r>
        <w:br/>
      </w:r>
      <w:r>
        <w:rPr>
          <w:rFonts w:ascii="Times New Roman"/>
          <w:b w:val="false"/>
          <w:i w:val="false"/>
          <w:color w:val="000000"/>
          <w:sz w:val="28"/>
        </w:rPr>
        <w:t>
      </w:t>
      </w:r>
      <w:r>
        <w:rPr>
          <w:rFonts w:ascii="Times New Roman"/>
          <w:b w:val="false"/>
          <w:i w:val="false"/>
          <w:color w:val="000000"/>
          <w:sz w:val="28"/>
        </w:rPr>
        <w:t>4. Тұжырымдаманың мақсаты мен міндеттері</w:t>
      </w:r>
      <w:r>
        <w:br/>
      </w:r>
      <w:r>
        <w:rPr>
          <w:rFonts w:ascii="Times New Roman"/>
          <w:b w:val="false"/>
          <w:i w:val="false"/>
          <w:color w:val="000000"/>
          <w:sz w:val="28"/>
        </w:rPr>
        <w:t>
      </w:t>
      </w:r>
      <w:r>
        <w:rPr>
          <w:rFonts w:ascii="Times New Roman"/>
          <w:b w:val="false"/>
          <w:i w:val="false"/>
          <w:color w:val="000000"/>
          <w:sz w:val="28"/>
          <w:u w:val="single"/>
        </w:rPr>
        <w:t>5. Мемлекеттік этносаясатты қалыптастыру мен іске асыру бойынша</w:t>
      </w:r>
      <w:r>
        <w:rPr>
          <w:rFonts w:ascii="Times New Roman"/>
          <w:b w:val="false"/>
          <w:i w:val="false"/>
          <w:color w:val="000000"/>
          <w:sz w:val="28"/>
        </w:rPr>
        <w:t xml:space="preserve"> Қазақстан халқы Ассамблеясы қызметінің негізгі бағыттары</w:t>
      </w:r>
      <w:r>
        <w:br/>
      </w:r>
      <w:r>
        <w:rPr>
          <w:rFonts w:ascii="Times New Roman"/>
          <w:b w:val="false"/>
          <w:i w:val="false"/>
          <w:color w:val="000000"/>
          <w:sz w:val="28"/>
        </w:rPr>
        <w:t>
      </w:t>
      </w:r>
      <w:r>
        <w:rPr>
          <w:rFonts w:ascii="Times New Roman"/>
          <w:b w:val="false"/>
          <w:i w:val="false"/>
          <w:color w:val="000000"/>
          <w:sz w:val="28"/>
        </w:rPr>
        <w:t>5.1. Ұлттық бірлікті қалыптастыру саласында</w:t>
      </w:r>
      <w:r>
        <w:br/>
      </w:r>
      <w:r>
        <w:rPr>
          <w:rFonts w:ascii="Times New Roman"/>
          <w:b w:val="false"/>
          <w:i w:val="false"/>
          <w:color w:val="000000"/>
          <w:sz w:val="28"/>
        </w:rPr>
        <w:t>
      </w:t>
      </w:r>
      <w:r>
        <w:rPr>
          <w:rFonts w:ascii="Times New Roman"/>
          <w:b w:val="false"/>
          <w:i w:val="false"/>
          <w:color w:val="000000"/>
          <w:sz w:val="28"/>
        </w:rPr>
        <w:t>5.2. Мемлекеттік этносаясатты іске асыруға қолдау көрсету саласында</w:t>
      </w:r>
      <w:r>
        <w:br/>
      </w:r>
      <w:r>
        <w:rPr>
          <w:rFonts w:ascii="Times New Roman"/>
          <w:b w:val="false"/>
          <w:i w:val="false"/>
          <w:color w:val="000000"/>
          <w:sz w:val="28"/>
        </w:rPr>
        <w:t>
      </w:t>
      </w:r>
      <w:r>
        <w:rPr>
          <w:rFonts w:ascii="Times New Roman"/>
          <w:b w:val="false"/>
          <w:i w:val="false"/>
          <w:color w:val="000000"/>
          <w:sz w:val="28"/>
        </w:rPr>
        <w:t>5.3. Этносаралық толеранттылық пен қоғамдық келісімнің қазақстандық үлгісін жетілдіру саласында</w:t>
      </w:r>
      <w:r>
        <w:br/>
      </w:r>
      <w:r>
        <w:rPr>
          <w:rFonts w:ascii="Times New Roman"/>
          <w:b w:val="false"/>
          <w:i w:val="false"/>
          <w:color w:val="000000"/>
          <w:sz w:val="28"/>
        </w:rPr>
        <w:t>
      </w:t>
      </w:r>
      <w:r>
        <w:rPr>
          <w:rFonts w:ascii="Times New Roman"/>
          <w:b w:val="false"/>
          <w:i w:val="false"/>
          <w:color w:val="000000"/>
          <w:sz w:val="28"/>
        </w:rPr>
        <w:t>5.4. Қазақстан халқы Ассамблеясы институтын нығайту саласында</w:t>
      </w:r>
      <w:r>
        <w:br/>
      </w:r>
      <w:r>
        <w:rPr>
          <w:rFonts w:ascii="Times New Roman"/>
          <w:b w:val="false"/>
          <w:i w:val="false"/>
          <w:color w:val="000000"/>
          <w:sz w:val="28"/>
        </w:rPr>
        <w:t>
      </w:t>
      </w:r>
      <w:r>
        <w:rPr>
          <w:rFonts w:ascii="Times New Roman"/>
          <w:b w:val="false"/>
          <w:i w:val="false"/>
          <w:color w:val="000000"/>
          <w:sz w:val="28"/>
        </w:rPr>
        <w:t>6. Тұжырымдаманы іске асыру тетігі мен ресурстық қамтамасыз ету</w:t>
      </w:r>
      <w:r>
        <w:br/>
      </w:r>
      <w:r>
        <w:rPr>
          <w:rFonts w:ascii="Times New Roman"/>
          <w:b w:val="false"/>
          <w:i w:val="false"/>
          <w:color w:val="000000"/>
          <w:sz w:val="28"/>
        </w:rPr>
        <w:t>
      </w:t>
      </w:r>
      <w:r>
        <w:rPr>
          <w:rFonts w:ascii="Times New Roman"/>
          <w:b w:val="false"/>
          <w:i w:val="false"/>
          <w:color w:val="000000"/>
          <w:sz w:val="28"/>
        </w:rPr>
        <w:t>7. Тұжырымдаманы іске асырудан күтілетін нәтижелер</w:t>
      </w:r>
    </w:p>
    <w:bookmarkStart w:name="z4" w:id="3"/>
    <w:p>
      <w:pPr>
        <w:spacing w:after="0"/>
        <w:ind w:left="0"/>
        <w:jc w:val="left"/>
      </w:pPr>
      <w:r>
        <w:rPr>
          <w:rFonts w:ascii="Times New Roman"/>
          <w:b/>
          <w:i w:val="false"/>
          <w:color w:val="000000"/>
        </w:rPr>
        <w:t xml:space="preserve"> 
1. Паспорты</w:t>
      </w:r>
    </w:p>
    <w:bookmarkEnd w:id="3"/>
    <w:p>
      <w:pPr>
        <w:spacing w:after="0"/>
        <w:ind w:left="0"/>
        <w:jc w:val="both"/>
      </w:pPr>
      <w:r>
        <w:rPr>
          <w:rFonts w:ascii="Times New Roman"/>
          <w:b w:val="false"/>
          <w:i w:val="false"/>
          <w:color w:val="000000"/>
          <w:sz w:val="28"/>
        </w:rPr>
        <w:t>      Атауы: Қазақстан халқы Ассамблеясының (2020 жылға дейінгі) даму тұжырымдамасы (бұдан әрі - Тұжырымдама).</w:t>
      </w:r>
      <w:r>
        <w:br/>
      </w:r>
      <w:r>
        <w:rPr>
          <w:rFonts w:ascii="Times New Roman"/>
          <w:b w:val="false"/>
          <w:i w:val="false"/>
          <w:color w:val="000000"/>
          <w:sz w:val="28"/>
        </w:rPr>
        <w:t>
      Негізгі әзірлеуші: Қазақстан Республикасы Президентінің Әкімшілігі.</w:t>
      </w:r>
      <w:r>
        <w:br/>
      </w:r>
      <w:r>
        <w:rPr>
          <w:rFonts w:ascii="Times New Roman"/>
          <w:b w:val="false"/>
          <w:i w:val="false"/>
          <w:color w:val="000000"/>
          <w:sz w:val="28"/>
        </w:rPr>
        <w:t>
      Негізгі орындаушы: Қазақстан халқы Ассамблеясының (бұдан әрі - Ассамблея) Хатшылығы.</w:t>
      </w:r>
      <w:r>
        <w:br/>
      </w:r>
      <w:r>
        <w:rPr>
          <w:rFonts w:ascii="Times New Roman"/>
          <w:b w:val="false"/>
          <w:i w:val="false"/>
          <w:color w:val="000000"/>
          <w:sz w:val="28"/>
        </w:rPr>
        <w:t>
      Іске асыру мерзімі: 2013-2020 жылдар.</w:t>
      </w:r>
    </w:p>
    <w:bookmarkStart w:name="z5" w:id="4"/>
    <w:p>
      <w:pPr>
        <w:spacing w:after="0"/>
        <w:ind w:left="0"/>
        <w:jc w:val="left"/>
      </w:pPr>
      <w:r>
        <w:rPr>
          <w:rFonts w:ascii="Times New Roman"/>
          <w:b/>
          <w:i w:val="false"/>
          <w:color w:val="000000"/>
        </w:rPr>
        <w:t xml:space="preserve"> 
2. Кіріспе</w:t>
      </w:r>
    </w:p>
    <w:bookmarkEnd w:id="4"/>
    <w:p>
      <w:pPr>
        <w:spacing w:after="0"/>
        <w:ind w:left="0"/>
        <w:jc w:val="both"/>
      </w:pPr>
      <w:r>
        <w:rPr>
          <w:rFonts w:ascii="Times New Roman"/>
          <w:b w:val="false"/>
          <w:i w:val="false"/>
          <w:color w:val="000000"/>
          <w:sz w:val="28"/>
        </w:rPr>
        <w:t>      Тұжырымдама Қазақстан Республикасының «Қазақстан халқы Ассамблеясы туралы» </w:t>
      </w:r>
      <w:r>
        <w:rPr>
          <w:rFonts w:ascii="Times New Roman"/>
          <w:b w:val="false"/>
          <w:i w:val="false"/>
          <w:color w:val="000000"/>
          <w:sz w:val="28"/>
        </w:rPr>
        <w:t>Заңына</w:t>
      </w:r>
      <w:r>
        <w:rPr>
          <w:rFonts w:ascii="Times New Roman"/>
          <w:b w:val="false"/>
          <w:i w:val="false"/>
          <w:color w:val="000000"/>
          <w:sz w:val="28"/>
        </w:rPr>
        <w:t>, «Қазақстан халқы Ассамблеясының ережесі туралы» Қазақстан Республикасы Президентінің 2011 жылғы 7 қыркүйектегі № 149 </w:t>
      </w:r>
      <w:r>
        <w:rPr>
          <w:rFonts w:ascii="Times New Roman"/>
          <w:b w:val="false"/>
          <w:i w:val="false"/>
          <w:color w:val="000000"/>
          <w:sz w:val="28"/>
        </w:rPr>
        <w:t>Жарлығына</w:t>
      </w:r>
      <w:r>
        <w:rPr>
          <w:rFonts w:ascii="Times New Roman"/>
          <w:b w:val="false"/>
          <w:i w:val="false"/>
          <w:color w:val="000000"/>
          <w:sz w:val="28"/>
        </w:rPr>
        <w:t>, Қазақстанның Ел бірлігі доктринасына (бұдан әрі - Доктрина), Қазақстан Республикасы Президентінің «Қазақстан-2050» стратегиясы қалыптасқан мемлекеттің жаңа саяси бағыты» атты Қазақстан халқына </w:t>
      </w:r>
      <w:r>
        <w:rPr>
          <w:rFonts w:ascii="Times New Roman"/>
          <w:b w:val="false"/>
          <w:i w:val="false"/>
          <w:color w:val="000000"/>
          <w:sz w:val="28"/>
        </w:rPr>
        <w:t>Жолдауына</w:t>
      </w:r>
      <w:r>
        <w:rPr>
          <w:rFonts w:ascii="Times New Roman"/>
          <w:b w:val="false"/>
          <w:i w:val="false"/>
          <w:color w:val="000000"/>
          <w:sz w:val="28"/>
        </w:rPr>
        <w:t>, Қазақстан Республикасы Президентінің Ассамблеяның XIX сессиясында белгіленген қағидаттарды ескере отырып, Ассамблеяның 2020 жылға дейінгі даму стратегиясын пысықтау және қабылдау туралы тапсырмаларына сәйкес әзірленді.</w:t>
      </w:r>
      <w:r>
        <w:br/>
      </w:r>
      <w:r>
        <w:rPr>
          <w:rFonts w:ascii="Times New Roman"/>
          <w:b w:val="false"/>
          <w:i w:val="false"/>
          <w:color w:val="000000"/>
          <w:sz w:val="28"/>
        </w:rPr>
        <w:t>
      Доктрина халықтың бірлігін нығайтуға, демократияны, мәдениеттер мен өркениеттердің үндесуін дамытуға бағытталған құқықтық, әлеуметтік-экономикалық, саяси, мемлекеттік-басқарушылық шаралардың тұтас жүйесін жасау үшін негіз болып табылады.</w:t>
      </w:r>
      <w:r>
        <w:br/>
      </w:r>
      <w:r>
        <w:rPr>
          <w:rFonts w:ascii="Times New Roman"/>
          <w:b w:val="false"/>
          <w:i w:val="false"/>
          <w:color w:val="000000"/>
          <w:sz w:val="28"/>
        </w:rPr>
        <w:t>
      Бүгінгі таңда «Қазақстан халқы Ассамблеясының стратегиясы туралы және Қазақстан халқы Ассамблеясының ережесі туралы» Қазақстан Республикасы Президентінің 2002 жылғы 26 сәуірдегі № 856 </w:t>
      </w:r>
      <w:r>
        <w:rPr>
          <w:rFonts w:ascii="Times New Roman"/>
          <w:b w:val="false"/>
          <w:i w:val="false"/>
          <w:color w:val="000000"/>
          <w:sz w:val="28"/>
        </w:rPr>
        <w:t>Жарлығымен</w:t>
      </w:r>
      <w:r>
        <w:rPr>
          <w:rFonts w:ascii="Times New Roman"/>
          <w:b w:val="false"/>
          <w:i w:val="false"/>
          <w:color w:val="000000"/>
          <w:sz w:val="28"/>
        </w:rPr>
        <w:t xml:space="preserve"> бекітілген Ассамблеяның орта мерзімді кезеңге арналған (2011 жылға дейінгі) стратегиясы (бұдан әрі - Ассамблея стратегиясы) іске асырылды, негізгі мақсатты көрсеткіштерге қол жеткізілді.</w:t>
      </w:r>
    </w:p>
    <w:bookmarkStart w:name="z6" w:id="5"/>
    <w:p>
      <w:pPr>
        <w:spacing w:after="0"/>
        <w:ind w:left="0"/>
        <w:jc w:val="left"/>
      </w:pPr>
      <w:r>
        <w:rPr>
          <w:rFonts w:ascii="Times New Roman"/>
          <w:b/>
          <w:i w:val="false"/>
          <w:color w:val="000000"/>
        </w:rPr>
        <w:t xml:space="preserve"> 
3. Жағдайды талдау</w:t>
      </w:r>
    </w:p>
    <w:bookmarkEnd w:id="5"/>
    <w:p>
      <w:pPr>
        <w:spacing w:after="0"/>
        <w:ind w:left="0"/>
        <w:jc w:val="both"/>
      </w:pPr>
      <w:r>
        <w:rPr>
          <w:rFonts w:ascii="Times New Roman"/>
          <w:b w:val="false"/>
          <w:i w:val="false"/>
          <w:color w:val="000000"/>
          <w:sz w:val="28"/>
        </w:rPr>
        <w:t>      XXI ғасыр Батыс пен Шығыс мәдениеттері мен өркениеттері байланыстарының, бүкіл әлемдегі этносаралық қарым-қатынастардың, полиэтносты қоғамдардың ықпалдасуында жаңа көзқарастар қалыптастырудың мәселелерін өткір қойып отыр.</w:t>
      </w:r>
      <w:r>
        <w:br/>
      </w:r>
      <w:r>
        <w:rPr>
          <w:rFonts w:ascii="Times New Roman"/>
          <w:b w:val="false"/>
          <w:i w:val="false"/>
          <w:color w:val="000000"/>
          <w:sz w:val="28"/>
        </w:rPr>
        <w:t>
      Бұл ахуалда жүйелі жалпы өркениеттік дағдарыстың белгілері бар, оның ішіне әлемдік қаржы дағдарысынан басқа энергетикалық, экологиялық, азық-түліктік, әлеуметтік дағдарыстардың белгілері де кіреді.</w:t>
      </w:r>
      <w:r>
        <w:br/>
      </w:r>
      <w:r>
        <w:rPr>
          <w:rFonts w:ascii="Times New Roman"/>
          <w:b w:val="false"/>
          <w:i w:val="false"/>
          <w:color w:val="000000"/>
          <w:sz w:val="28"/>
        </w:rPr>
        <w:t>
      Әлемнің көптеген елдерінде этносаралық және дінаралық қарым-қатынас мәселелері тағы да күн тәртібіне шықты. Еуропадағы дәстүрлі құндылықтар жүйелері мен Азия және Африка мемлекеттерінен шыққан, тез өсіп келе жатқан этностық қауымдастықтар мәдениеті арасында жанжалдар туындау мүмкіндігі ұлғайып келе жатқаны байқалуда. Ұлттық диаспоралардың өздері тұрып жатқан елдің қоғамына сіңісіп кетуі күн өткен сайын күрделеніп барады. Әлемнің дамуында мәдени полифонияның барған сайын дербес ғаламдық құбылыс ретінде көрініс беретін кезеңі тақап қалды. Әлемнің әр өңіріндегі және жекелеген мемлекеттердегі өмір салтын, дәстүрлерді, мәдениетті, этностық бейнені бірыңғай ету мүмкін емес екендігі айқын бола бастады. Бұл жағдай түсіністік таппаса, ғаламдық әлеуметтік, мәдени, діни қарама-қайшылықтың өршуі ықтимал дүниеге айналады.</w:t>
      </w:r>
      <w:r>
        <w:br/>
      </w:r>
      <w:r>
        <w:rPr>
          <w:rFonts w:ascii="Times New Roman"/>
          <w:b w:val="false"/>
          <w:i w:val="false"/>
          <w:color w:val="000000"/>
          <w:sz w:val="28"/>
        </w:rPr>
        <w:t>
      Бүгінде бүкіл әлемде қазіргі заманның өткір мәселелері бірлескенде және консенсус негізінде ғана шешілуі мүмкін екендігі жөнінде түсінік қалыптасып келеді.</w:t>
      </w:r>
      <w:r>
        <w:br/>
      </w:r>
      <w:r>
        <w:rPr>
          <w:rFonts w:ascii="Times New Roman"/>
          <w:b w:val="false"/>
          <w:i w:val="false"/>
          <w:color w:val="000000"/>
          <w:sz w:val="28"/>
        </w:rPr>
        <w:t>
      Полиэтностық және поликонфессиялық құрамы ажырамас сипаты болып табылатын Қазақстан үшін қоғамдық келісім, толеранттылық, полиэтносты қоғамның ұйысуы, мәдениетаралық және өркениетаралық үндесу идеяларына бейілдік - бұл аксиома.</w:t>
      </w:r>
      <w:r>
        <w:br/>
      </w:r>
      <w:r>
        <w:rPr>
          <w:rFonts w:ascii="Times New Roman"/>
          <w:b w:val="false"/>
          <w:i w:val="false"/>
          <w:color w:val="000000"/>
          <w:sz w:val="28"/>
        </w:rPr>
        <w:t>
      Тәуелсіздіктің алғашқы жылдары Қазақстанда ел азаматтарының құқығы мен еркіндігін қамтамасыз ететін демократиялық тетіктерді дамыту міндеті тұрды. Бүгінде, Қазақстанның 22 жылдық тәуелсіз дамуынан кейін, этносаралық толеранттылық пен қоғамдық келісімнің қазақстандық үлгісі ажырамас бөлігі болып табылатын «қазақстандық даму жолы» бүкіл әлемде мойындалып отыр.</w:t>
      </w:r>
      <w:r>
        <w:br/>
      </w:r>
      <w:r>
        <w:rPr>
          <w:rFonts w:ascii="Times New Roman"/>
          <w:b w:val="false"/>
          <w:i w:val="false"/>
          <w:color w:val="000000"/>
          <w:sz w:val="28"/>
        </w:rPr>
        <w:t>
      1995 жыл еліміздегі саяси жүйенің түбегейлі реформаланып, Президент Н.Ә.Назарбаевтың бастамашылығымен республиканың этномәдени орталықтары негізінде Қазақстан халқы Ассамблеясының құрылған жылы болды. Бүкілхалықтық референдумда жаңа </w:t>
      </w:r>
      <w:r>
        <w:rPr>
          <w:rFonts w:ascii="Times New Roman"/>
          <w:b w:val="false"/>
          <w:i w:val="false"/>
          <w:color w:val="000000"/>
          <w:sz w:val="28"/>
        </w:rPr>
        <w:t>Конституция</w:t>
      </w:r>
      <w:r>
        <w:rPr>
          <w:rFonts w:ascii="Times New Roman"/>
          <w:b w:val="false"/>
          <w:i w:val="false"/>
          <w:color w:val="000000"/>
          <w:sz w:val="28"/>
        </w:rPr>
        <w:t xml:space="preserve"> қабылданып, осыған орай этносаралық қатынастар саласындағы саясат дәйекті демократиялық сипат алды. Барлық азаматтардың этностық қатыстылығына және діни сеніміне қарамастан теңдігі қоғамдық келісімнің негізгі қағидатына айналды.</w:t>
      </w:r>
      <w:r>
        <w:br/>
      </w:r>
      <w:r>
        <w:rPr>
          <w:rFonts w:ascii="Times New Roman"/>
          <w:b w:val="false"/>
          <w:i w:val="false"/>
          <w:color w:val="000000"/>
          <w:sz w:val="28"/>
        </w:rPr>
        <w:t>
      Жаңа </w:t>
      </w:r>
      <w:r>
        <w:rPr>
          <w:rFonts w:ascii="Times New Roman"/>
          <w:b w:val="false"/>
          <w:i w:val="false"/>
          <w:color w:val="000000"/>
          <w:sz w:val="28"/>
        </w:rPr>
        <w:t>Конституция</w:t>
      </w:r>
      <w:r>
        <w:rPr>
          <w:rFonts w:ascii="Times New Roman"/>
          <w:b w:val="false"/>
          <w:i w:val="false"/>
          <w:color w:val="000000"/>
          <w:sz w:val="28"/>
        </w:rPr>
        <w:t xml:space="preserve"> қабылданғаннан кейін мемлекет, азаматтық қоғам институттарымен өзара тығыз іс-қимыл жасай отырып, бейбітшілік пен қоғамдық келісім идеяларын қазақстандықтардың күнделікті өмірінің ажырамас бөлігіне айналдыру бойынша орасан зор жұмыс жүргізді.</w:t>
      </w:r>
      <w:r>
        <w:br/>
      </w:r>
      <w:r>
        <w:rPr>
          <w:rFonts w:ascii="Times New Roman"/>
          <w:b w:val="false"/>
          <w:i w:val="false"/>
          <w:color w:val="000000"/>
          <w:sz w:val="28"/>
        </w:rPr>
        <w:t>
      Ол жұмыстың маңызды кезеңдері - Қазақстан Республикасы Мемлекеттік сәйкестігін қалыптастыру тұжырымдамасы, Тіл саясатының тұжырымдамасы, Шетелде тұратын отандастарды қолдаудың </w:t>
      </w:r>
      <w:r>
        <w:rPr>
          <w:rFonts w:ascii="Times New Roman"/>
          <w:b w:val="false"/>
          <w:i w:val="false"/>
          <w:color w:val="000000"/>
          <w:sz w:val="28"/>
        </w:rPr>
        <w:t>мемлекеттік бағдарламасы</w:t>
      </w:r>
      <w:r>
        <w:rPr>
          <w:rFonts w:ascii="Times New Roman"/>
          <w:b w:val="false"/>
          <w:i w:val="false"/>
          <w:color w:val="000000"/>
          <w:sz w:val="28"/>
        </w:rPr>
        <w:t>.</w:t>
      </w:r>
      <w:r>
        <w:br/>
      </w:r>
      <w:r>
        <w:rPr>
          <w:rFonts w:ascii="Times New Roman"/>
          <w:b w:val="false"/>
          <w:i w:val="false"/>
          <w:color w:val="000000"/>
          <w:sz w:val="28"/>
        </w:rPr>
        <w:t>
      Қазақстан Республикасының «Қазақстан Республикасындағы тілдер туралы» </w:t>
      </w:r>
      <w:r>
        <w:rPr>
          <w:rFonts w:ascii="Times New Roman"/>
          <w:b w:val="false"/>
          <w:i w:val="false"/>
          <w:color w:val="000000"/>
          <w:sz w:val="28"/>
        </w:rPr>
        <w:t>Заңы</w:t>
      </w:r>
      <w:r>
        <w:rPr>
          <w:rFonts w:ascii="Times New Roman"/>
          <w:b w:val="false"/>
          <w:i w:val="false"/>
          <w:color w:val="000000"/>
          <w:sz w:val="28"/>
        </w:rPr>
        <w:t>, Тілдерді дамыту мен қолданудың 2010 жылға дейінгі мемлекеттік </w:t>
      </w:r>
      <w:r>
        <w:rPr>
          <w:rFonts w:ascii="Times New Roman"/>
          <w:b w:val="false"/>
          <w:i w:val="false"/>
          <w:color w:val="000000"/>
          <w:sz w:val="28"/>
        </w:rPr>
        <w:t>бағдарламасы</w:t>
      </w:r>
      <w:r>
        <w:rPr>
          <w:rFonts w:ascii="Times New Roman"/>
          <w:b w:val="false"/>
          <w:i w:val="false"/>
          <w:color w:val="000000"/>
          <w:sz w:val="28"/>
        </w:rPr>
        <w:t>, «Қазақстан - 2030» </w:t>
      </w:r>
      <w:r>
        <w:rPr>
          <w:rFonts w:ascii="Times New Roman"/>
          <w:b w:val="false"/>
          <w:i w:val="false"/>
          <w:color w:val="000000"/>
          <w:sz w:val="28"/>
        </w:rPr>
        <w:t>стратегиясы</w:t>
      </w:r>
      <w:r>
        <w:rPr>
          <w:rFonts w:ascii="Times New Roman"/>
          <w:b w:val="false"/>
          <w:i w:val="false"/>
          <w:color w:val="000000"/>
          <w:sz w:val="28"/>
        </w:rPr>
        <w:t>, «Қоғамды идеялық тұрғыда ұйыстыру - Қазақстан дамуының басты шарты» тұжырымдамасы қоғамдық беріктіктің қажетті қорын қалыптастыруға, толеранттылықтың ресурсын ұлғайтуға мүмкіндік берді.</w:t>
      </w:r>
      <w:r>
        <w:br/>
      </w:r>
      <w:r>
        <w:rPr>
          <w:rFonts w:ascii="Times New Roman"/>
          <w:b w:val="false"/>
          <w:i w:val="false"/>
          <w:color w:val="000000"/>
          <w:sz w:val="28"/>
        </w:rPr>
        <w:t>
      2002 жылдан бастап бұл жұмыс Ассамблея стратегиясы негізінде жүргізілді.</w:t>
      </w:r>
      <w:r>
        <w:br/>
      </w:r>
      <w:r>
        <w:rPr>
          <w:rFonts w:ascii="Times New Roman"/>
          <w:b w:val="false"/>
          <w:i w:val="false"/>
          <w:color w:val="000000"/>
          <w:sz w:val="28"/>
        </w:rPr>
        <w:t>
      Ассамблея стратегиясы ережелерін іске асыру Ассамблеяның жыл сайынғы сессияларында Қазақстан Республикасы Президенті Н.Ә. Назарбаевтың берген тапсырмаларын орындау жөніндегі іс-шаралар жоспарлары негізінде жүргізілді.</w:t>
      </w:r>
      <w:r>
        <w:br/>
      </w:r>
      <w:r>
        <w:rPr>
          <w:rFonts w:ascii="Times New Roman"/>
          <w:b w:val="false"/>
          <w:i w:val="false"/>
          <w:color w:val="000000"/>
          <w:sz w:val="28"/>
        </w:rPr>
        <w:t>
      Ассамблея стратегиясын іске асырудың қорытындысында «Қазақстан-2030» </w:t>
      </w:r>
      <w:r>
        <w:rPr>
          <w:rFonts w:ascii="Times New Roman"/>
          <w:b w:val="false"/>
          <w:i w:val="false"/>
          <w:color w:val="000000"/>
          <w:sz w:val="28"/>
        </w:rPr>
        <w:t>стратегиясы</w:t>
      </w:r>
      <w:r>
        <w:rPr>
          <w:rFonts w:ascii="Times New Roman"/>
          <w:b w:val="false"/>
          <w:i w:val="false"/>
          <w:color w:val="000000"/>
          <w:sz w:val="28"/>
        </w:rPr>
        <w:t xml:space="preserve"> міндеттерін іске асырудағы Ассамблеяның рөлін арттыру бойынша негізгі мақсатқа және төмендегі нәтижелерге қол жеткізілді:</w:t>
      </w:r>
      <w:r>
        <w:br/>
      </w:r>
      <w:r>
        <w:rPr>
          <w:rFonts w:ascii="Times New Roman"/>
          <w:b w:val="false"/>
          <w:i w:val="false"/>
          <w:color w:val="000000"/>
          <w:sz w:val="28"/>
        </w:rPr>
        <w:t>
      1. Мемлекеттік тіл мен қазақ халқының мәдениетінің өзекті рөлін арқау ете отырып, азаматтық және рухани-мәдени біртұтастық негізінде, бұқаралық қоғамдық санада ұлттық-мемлекеттік сәйкестік туралы тұжырымның нық қалыптасуына қол жеткізілді;</w:t>
      </w:r>
      <w:r>
        <w:br/>
      </w:r>
      <w:r>
        <w:rPr>
          <w:rFonts w:ascii="Times New Roman"/>
          <w:b w:val="false"/>
          <w:i w:val="false"/>
          <w:color w:val="000000"/>
          <w:sz w:val="28"/>
        </w:rPr>
        <w:t>
      этносаралық және конфессияаралық толеранттылық қағидаттары мен нормалары бекітілді;</w:t>
      </w:r>
      <w:r>
        <w:br/>
      </w:r>
      <w:r>
        <w:rPr>
          <w:rFonts w:ascii="Times New Roman"/>
          <w:b w:val="false"/>
          <w:i w:val="false"/>
          <w:color w:val="000000"/>
          <w:sz w:val="28"/>
        </w:rPr>
        <w:t>
      мемлекеттік органдардың этномәдени ұйымдармен өзара іс-қимылы күшейтілді;</w:t>
      </w:r>
      <w:r>
        <w:br/>
      </w:r>
      <w:r>
        <w:rPr>
          <w:rFonts w:ascii="Times New Roman"/>
          <w:b w:val="false"/>
          <w:i w:val="false"/>
          <w:color w:val="000000"/>
          <w:sz w:val="28"/>
        </w:rPr>
        <w:t>
      жүйелі негізде этносаралық жағдайға мониторинг жүргізу әлеуметтік шиеленіскен ошақтарды уақтылы анықтауға және оларды жою бойынша шараларды қолға алуға мүмкіндік берді;</w:t>
      </w:r>
      <w:r>
        <w:br/>
      </w:r>
      <w:r>
        <w:rPr>
          <w:rFonts w:ascii="Times New Roman"/>
          <w:b w:val="false"/>
          <w:i w:val="false"/>
          <w:color w:val="000000"/>
          <w:sz w:val="28"/>
        </w:rPr>
        <w:t>
      ғылыми-теориялық және институционалдық-тәжірибелік сипатта этносаралық толеранттылық пен қоғамдық келісімнің қазақстандық үлгісі қалыптасты және іске асуда.</w:t>
      </w:r>
      <w:r>
        <w:br/>
      </w:r>
      <w:r>
        <w:rPr>
          <w:rFonts w:ascii="Times New Roman"/>
          <w:b w:val="false"/>
          <w:i w:val="false"/>
          <w:color w:val="000000"/>
          <w:sz w:val="28"/>
        </w:rPr>
        <w:t>
      2. Мемлекеттік органдар мен азаматтық қоғам институттарының өзара тиімді іс-қимылы қамтамасыз етілді. Қазақстан Республикасы Үкіметінің 2006 жылғы 28 маусымдағы № 593 қаулысымен бекітілген Этносаралық және конфессияаралық келісімнің қазақстандық моделін жетілдірудің 2006-2008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іске асырылды. Бағдарламаны іске асыруға республикалық бюджеттен 948 млн. теңге және жергілікті бюджеттерден 414 млн. теңге бөлінді.</w:t>
      </w:r>
      <w:r>
        <w:br/>
      </w:r>
      <w:r>
        <w:rPr>
          <w:rFonts w:ascii="Times New Roman"/>
          <w:b w:val="false"/>
          <w:i w:val="false"/>
          <w:color w:val="000000"/>
          <w:sz w:val="28"/>
        </w:rPr>
        <w:t>
      2009 жылдан Ассамблея стратегиясын іске асыру мәдениет, ақпарат, этносаралық келісім, тілдерді дамыту салаларындағы орталық атқарушы органның 2009-2011 жж. 2011-2014 жж. және 2011-2015 жж. арналған стратегиялық жоспарларының «Толерантты тілдік орта құру - Қазақстан халқының бірігу факторы» және «Ұлттың тұрақты дамуы үшін мемлекеттікті, халықтың бірлігін одан әрі нығайту және қоғамның бірігуін қамтамасыз ету» деп аталатын 2-ші және 4-ші стратегиялық бағыттары аясында жүзеге асырылуда.</w:t>
      </w:r>
      <w:r>
        <w:br/>
      </w:r>
      <w:r>
        <w:rPr>
          <w:rFonts w:ascii="Times New Roman"/>
          <w:b w:val="false"/>
          <w:i w:val="false"/>
          <w:color w:val="000000"/>
          <w:sz w:val="28"/>
        </w:rPr>
        <w:t>
      3. Ассамблеяның мақсаты мен міндеттеріне қол жеткізу үшін этномәдени бірлестіктердің күш-жігерін біріктіру қамтамасыз етілді. Ассамблея 820 этномәдени бірлестіктің жұмысын үйлестіруде, оның ішінде 28-і республикалық, бұлардың 324-і әділет органдарында тіркелген, қалғандары олардың филиалдары болып табылады және жергілікті атқарушы органдарда есепті тіркеуде тұр.</w:t>
      </w:r>
      <w:r>
        <w:br/>
      </w:r>
      <w:r>
        <w:rPr>
          <w:rFonts w:ascii="Times New Roman"/>
          <w:b w:val="false"/>
          <w:i w:val="false"/>
          <w:color w:val="000000"/>
          <w:sz w:val="28"/>
        </w:rPr>
        <w:t>
      Олардың дамуына барлық жағдай жасалған, Астанада Бейбітшілік және келісім сарайы, өңірлерде - этномәдени бірлестіктердің кеңселері орналасқан Достық үйлері жұмыс істейді. Жұмыс жоспарлы негізде жүргізіледі, этномәдени бірлестіктер жұмысы туралы деректер базасы қалыптастырылған.</w:t>
      </w:r>
      <w:r>
        <w:br/>
      </w:r>
      <w:r>
        <w:rPr>
          <w:rFonts w:ascii="Times New Roman"/>
          <w:b w:val="false"/>
          <w:i w:val="false"/>
          <w:color w:val="000000"/>
          <w:sz w:val="28"/>
        </w:rPr>
        <w:t>
      Этномәдени бірлестіктердің жұмысын үйлестіру үшін республикалық, сондай-ақ Астана және Алматы қалалық, облыстық этномәдени бірлестіктер басшыларымен жыл сайын семинар-кеңестер ұйымдастырылады. Өңірлерде ассамблея кеңестерінің отырыстары жүйелі түрде өткізіледі, ол отырыстарда Мемлекет басшысының Ассамблея сессияларында және жыл сайынғы Қазақстан халқына Жолдауларында қойған міндеттерді шешуге этномәдени бірлестіктерінің атсалысуы талқыланып, тиісті әдістемелік ұсынымдар әзірленеді.</w:t>
      </w:r>
      <w:r>
        <w:br/>
      </w:r>
      <w:r>
        <w:rPr>
          <w:rFonts w:ascii="Times New Roman"/>
          <w:b w:val="false"/>
          <w:i w:val="false"/>
          <w:color w:val="000000"/>
          <w:sz w:val="28"/>
        </w:rPr>
        <w:t>
      Мемлекеттік органдарға консультациялық және әдістемелік көмек көрсету үшін Ассамблея Хатшылығы мәдениет, ақпарат, этносаралық келісім, тілдерді дамыту салаларындағы уәкілетті мемлекеттік органмен бірлесіп, жыл сайын этномәдени бірлестіктермен жұмыс жөнінде анықтамалықтар, әдістемелік ұсынымдар мен құралдар әзірлейді, мұндай жұмыс өңірлерде де жүргізіледі. Түрлі этностар мен нақты этномәдени бірлестіктердің мәселелерін шешу жөніндегі жұмыс оларды Ассамблеяның мақсаты мен міндеттеріне жету үшін біріктіруге мүмкіндік берді.</w:t>
      </w:r>
      <w:r>
        <w:br/>
      </w:r>
      <w:r>
        <w:rPr>
          <w:rFonts w:ascii="Times New Roman"/>
          <w:b w:val="false"/>
          <w:i w:val="false"/>
          <w:color w:val="000000"/>
          <w:sz w:val="28"/>
        </w:rPr>
        <w:t>
      4. Этносаралық қатынастар саласындағы келеңсіз үрдістердің алдын алу бойынша сақтандыру тетіктерінің жүйесін қалыптастыру және ықтимал қатерлерді жою, сондай-ақ этностық факторды саясиландыруға жол бермеу саласында этносаралық жағдайға мониторинг жүргізу жүйесін нығайтуға қол жеткізілді.</w:t>
      </w:r>
      <w:r>
        <w:br/>
      </w:r>
      <w:r>
        <w:rPr>
          <w:rFonts w:ascii="Times New Roman"/>
          <w:b w:val="false"/>
          <w:i w:val="false"/>
          <w:color w:val="000000"/>
          <w:sz w:val="28"/>
        </w:rPr>
        <w:t>
      Уәкілетті мемлекеттік органдар: әлеуметтік өлшеулерді қоса алғанда этносаралық қатынастарға (тоқсан сайынғы тәртіпте) мониторингті; азаматтардың конституциялық құқықтарын қамтамасыз етуге, тіл саясаты саласында құқықтардың бұзылуын анықтауға және жоюға мониторингті; этностық, діни және тілдік себептер бойынша азаматтардың құқықтарына нұқсан келтіретін материалдарды анықтау жөнінде бұқаралық ақпарат құралдарына мониторингті жүзеге асырады.</w:t>
      </w:r>
      <w:r>
        <w:br/>
      </w:r>
      <w:r>
        <w:rPr>
          <w:rFonts w:ascii="Times New Roman"/>
          <w:b w:val="false"/>
          <w:i w:val="false"/>
          <w:color w:val="000000"/>
          <w:sz w:val="28"/>
        </w:rPr>
        <w:t>
      Қазақстан Республикасы Президенті жанындағы Қазақстанның стратегиялық зерттеулер институты этносаралық қатынастардың көкейтесті мәселелері бойынша жыл сайын бірқатар зерттеулер дайындайды.</w:t>
      </w:r>
      <w:r>
        <w:br/>
      </w:r>
      <w:r>
        <w:rPr>
          <w:rFonts w:ascii="Times New Roman"/>
          <w:b w:val="false"/>
          <w:i w:val="false"/>
          <w:color w:val="000000"/>
          <w:sz w:val="28"/>
        </w:rPr>
        <w:t>
      5. Ассамблеяның қызметін жетілдірудегі және саяси жүйені демократияландырудағы, қоғамдық дамудың көкейтесті мәселелерін шешудегі рөлін арттыруда Ассамблеяны институционалдық тұрғыдан едәуір нығайтуға қол жеткізілді.</w:t>
      </w:r>
      <w:r>
        <w:br/>
      </w:r>
      <w:r>
        <w:rPr>
          <w:rFonts w:ascii="Times New Roman"/>
          <w:b w:val="false"/>
          <w:i w:val="false"/>
          <w:color w:val="000000"/>
          <w:sz w:val="28"/>
        </w:rPr>
        <w:t>
      Этносаралық қатынастар саласын реттеу бойынша нормативтік құқықтық база қалыптастырылды. Оның негізін 1995 жылғы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қалады, онда этностық тегіне, әлеуметтік, діни немесе басқа қатыстығына қарамастан елдің барлық азаматтары үшін тең мүмкіндіктер жасау кепілдігі, сондай-ақ этносаралық қатынастарды мемлекеттік реттеу тетіктері, қауымдастықтың азаматтық-саяси моделі көрсетілген. Негізгі заң этносаралық келісімді бұзатын кез келген әрекетті конституциялық емес деп таниды.</w:t>
      </w:r>
      <w:r>
        <w:br/>
      </w:r>
      <w:r>
        <w:rPr>
          <w:rFonts w:ascii="Times New Roman"/>
          <w:b w:val="false"/>
          <w:i w:val="false"/>
          <w:color w:val="000000"/>
          <w:sz w:val="28"/>
        </w:rPr>
        <w:t>
      Көрсетілген конституциялық қағидаттар 1996 жылғы Қазақстан Республикасының Мемлекеттік сәйкестігін қалыптастыру </w:t>
      </w:r>
      <w:r>
        <w:rPr>
          <w:rFonts w:ascii="Times New Roman"/>
          <w:b w:val="false"/>
          <w:i w:val="false"/>
          <w:color w:val="000000"/>
          <w:sz w:val="28"/>
        </w:rPr>
        <w:t>тұжырымдамасында</w:t>
      </w:r>
      <w:r>
        <w:rPr>
          <w:rFonts w:ascii="Times New Roman"/>
          <w:b w:val="false"/>
          <w:i w:val="false"/>
          <w:color w:val="000000"/>
          <w:sz w:val="28"/>
        </w:rPr>
        <w:t>, 1996 жылғы Тіл саясатының </w:t>
      </w:r>
      <w:r>
        <w:rPr>
          <w:rFonts w:ascii="Times New Roman"/>
          <w:b w:val="false"/>
          <w:i w:val="false"/>
          <w:color w:val="000000"/>
          <w:sz w:val="28"/>
        </w:rPr>
        <w:t>тұжырымдамасында</w:t>
      </w:r>
      <w:r>
        <w:rPr>
          <w:rFonts w:ascii="Times New Roman"/>
          <w:b w:val="false"/>
          <w:i w:val="false"/>
          <w:color w:val="000000"/>
          <w:sz w:val="28"/>
        </w:rPr>
        <w:t>, Шетелде тұратын отандастарды қолдаудың </w:t>
      </w:r>
      <w:r>
        <w:rPr>
          <w:rFonts w:ascii="Times New Roman"/>
          <w:b w:val="false"/>
          <w:i w:val="false"/>
          <w:color w:val="000000"/>
          <w:sz w:val="28"/>
        </w:rPr>
        <w:t>мемлекеттік бағдарламасында</w:t>
      </w:r>
      <w:r>
        <w:rPr>
          <w:rFonts w:ascii="Times New Roman"/>
          <w:b w:val="false"/>
          <w:i w:val="false"/>
          <w:color w:val="000000"/>
          <w:sz w:val="28"/>
        </w:rPr>
        <w:t xml:space="preserve"> жалғасын тапты.</w:t>
      </w:r>
      <w:r>
        <w:br/>
      </w:r>
      <w:r>
        <w:rPr>
          <w:rFonts w:ascii="Times New Roman"/>
          <w:b w:val="false"/>
          <w:i w:val="false"/>
          <w:color w:val="000000"/>
          <w:sz w:val="28"/>
        </w:rPr>
        <w:t>
      Қазақстан Республикасының «Қазақстан Республикасындағы тілдер туралы» </w:t>
      </w:r>
      <w:r>
        <w:rPr>
          <w:rFonts w:ascii="Times New Roman"/>
          <w:b w:val="false"/>
          <w:i w:val="false"/>
          <w:color w:val="000000"/>
          <w:sz w:val="28"/>
        </w:rPr>
        <w:t>Заңында</w:t>
      </w:r>
      <w:r>
        <w:rPr>
          <w:rFonts w:ascii="Times New Roman"/>
          <w:b w:val="false"/>
          <w:i w:val="false"/>
          <w:color w:val="000000"/>
          <w:sz w:val="28"/>
        </w:rPr>
        <w:t xml:space="preserve"> мемлекеттік қазақ және ресми қолданылатын орыс тілдерінің мәртебесі туралы мәселе құқықтық шеңберде шешімін тапты.</w:t>
      </w:r>
      <w:r>
        <w:br/>
      </w:r>
      <w:r>
        <w:rPr>
          <w:rFonts w:ascii="Times New Roman"/>
          <w:b w:val="false"/>
          <w:i w:val="false"/>
          <w:color w:val="000000"/>
          <w:sz w:val="28"/>
        </w:rPr>
        <w:t>
      Ассамблеяның нормативтік құқықтық базасы жетілдірілді. Ол «Қазақстан халықтары Ассамблеясын құру туралы» Қазақстан Республикасы Президентінің 1995 жылғы 1 наурыздағы № 2066 </w:t>
      </w:r>
      <w:r>
        <w:rPr>
          <w:rFonts w:ascii="Times New Roman"/>
          <w:b w:val="false"/>
          <w:i w:val="false"/>
          <w:color w:val="000000"/>
          <w:sz w:val="28"/>
        </w:rPr>
        <w:t>Жарлығымен</w:t>
      </w:r>
      <w:r>
        <w:rPr>
          <w:rFonts w:ascii="Times New Roman"/>
          <w:b w:val="false"/>
          <w:i w:val="false"/>
          <w:color w:val="000000"/>
          <w:sz w:val="28"/>
        </w:rPr>
        <w:t xml:space="preserve"> Қазақстан Республикасы Президентінің жанындағы консультативтік-кеңесші орган ретінде құрылды, оның Ережесі бекітілді және бірінші сессиясы шақырылды.</w:t>
      </w:r>
      <w:r>
        <w:br/>
      </w:r>
      <w:r>
        <w:rPr>
          <w:rFonts w:ascii="Times New Roman"/>
          <w:b w:val="false"/>
          <w:i w:val="false"/>
          <w:color w:val="000000"/>
          <w:sz w:val="28"/>
        </w:rPr>
        <w:t>
      «Қазақстан халықтары Ассамблеясын құру туралы» Қазақстан Республикасы Президентінің 1995 жылғы 1 наурыздағы № 2066 </w:t>
      </w:r>
      <w:r>
        <w:rPr>
          <w:rFonts w:ascii="Times New Roman"/>
          <w:b w:val="false"/>
          <w:i w:val="false"/>
          <w:color w:val="000000"/>
          <w:sz w:val="28"/>
        </w:rPr>
        <w:t>Жарлығына</w:t>
      </w:r>
      <w:r>
        <w:rPr>
          <w:rFonts w:ascii="Times New Roman"/>
          <w:b w:val="false"/>
          <w:i w:val="false"/>
          <w:color w:val="000000"/>
          <w:sz w:val="28"/>
        </w:rPr>
        <w:t xml:space="preserve"> өзгерістер енгізу туралы» Қазақстан Республикасы Президентінің 1998 жылғы 17 сәуірдегі № 3913 </w:t>
      </w:r>
      <w:r>
        <w:rPr>
          <w:rFonts w:ascii="Times New Roman"/>
          <w:b w:val="false"/>
          <w:i w:val="false"/>
          <w:color w:val="000000"/>
          <w:sz w:val="28"/>
        </w:rPr>
        <w:t>Жарлығымен</w:t>
      </w:r>
      <w:r>
        <w:rPr>
          <w:rFonts w:ascii="Times New Roman"/>
          <w:b w:val="false"/>
          <w:i w:val="false"/>
          <w:color w:val="000000"/>
          <w:sz w:val="28"/>
        </w:rPr>
        <w:t xml:space="preserve"> Ассамблеяның қызметін қамтамасыз ету жөніндегі жұмысты ұйымдастыру Ақпарат және қоғамдық келісім министрлігіне жүктеліп, Ассамблеяның атқарушы хатшылығы Министрліктің құрылымдық бөлімшесі болып белгіленді.</w:t>
      </w:r>
      <w:r>
        <w:br/>
      </w:r>
      <w:r>
        <w:rPr>
          <w:rFonts w:ascii="Times New Roman"/>
          <w:b w:val="false"/>
          <w:i w:val="false"/>
          <w:color w:val="000000"/>
          <w:sz w:val="28"/>
        </w:rPr>
        <w:t>
      «Қазақстан Республикасының Тұңғыш Президенті туралы» </w:t>
      </w:r>
      <w:r>
        <w:rPr>
          <w:rFonts w:ascii="Times New Roman"/>
          <w:b w:val="false"/>
          <w:i w:val="false"/>
          <w:color w:val="000000"/>
          <w:sz w:val="28"/>
        </w:rPr>
        <w:t>Конституциялық заңның</w:t>
      </w:r>
      <w:r>
        <w:rPr>
          <w:rFonts w:ascii="Times New Roman"/>
          <w:b w:val="false"/>
          <w:i w:val="false"/>
          <w:color w:val="000000"/>
          <w:sz w:val="28"/>
        </w:rPr>
        <w:t xml:space="preserve"> қабылдануына байланысты және Ассамблея мәртебесін көтеру мақсатында, «Қазақстан халықтары Ассамблеясын құру туралы» Қазақстан Президентінің 1995 жылғы 1 наурыздағы № 2066 </w:t>
      </w:r>
      <w:r>
        <w:rPr>
          <w:rFonts w:ascii="Times New Roman"/>
          <w:b w:val="false"/>
          <w:i w:val="false"/>
          <w:color w:val="000000"/>
          <w:sz w:val="28"/>
        </w:rPr>
        <w:t>Жарлығына</w:t>
      </w:r>
      <w:r>
        <w:rPr>
          <w:rFonts w:ascii="Times New Roman"/>
          <w:b w:val="false"/>
          <w:i w:val="false"/>
          <w:color w:val="000000"/>
          <w:sz w:val="28"/>
        </w:rPr>
        <w:t xml:space="preserve"> өзгерістер мен толықтырулар енгізу туралы» Қазақстан Республикасы Президентінің 2000 жылғы 3 қазандағы № 450 </w:t>
      </w:r>
      <w:r>
        <w:rPr>
          <w:rFonts w:ascii="Times New Roman"/>
          <w:b w:val="false"/>
          <w:i w:val="false"/>
          <w:color w:val="000000"/>
          <w:sz w:val="28"/>
        </w:rPr>
        <w:t>Жарлығымен</w:t>
      </w:r>
      <w:r>
        <w:rPr>
          <w:rFonts w:ascii="Times New Roman"/>
          <w:b w:val="false"/>
          <w:i w:val="false"/>
          <w:color w:val="000000"/>
          <w:sz w:val="28"/>
        </w:rPr>
        <w:t>, оған этносаралық қатынастарды дамыту мен нығайту жөніндегі ведомствоаралық үйлестіру және ұлттық саясат мәселелері бойынша заң жобаларына қоғамдық-құқықтық сараптама жүргізу жүктелді. Ассамблеяның жұмыс органы - Атқарушы хатшылық Президент Әкімшілігі құрылымдық бөлімшесінің құрамына, ал өңірлік ассамблеялардың атқарушы хатшылықтары - Астана және Алматы қалалары, облыстар әкімдері аппараттарының құрамына енгізілді.</w:t>
      </w:r>
      <w:r>
        <w:br/>
      </w:r>
      <w:r>
        <w:rPr>
          <w:rFonts w:ascii="Times New Roman"/>
          <w:b w:val="false"/>
          <w:i w:val="false"/>
          <w:color w:val="000000"/>
          <w:sz w:val="28"/>
        </w:rPr>
        <w:t>
      «Қазақстан халқы Ассамблеясының стратегиясы Қазақстан халқы Ассамблеясының ережесі туралы» Қазақстан Республикасы Президентінің 2002 жылғы 26 сәуірдегі № 856 </w:t>
      </w:r>
      <w:r>
        <w:rPr>
          <w:rFonts w:ascii="Times New Roman"/>
          <w:b w:val="false"/>
          <w:i w:val="false"/>
          <w:color w:val="000000"/>
          <w:sz w:val="28"/>
        </w:rPr>
        <w:t>Жарлығымен</w:t>
      </w:r>
      <w:r>
        <w:rPr>
          <w:rFonts w:ascii="Times New Roman"/>
          <w:b w:val="false"/>
          <w:i w:val="false"/>
          <w:color w:val="000000"/>
          <w:sz w:val="28"/>
        </w:rPr>
        <w:t xml:space="preserve"> Ассамблеяның орта мерзімді кезеңге арналған стратегиясы қабылданды.</w:t>
      </w:r>
      <w:r>
        <w:br/>
      </w:r>
      <w:r>
        <w:rPr>
          <w:rFonts w:ascii="Times New Roman"/>
          <w:b w:val="false"/>
          <w:i w:val="false"/>
          <w:color w:val="000000"/>
          <w:sz w:val="28"/>
        </w:rPr>
        <w:t>
      «Қазақстан халқы Ассамблеясы институтын нығайту туралы» Қазақстан Республикасы Президентінің 2005 жылғы 23 сәуірдегі № 1561 </w:t>
      </w:r>
      <w:r>
        <w:rPr>
          <w:rFonts w:ascii="Times New Roman"/>
          <w:b w:val="false"/>
          <w:i w:val="false"/>
          <w:color w:val="000000"/>
          <w:sz w:val="28"/>
        </w:rPr>
        <w:t>Жарлығы</w:t>
      </w:r>
      <w:r>
        <w:rPr>
          <w:rFonts w:ascii="Times New Roman"/>
          <w:b w:val="false"/>
          <w:i w:val="false"/>
          <w:color w:val="000000"/>
          <w:sz w:val="28"/>
        </w:rPr>
        <w:t xml:space="preserve"> Ассамблея Хатшылығын Президент Әкімшілігінің дербес құрылымдық бөлімшесі ретінде, ал оның жергілікті жерлердегі хатшылықтарын - Астана және Алматы қалалары, облыстар, әкімдері аппараттарының дербес бөлімшелері ретінде белгіледі. Өңірлік ассамблеялар хатшылықтары меңгерушілерінің кандидатураларын Ассамблея Хатшылығымен келісу тәртібі енгізілді. Қазақстан Республикасының Үкіметіне этносаралық қатынастар мәселелері жөніндегі зерттеу орталығын құру туралы мәселені қарау және Ассамблея стратегиясын одан әрі іске асыру бойынша қажетті шаралар қабылдау тапсырылды.</w:t>
      </w:r>
      <w:r>
        <w:br/>
      </w:r>
      <w:r>
        <w:rPr>
          <w:rFonts w:ascii="Times New Roman"/>
          <w:b w:val="false"/>
          <w:i w:val="false"/>
          <w:color w:val="000000"/>
          <w:sz w:val="28"/>
        </w:rPr>
        <w:t>
      2007 жылғы Конституциялық реформа Ассамблеяны конституциялық орган ретінде бекітті. Қазақстандық этностардың кепілді парламенттік өкілдігі қамтамасыз етілді. Ассамблея сайлайтын Мәжілістің 9 депутаты Қазақстанның этностық топтарының мүдделерін тұтас білдірушілер болып отыр.</w:t>
      </w:r>
      <w:r>
        <w:br/>
      </w:r>
      <w:r>
        <w:rPr>
          <w:rFonts w:ascii="Times New Roman"/>
          <w:b w:val="false"/>
          <w:i w:val="false"/>
          <w:color w:val="000000"/>
          <w:sz w:val="28"/>
        </w:rPr>
        <w:t>
      Конституциялық реформаға байланысты «Қазақстан Республикасы Президентінің 2002 жылғы 26 сәуірдегі № 856 </w:t>
      </w:r>
      <w:r>
        <w:rPr>
          <w:rFonts w:ascii="Times New Roman"/>
          <w:b w:val="false"/>
          <w:i w:val="false"/>
          <w:color w:val="000000"/>
          <w:sz w:val="28"/>
        </w:rPr>
        <w:t>Жарлығына</w:t>
      </w:r>
      <w:r>
        <w:rPr>
          <w:rFonts w:ascii="Times New Roman"/>
          <w:b w:val="false"/>
          <w:i w:val="false"/>
          <w:color w:val="000000"/>
          <w:sz w:val="28"/>
        </w:rPr>
        <w:t xml:space="preserve"> өзгерістер мен толықтырулар енгізу туралы» Қазақстан Республикасы Президентінің 2007 жылғы 26 шілдедегі № 370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халықтарының Ассамблеясы Қазақстан халқы Ассамблеясы болып қайта аталды. Жарлық бойынша Ассамблея заңды тұлға құрылмайтын мекеме болып белгіленді. 2008 жылдың қазанында Қазақстан Республикасының «Қазақстан халқы Ассамблеясы туралы» </w:t>
      </w:r>
      <w:r>
        <w:rPr>
          <w:rFonts w:ascii="Times New Roman"/>
          <w:b w:val="false"/>
          <w:i w:val="false"/>
          <w:color w:val="000000"/>
          <w:sz w:val="28"/>
        </w:rPr>
        <w:t>Заңы</w:t>
      </w:r>
      <w:r>
        <w:rPr>
          <w:rFonts w:ascii="Times New Roman"/>
          <w:b w:val="false"/>
          <w:i w:val="false"/>
          <w:color w:val="000000"/>
          <w:sz w:val="28"/>
        </w:rPr>
        <w:t xml:space="preserve"> қабылданды, ол бейбітшілік пен келісімді нығайтудағы Ассамблеяның саяси мойындалуы мен рөлін айқындады, оның қызметін нормативтік-құқықтық реттеуді, орталық пен өңірлердегі институционалдық жоғарыдан төменге қарай бірлігін қамтамасыз етті.</w:t>
      </w:r>
      <w:r>
        <w:br/>
      </w:r>
      <w:r>
        <w:rPr>
          <w:rFonts w:ascii="Times New Roman"/>
          <w:b w:val="false"/>
          <w:i w:val="false"/>
          <w:color w:val="000000"/>
          <w:sz w:val="28"/>
        </w:rPr>
        <w:t>
      Жаңадан, республикалық этномәдени бірлестіктерден сайланатын, жыл сайын Ассамблея сессияларында ауыстырылып отыруы тиіс Ассамблея Төрағасының орынбасарлары институты құрылды. Заңға оның Парламент Мәжілісіне 9 депутат сайлау конституциялық құқығы көрініс тапқан ереже енгізілді.</w:t>
      </w:r>
      <w:r>
        <w:br/>
      </w:r>
      <w:r>
        <w:rPr>
          <w:rFonts w:ascii="Times New Roman"/>
          <w:b w:val="false"/>
          <w:i w:val="false"/>
          <w:color w:val="000000"/>
          <w:sz w:val="28"/>
        </w:rPr>
        <w:t>
      Мемлекет басшысы 2010 жылғы 20 сәуірде Қазақстанның Ел бірлігі доктринасын мақұлдады. «Қазақстанның Ел бірлігі доктринасын іске асыру жөнінде 2010 жылға арналған іс-шаралар жоспарын бекіту туралы» Қазақстан Республикасы Үкіметінің 2010 жылғы 25 мамырдағы № 468 қаулысымен тиісті іс-шаралар </w:t>
      </w:r>
      <w:r>
        <w:rPr>
          <w:rFonts w:ascii="Times New Roman"/>
          <w:b w:val="false"/>
          <w:i w:val="false"/>
          <w:color w:val="000000"/>
          <w:sz w:val="28"/>
        </w:rPr>
        <w:t>жоспары</w:t>
      </w:r>
      <w:r>
        <w:rPr>
          <w:rFonts w:ascii="Times New Roman"/>
          <w:b w:val="false"/>
          <w:i w:val="false"/>
          <w:color w:val="000000"/>
          <w:sz w:val="28"/>
        </w:rPr>
        <w:t xml:space="preserve"> қабылданды. 2011 жылғы 25 мамырда «Қазақстанның Ел бірлігі доктринасын іске асыру жөнінде 2011-2014 жылдарға арналған іс-шаралар жоспарын бекіту туралы» Қазақстан Республикасы Үкіметінің № 576 </w:t>
      </w:r>
      <w:r>
        <w:rPr>
          <w:rFonts w:ascii="Times New Roman"/>
          <w:b w:val="false"/>
          <w:i w:val="false"/>
          <w:color w:val="000000"/>
          <w:sz w:val="28"/>
        </w:rPr>
        <w:t>қаулысы</w:t>
      </w:r>
      <w:r>
        <w:rPr>
          <w:rFonts w:ascii="Times New Roman"/>
          <w:b w:val="false"/>
          <w:i w:val="false"/>
          <w:color w:val="000000"/>
          <w:sz w:val="28"/>
        </w:rPr>
        <w:t xml:space="preserve"> қабылданды.</w:t>
      </w:r>
      <w:r>
        <w:br/>
      </w:r>
      <w:r>
        <w:rPr>
          <w:rFonts w:ascii="Times New Roman"/>
          <w:b w:val="false"/>
          <w:i w:val="false"/>
          <w:color w:val="000000"/>
          <w:sz w:val="28"/>
        </w:rPr>
        <w:t>
      Қазақстан Республикасы Президентінің 2011 жылғы 7 қыркүйектегі № 149 </w:t>
      </w:r>
      <w:r>
        <w:rPr>
          <w:rFonts w:ascii="Times New Roman"/>
          <w:b w:val="false"/>
          <w:i w:val="false"/>
          <w:color w:val="000000"/>
          <w:sz w:val="28"/>
        </w:rPr>
        <w:t>Жарлығымен</w:t>
      </w:r>
      <w:r>
        <w:rPr>
          <w:rFonts w:ascii="Times New Roman"/>
          <w:b w:val="false"/>
          <w:i w:val="false"/>
          <w:color w:val="000000"/>
          <w:sz w:val="28"/>
        </w:rPr>
        <w:t xml:space="preserve"> «Қазақстан халқы Ассамблеясы туралы ереже» бекітілді. Онда, Қазақстан халқы Ассамблеясы мен оның консультативтік-кеңесші құрылымдарының мәртебесі мен өкілеттілігі, оның мемлекеттік органдармен және қоғамдық ұйымдармен өзара іс-қимылының ерекшеліктері, Қазақстан Республикасының этносаралық қатынастар саласындағы мемлекеттік саясатын әзірлеу мен іске асыруға қатысу тәртібі көрсетілді.</w:t>
      </w:r>
      <w:r>
        <w:br/>
      </w:r>
      <w:r>
        <w:rPr>
          <w:rFonts w:ascii="Times New Roman"/>
          <w:b w:val="false"/>
          <w:i w:val="false"/>
          <w:color w:val="000000"/>
          <w:sz w:val="28"/>
        </w:rPr>
        <w:t>
      Этностық қатынастар жөніндегі заңнамалық нормалар Қазақстан Республикасының бірқатар заңнамалық актілерінде, оның ішінде қоғамдық бірлестіктер, сайлау туралы, саяси партиялар туралы заңнамада бар.</w:t>
      </w:r>
      <w:r>
        <w:br/>
      </w:r>
      <w:r>
        <w:rPr>
          <w:rFonts w:ascii="Times New Roman"/>
          <w:b w:val="false"/>
          <w:i w:val="false"/>
          <w:color w:val="000000"/>
          <w:sz w:val="28"/>
        </w:rPr>
        <w:t>
      Қазақстан адам құқықтары саласындағы негізгі халықаралық құқықтық құжаттарға қосылды.</w:t>
      </w:r>
      <w:r>
        <w:br/>
      </w:r>
      <w:r>
        <w:rPr>
          <w:rFonts w:ascii="Times New Roman"/>
          <w:b w:val="false"/>
          <w:i w:val="false"/>
          <w:color w:val="000000"/>
          <w:sz w:val="28"/>
        </w:rPr>
        <w:t>
      Сонымен, мемлекеттік этносаясат азаматтардың этностық қажеттіліктері мен мүдделерін іске асыруда барлық қажетті саяси-құқықтық жағдайды қамтамасыз етуде.</w:t>
      </w:r>
      <w:r>
        <w:br/>
      </w:r>
      <w:r>
        <w:rPr>
          <w:rFonts w:ascii="Times New Roman"/>
          <w:b w:val="false"/>
          <w:i w:val="false"/>
          <w:color w:val="000000"/>
          <w:sz w:val="28"/>
        </w:rPr>
        <w:t>
      Ассамблеяның инфрақұрылымын түбегейлі нығайту, оның азаматтық қоғаммен және мемлекеттік билік жүйесімен бірігуі жүргізілді. Ассамблеяның жанында қоғамдық қорлар жұмыс істейді, көпфункционалды веб-портал дамып келеді, «Достық-Дружба» журналы шығуда, Ұлттық академиялық кітапханада Ассамблеяның этносаралық тақырып бойынша ресми депозитарийі ашылды.</w:t>
      </w:r>
      <w:r>
        <w:br/>
      </w:r>
      <w:r>
        <w:rPr>
          <w:rFonts w:ascii="Times New Roman"/>
          <w:b w:val="false"/>
          <w:i w:val="false"/>
          <w:color w:val="000000"/>
          <w:sz w:val="28"/>
        </w:rPr>
        <w:t>
      2011 жылы Қазақстан Республикасы Президенті жанындағы Мемлекеттік басқару академиясында Этносаралық және конфессияаралық қатынасты зерттеу жөніндегі орталық құрылды. Мемлекеттік қызметшілер мен этномәдени бірлестіктер өкілдері үшін «Қазақстанның мемлекеттік этносаясаты: жаңа трендтер» атты оқыту жобасы әзірленді, қазақ және орыс тілдерінде арнайы әдістемелік құрал дайындалып, басылып шықты.</w:t>
      </w:r>
      <w:r>
        <w:br/>
      </w:r>
      <w:r>
        <w:rPr>
          <w:rFonts w:ascii="Times New Roman"/>
          <w:b w:val="false"/>
          <w:i w:val="false"/>
          <w:color w:val="000000"/>
          <w:sz w:val="28"/>
        </w:rPr>
        <w:t>
      Ассамблеяның Ғылыми-сарапшылық кеңесі этносаралық қатынастарға байланысты мәселелерді талқылаудың және шешудің әмбебап алаңына айналды. Барлық өңірлерде ірі жоғары оқу орындары базасында ғылыми-сарапшылық топтар құрылған.</w:t>
      </w:r>
      <w:r>
        <w:br/>
      </w:r>
      <w:r>
        <w:rPr>
          <w:rFonts w:ascii="Times New Roman"/>
          <w:b w:val="false"/>
          <w:i w:val="false"/>
          <w:color w:val="000000"/>
          <w:sz w:val="28"/>
        </w:rPr>
        <w:t>
      Этносаралық қатынастар мәселелері бойынша Жетекші сарапшы-журналистер клубы құрылды. Өңірлік деңгейде осы сияқты құрылымдар бар, олар этносаралық толеранттылықты нығайту және ақпараттық жұмысты қамтамасыз ету саласында белсенді жұмыс істеуде.</w:t>
      </w:r>
      <w:r>
        <w:br/>
      </w:r>
      <w:r>
        <w:rPr>
          <w:rFonts w:ascii="Times New Roman"/>
          <w:b w:val="false"/>
          <w:i w:val="false"/>
          <w:color w:val="000000"/>
          <w:sz w:val="28"/>
        </w:rPr>
        <w:t>
      Ассамблея мемлекеттік органдармен тығыз жұмыс істейді. Бұл жұмыс елдегі этносаралық келісімді қамтамасыз етудің ақпараттық, білім беру, тәрбиелік, құқық қорғау, құқықтық, сондай-ақ халықаралық аспектілерін қамтиды. Мәдениет, ақпарат, этносаралық келісім, тілдерді дамыту, білім және ғылым, сондай-ақ ішкі істер салаларындағы уәкілетті мемлекеттік органдармен бірлескен іс-қимыл жоспарлары іске асырылды.</w:t>
      </w:r>
      <w:r>
        <w:br/>
      </w:r>
      <w:r>
        <w:rPr>
          <w:rFonts w:ascii="Times New Roman"/>
          <w:b w:val="false"/>
          <w:i w:val="false"/>
          <w:color w:val="000000"/>
          <w:sz w:val="28"/>
        </w:rPr>
        <w:t>
      Ассамблеядағы осы түбегейлі өзгерістер халық бірлігін қамтамасыз ету жөніндегі мақсатты саясатқа негізделген.</w:t>
      </w:r>
      <w:r>
        <w:br/>
      </w:r>
      <w:r>
        <w:rPr>
          <w:rFonts w:ascii="Times New Roman"/>
          <w:b w:val="false"/>
          <w:i w:val="false"/>
          <w:color w:val="000000"/>
          <w:sz w:val="28"/>
        </w:rPr>
        <w:t>
      Нәтижесінде Қазақстан этносаясатының төмендегідей күшті жақтары қалыптасты:</w:t>
      </w:r>
      <w:r>
        <w:br/>
      </w:r>
      <w:r>
        <w:rPr>
          <w:rFonts w:ascii="Times New Roman"/>
          <w:b w:val="false"/>
          <w:i w:val="false"/>
          <w:color w:val="000000"/>
          <w:sz w:val="28"/>
        </w:rPr>
        <w:t>
      </w:t>
      </w:r>
      <w:r>
        <w:rPr>
          <w:rFonts w:ascii="Times New Roman"/>
          <w:b w:val="false"/>
          <w:i w:val="false"/>
          <w:color w:val="000000"/>
          <w:sz w:val="28"/>
          <w:u w:val="single"/>
        </w:rPr>
        <w:t>Біріншіден</w:t>
      </w:r>
      <w:r>
        <w:rPr>
          <w:rFonts w:ascii="Times New Roman"/>
          <w:b w:val="false"/>
          <w:i w:val="false"/>
          <w:color w:val="000000"/>
          <w:sz w:val="28"/>
        </w:rPr>
        <w:t>, ел басшылығының саяси жігерінің болуы нәтижесінде этностық және діни қатыстылығына қарамастан азаматтық теңдікті іске асырудың пәрменді тетіктері құрылып, жүйелі негізде жетілдіріліп келеді.</w:t>
      </w:r>
      <w:r>
        <w:br/>
      </w:r>
      <w:r>
        <w:rPr>
          <w:rFonts w:ascii="Times New Roman"/>
          <w:b w:val="false"/>
          <w:i w:val="false"/>
          <w:color w:val="000000"/>
          <w:sz w:val="28"/>
        </w:rPr>
        <w:t>
      </w:t>
      </w:r>
      <w:r>
        <w:rPr>
          <w:rFonts w:ascii="Times New Roman"/>
          <w:b w:val="false"/>
          <w:i w:val="false"/>
          <w:color w:val="000000"/>
          <w:sz w:val="28"/>
          <w:u w:val="single"/>
        </w:rPr>
        <w:t>Екіншіден</w:t>
      </w:r>
      <w:r>
        <w:rPr>
          <w:rFonts w:ascii="Times New Roman"/>
          <w:b w:val="false"/>
          <w:i w:val="false"/>
          <w:color w:val="000000"/>
          <w:sz w:val="28"/>
        </w:rPr>
        <w:t>, қазақстандық үлгі азаматтық бастамашылық, азаматтық қоғам институттары мен мемлекеттің сындарлы үн қатысуы негізінде «төменнен» қалыптасып, елдің қоғамдық-саяси жүйесіне үйлесімді енгізілді.</w:t>
      </w:r>
      <w:r>
        <w:br/>
      </w:r>
      <w:r>
        <w:rPr>
          <w:rFonts w:ascii="Times New Roman"/>
          <w:b w:val="false"/>
          <w:i w:val="false"/>
          <w:color w:val="000000"/>
          <w:sz w:val="28"/>
        </w:rPr>
        <w:t>
      </w:t>
      </w:r>
      <w:r>
        <w:rPr>
          <w:rFonts w:ascii="Times New Roman"/>
          <w:b w:val="false"/>
          <w:i w:val="false"/>
          <w:color w:val="000000"/>
          <w:sz w:val="28"/>
          <w:u w:val="single"/>
        </w:rPr>
        <w:t>Үшіншіден</w:t>
      </w:r>
      <w:r>
        <w:rPr>
          <w:rFonts w:ascii="Times New Roman"/>
          <w:b w:val="false"/>
          <w:i w:val="false"/>
          <w:color w:val="000000"/>
          <w:sz w:val="28"/>
        </w:rPr>
        <w:t>, этностық топтардың азаматтық-құқықтық, және қоғамдық тұрғыдан алғанда жоғары мәртебесі Қазақстанның бірегей ерекшелігіне айналды. Қоғамымызда азаматтың кез келген этносқа, оның дәстүрлеріне, тілі мен мәдениетіне жататындығы әрдайым құрметке және сенімге ие.</w:t>
      </w:r>
      <w:r>
        <w:br/>
      </w:r>
      <w:r>
        <w:rPr>
          <w:rFonts w:ascii="Times New Roman"/>
          <w:b w:val="false"/>
          <w:i w:val="false"/>
          <w:color w:val="000000"/>
          <w:sz w:val="28"/>
        </w:rPr>
        <w:t>
      </w:t>
      </w:r>
      <w:r>
        <w:rPr>
          <w:rFonts w:ascii="Times New Roman"/>
          <w:b w:val="false"/>
          <w:i w:val="false"/>
          <w:color w:val="000000"/>
          <w:sz w:val="28"/>
          <w:u w:val="single"/>
        </w:rPr>
        <w:t>Төртіншіден</w:t>
      </w:r>
      <w:r>
        <w:rPr>
          <w:rFonts w:ascii="Times New Roman"/>
          <w:b w:val="false"/>
          <w:i w:val="false"/>
          <w:color w:val="000000"/>
          <w:sz w:val="28"/>
        </w:rPr>
        <w:t>, қазақстандық этностар мүдделерінің өкілдігі және саяси іске асуы жоғарғы мемлекеттік деңгейде жүзеге асырылуда. Ел Президенті - </w:t>
      </w:r>
      <w:r>
        <w:rPr>
          <w:rFonts w:ascii="Times New Roman"/>
          <w:b w:val="false"/>
          <w:i w:val="false"/>
          <w:color w:val="000000"/>
          <w:sz w:val="28"/>
        </w:rPr>
        <w:t>Конституция</w:t>
      </w:r>
      <w:r>
        <w:rPr>
          <w:rFonts w:ascii="Times New Roman"/>
          <w:b w:val="false"/>
          <w:i w:val="false"/>
          <w:color w:val="000000"/>
          <w:sz w:val="28"/>
        </w:rPr>
        <w:t xml:space="preserve"> кепілі Ассамблеяның Төрағасы болып табылады, осының өзі оның аса жоғары мәртебесін көрсетеді.</w:t>
      </w:r>
      <w:r>
        <w:br/>
      </w:r>
      <w:r>
        <w:rPr>
          <w:rFonts w:ascii="Times New Roman"/>
          <w:b w:val="false"/>
          <w:i w:val="false"/>
          <w:color w:val="000000"/>
          <w:sz w:val="28"/>
        </w:rPr>
        <w:t>
      Ассамблеяның жоғары органы - жыл сайын өткізілетін сессияның шешімдері барлық мемлекеттік органдар тарапынан қаралуға міндетті.</w:t>
      </w:r>
      <w:r>
        <w:br/>
      </w:r>
      <w:r>
        <w:rPr>
          <w:rFonts w:ascii="Times New Roman"/>
          <w:b w:val="false"/>
          <w:i w:val="false"/>
          <w:color w:val="000000"/>
          <w:sz w:val="28"/>
        </w:rPr>
        <w:t>
      </w:t>
      </w:r>
      <w:r>
        <w:rPr>
          <w:rFonts w:ascii="Times New Roman"/>
          <w:b w:val="false"/>
          <w:i w:val="false"/>
          <w:color w:val="000000"/>
          <w:sz w:val="28"/>
          <w:u w:val="single"/>
        </w:rPr>
        <w:t>Бесіншіден</w:t>
      </w:r>
      <w:r>
        <w:rPr>
          <w:rFonts w:ascii="Times New Roman"/>
          <w:b w:val="false"/>
          <w:i w:val="false"/>
          <w:color w:val="000000"/>
          <w:sz w:val="28"/>
        </w:rPr>
        <w:t>, Ел Парламентіндегі этностық топтардың тікелей кепілді өкілдік етуі Мәжілістің 9 депутатын Ассамблеяның сайлауы арқылы қамтамасыз етіледі, олар Парламентте барлық этностардың мүддесін тұтастай білдіреді.</w:t>
      </w:r>
      <w:r>
        <w:br/>
      </w:r>
      <w:r>
        <w:rPr>
          <w:rFonts w:ascii="Times New Roman"/>
          <w:b w:val="false"/>
          <w:i w:val="false"/>
          <w:color w:val="000000"/>
          <w:sz w:val="28"/>
        </w:rPr>
        <w:t>
      </w:t>
      </w:r>
      <w:r>
        <w:rPr>
          <w:rFonts w:ascii="Times New Roman"/>
          <w:b w:val="false"/>
          <w:i w:val="false"/>
          <w:color w:val="000000"/>
          <w:sz w:val="28"/>
          <w:u w:val="single"/>
        </w:rPr>
        <w:t>Алтыншыдан</w:t>
      </w:r>
      <w:r>
        <w:rPr>
          <w:rFonts w:ascii="Times New Roman"/>
          <w:b w:val="false"/>
          <w:i w:val="false"/>
          <w:color w:val="000000"/>
          <w:sz w:val="28"/>
        </w:rPr>
        <w:t>, қазақстандық үлгі негізінде «Саналуандық бірлігі» деген жұмылдырушы ұстаным енгізілген. Этностардың тілін, дәстүрлерін және мәдениетін дамыту ұмтылысына қажетті жағдай жасау жөнінде мемлекет мақсатты қолдау көрсетеді.</w:t>
      </w:r>
      <w:r>
        <w:br/>
      </w:r>
      <w:r>
        <w:rPr>
          <w:rFonts w:ascii="Times New Roman"/>
          <w:b w:val="false"/>
          <w:i w:val="false"/>
          <w:color w:val="000000"/>
          <w:sz w:val="28"/>
        </w:rPr>
        <w:t>
      </w:t>
      </w:r>
      <w:r>
        <w:rPr>
          <w:rFonts w:ascii="Times New Roman"/>
          <w:b w:val="false"/>
          <w:i w:val="false"/>
          <w:color w:val="000000"/>
          <w:sz w:val="28"/>
          <w:u w:val="single"/>
        </w:rPr>
        <w:t>Жетіншіден,</w:t>
      </w:r>
      <w:r>
        <w:rPr>
          <w:rFonts w:ascii="Times New Roman"/>
          <w:b w:val="false"/>
          <w:i w:val="false"/>
          <w:color w:val="000000"/>
          <w:sz w:val="28"/>
        </w:rPr>
        <w:t xml:space="preserve"> Қазақстанның қағидатты ұстанымы бойынша, этностық мәселелерді саяси мақсатта пайдалануға жол берілмейді.</w:t>
      </w:r>
      <w:r>
        <w:br/>
      </w:r>
      <w:r>
        <w:rPr>
          <w:rFonts w:ascii="Times New Roman"/>
          <w:b w:val="false"/>
          <w:i w:val="false"/>
          <w:color w:val="000000"/>
          <w:sz w:val="28"/>
        </w:rPr>
        <w:t>
      Этносаралық қатынастар саласындағы Қазақстанның саясатына этностық азшылықтардың құқықтарын қорғау жөніндегі негізгі халықаралық стандарттар шеңберіндегі барлық жалпыға танымал нормалар тән.</w:t>
      </w:r>
      <w:r>
        <w:br/>
      </w:r>
      <w:r>
        <w:rPr>
          <w:rFonts w:ascii="Times New Roman"/>
          <w:b w:val="false"/>
          <w:i w:val="false"/>
          <w:color w:val="000000"/>
          <w:sz w:val="28"/>
        </w:rPr>
        <w:t>
      Мемлекеттің этносаясатын нығайтудағы кезекті қадам Доктрина болды, онда қазақстандық қоғамды одан әрі топтастырудың кезекті негізгі мақсаттары белгіленген және полиэтносты қоғамды біріктірудің жаңа дәрежесіне - ұлттық бірлікке қол жеткізу міндеті қойылған. Оның қағидалары Қазақстанның 2020 жылға дейінгі даму </w:t>
      </w:r>
      <w:r>
        <w:rPr>
          <w:rFonts w:ascii="Times New Roman"/>
          <w:b w:val="false"/>
          <w:i w:val="false"/>
          <w:color w:val="000000"/>
          <w:sz w:val="28"/>
        </w:rPr>
        <w:t>стратегиясында</w:t>
      </w:r>
      <w:r>
        <w:rPr>
          <w:rFonts w:ascii="Times New Roman"/>
          <w:b w:val="false"/>
          <w:i w:val="false"/>
          <w:color w:val="000000"/>
          <w:sz w:val="28"/>
        </w:rPr>
        <w:t>, орталық және жергілікті атқарушы органдардың 2011-2015 жылдарға арналған стратегиялық жоспарларында ескерілген.</w:t>
      </w:r>
      <w:r>
        <w:br/>
      </w:r>
      <w:r>
        <w:rPr>
          <w:rFonts w:ascii="Times New Roman"/>
          <w:b w:val="false"/>
          <w:i w:val="false"/>
          <w:color w:val="000000"/>
          <w:sz w:val="28"/>
        </w:rPr>
        <w:t>
      Доктрина </w:t>
      </w:r>
      <w:r>
        <w:rPr>
          <w:rFonts w:ascii="Times New Roman"/>
          <w:b w:val="false"/>
          <w:i w:val="false"/>
          <w:color w:val="000000"/>
          <w:sz w:val="28"/>
        </w:rPr>
        <w:t>Конституция</w:t>
      </w:r>
      <w:r>
        <w:rPr>
          <w:rFonts w:ascii="Times New Roman"/>
          <w:b w:val="false"/>
          <w:i w:val="false"/>
          <w:color w:val="000000"/>
          <w:sz w:val="28"/>
        </w:rPr>
        <w:t xml:space="preserve"> қағидаларының үйлесімді дамуы болып табылады. Сонымен қатар, ол этносаралық қатынастар саласындағы бірқатар шығармашылық инновацияларды қамтиды. Ұлттық бірлесуді қамтамасыз етудің бірқатар экономикалық және әлеуметтік алғышарттары да белгіленген. Доктрина елдің үдемелі индустриалдық-инновациялық дамуының мақсаты мен міндетіне толық сай келеді.</w:t>
      </w:r>
      <w:r>
        <w:br/>
      </w:r>
      <w:r>
        <w:rPr>
          <w:rFonts w:ascii="Times New Roman"/>
          <w:b w:val="false"/>
          <w:i w:val="false"/>
          <w:color w:val="000000"/>
          <w:sz w:val="28"/>
        </w:rPr>
        <w:t>
      Доктринаның этностық азшылықтардың құқықтарын қамтамасыз етудегі және полиэтносты қоғамдарды біріктірудегі халықаралық тәжірибеге қосқан маңызды үлесі - оның этностық азшылықтардың құқықтарын қорғау және қамтамасыз ету саласындағы ЕҚЫҰ-ның біріктірілген стандарттарына негізделгендігі, ал халықаралық ұсынымдар мен стандарттар жекелеген заңдар деңгейінде іске асырылып отырған жоқ, олар ел дамуының стратегиялық басымдықтары ретінде айқындалған.</w:t>
      </w:r>
      <w:r>
        <w:br/>
      </w:r>
      <w:r>
        <w:rPr>
          <w:rFonts w:ascii="Times New Roman"/>
          <w:b w:val="false"/>
          <w:i w:val="false"/>
          <w:color w:val="000000"/>
          <w:sz w:val="28"/>
        </w:rPr>
        <w:t>
      Тұтас алғанда, этносаралық қатынастар және қоғамдық келісім саласындағы мемлекеттік саясатты жүзеге асыру нәтижесінде этносаралық қатынастарды және қоғамдық келісімді қамтамасыз етудің тиімді саяси-құқықтық, институционалды-басқару негізі қалыптасты.</w:t>
      </w:r>
      <w:r>
        <w:br/>
      </w:r>
      <w:r>
        <w:rPr>
          <w:rFonts w:ascii="Times New Roman"/>
          <w:b w:val="false"/>
          <w:i w:val="false"/>
          <w:color w:val="000000"/>
          <w:sz w:val="28"/>
        </w:rPr>
        <w:t>
      Сонымен қатар, ескеруді қажет ететін бірқатар объективті факторлар бар:</w:t>
      </w:r>
      <w:r>
        <w:br/>
      </w:r>
      <w:r>
        <w:rPr>
          <w:rFonts w:ascii="Times New Roman"/>
          <w:b w:val="false"/>
          <w:i w:val="false"/>
          <w:color w:val="000000"/>
          <w:sz w:val="28"/>
        </w:rPr>
        <w:t>
      жаһандық сипаттағы факторлардың әсері салдарынан әлеуметтік сұрақтардың шиеленісуі (әлемдік қаржы-экономикалық дағдарыс, өңірде және әлем бойынша әлеуметтік және әскери-саяси тұрақсыздықтың таралуы, экстремистік және террористік көріністердің көбеюі);</w:t>
      </w:r>
      <w:r>
        <w:br/>
      </w:r>
      <w:r>
        <w:rPr>
          <w:rFonts w:ascii="Times New Roman"/>
          <w:b w:val="false"/>
          <w:i w:val="false"/>
          <w:color w:val="000000"/>
          <w:sz w:val="28"/>
        </w:rPr>
        <w:t>
      әлеуметтік жіктелу мәселелері, жұмыссыздық және қылмыс, құқықтық мәдениеттің төмендігі;</w:t>
      </w:r>
      <w:r>
        <w:br/>
      </w:r>
      <w:r>
        <w:rPr>
          <w:rFonts w:ascii="Times New Roman"/>
          <w:b w:val="false"/>
          <w:i w:val="false"/>
          <w:color w:val="000000"/>
          <w:sz w:val="28"/>
        </w:rPr>
        <w:t>
      көші-қон процестерінің күшеюі және көші-қон ағысының сипаты, сондай-ақ этнодемографиялық серпін.</w:t>
      </w:r>
      <w:r>
        <w:br/>
      </w:r>
      <w:r>
        <w:rPr>
          <w:rFonts w:ascii="Times New Roman"/>
          <w:b w:val="false"/>
          <w:i w:val="false"/>
          <w:color w:val="000000"/>
          <w:sz w:val="28"/>
        </w:rPr>
        <w:t>
      Этносаралық келісімнің нығаюын және ұлттық бірліктің қалыптасуын тежейтін субъективті факторлар мыналар болуы мүмкін:</w:t>
      </w:r>
      <w:r>
        <w:br/>
      </w:r>
      <w:r>
        <w:rPr>
          <w:rFonts w:ascii="Times New Roman"/>
          <w:b w:val="false"/>
          <w:i w:val="false"/>
          <w:color w:val="000000"/>
          <w:sz w:val="28"/>
        </w:rPr>
        <w:t>
      халықты біріктіруші фактор, әлеуметтік ұтқырлықтың және әр азаматтың бәсекеге қабілеттілігінің кепілі болып табылатын мемлекеттік тілді жекелеген этнос өкілдерінің төмен деңгейде білуі;</w:t>
      </w:r>
      <w:r>
        <w:br/>
      </w:r>
      <w:r>
        <w:rPr>
          <w:rFonts w:ascii="Times New Roman"/>
          <w:b w:val="false"/>
          <w:i w:val="false"/>
          <w:color w:val="000000"/>
          <w:sz w:val="28"/>
        </w:rPr>
        <w:t>
      қоғамның бір бөлігінің дүниетанымдық тұрғыдан енжарлығы, ұлттық-мемлекеттік сәйкестік пен ұлттық бірлікті нығайту тетіктерінің әлсіреуі;</w:t>
      </w:r>
      <w:r>
        <w:br/>
      </w:r>
      <w:r>
        <w:rPr>
          <w:rFonts w:ascii="Times New Roman"/>
          <w:b w:val="false"/>
          <w:i w:val="false"/>
          <w:color w:val="000000"/>
          <w:sz w:val="28"/>
        </w:rPr>
        <w:t>
      этносаралық қатынастарды саясиландыру әрекеттері.</w:t>
      </w:r>
      <w:r>
        <w:br/>
      </w:r>
      <w:r>
        <w:rPr>
          <w:rFonts w:ascii="Times New Roman"/>
          <w:b w:val="false"/>
          <w:i w:val="false"/>
          <w:color w:val="000000"/>
          <w:sz w:val="28"/>
        </w:rPr>
        <w:t>
      Этносаралық қатынастардың ахуалына ықпал ететін сыртқы факторлар болып мыналар табылады:</w:t>
      </w:r>
      <w:r>
        <w:br/>
      </w:r>
      <w:r>
        <w:rPr>
          <w:rFonts w:ascii="Times New Roman"/>
          <w:b w:val="false"/>
          <w:i w:val="false"/>
          <w:color w:val="000000"/>
          <w:sz w:val="28"/>
        </w:rPr>
        <w:t>
      орталық азия өңіріндегі жетекші халықаралық субъектілердің геосаяси мүдделері;</w:t>
      </w:r>
      <w:r>
        <w:br/>
      </w:r>
      <w:r>
        <w:rPr>
          <w:rFonts w:ascii="Times New Roman"/>
          <w:b w:val="false"/>
          <w:i w:val="false"/>
          <w:color w:val="000000"/>
          <w:sz w:val="28"/>
        </w:rPr>
        <w:t>
      өңірде, оның ішінде Қазақстан шекарасынан тікелей жақын жерлерде әскери-саяси және этностық тұрақсыздық факторларының болуы;</w:t>
      </w:r>
      <w:r>
        <w:br/>
      </w:r>
      <w:r>
        <w:rPr>
          <w:rFonts w:ascii="Times New Roman"/>
          <w:b w:val="false"/>
          <w:i w:val="false"/>
          <w:color w:val="000000"/>
          <w:sz w:val="28"/>
        </w:rPr>
        <w:t>
      діни идеяларды жамылған экстремистік, террористік және радикалды топтардың құқық бұзушылық әрекеттерінің өрістеуі;</w:t>
      </w:r>
      <w:r>
        <w:br/>
      </w:r>
      <w:r>
        <w:rPr>
          <w:rFonts w:ascii="Times New Roman"/>
          <w:b w:val="false"/>
          <w:i w:val="false"/>
          <w:color w:val="000000"/>
          <w:sz w:val="28"/>
        </w:rPr>
        <w:t>
      әлемнің әр түкпірінде дәстүрлі құндылықтар жүйелері мен өскелең ұлттық және мәдени-тарихи қауымдастықтар арасындағы жанжалды жағдайдың өршуі;</w:t>
      </w:r>
      <w:r>
        <w:br/>
      </w:r>
      <w:r>
        <w:rPr>
          <w:rFonts w:ascii="Times New Roman"/>
          <w:b w:val="false"/>
          <w:i w:val="false"/>
          <w:color w:val="000000"/>
          <w:sz w:val="28"/>
        </w:rPr>
        <w:t>
      көшіп-қонушыларға деген төзімділік шегінің және бұқаралық сана-сезім толеранттылығының төмендеуі;</w:t>
      </w:r>
      <w:r>
        <w:br/>
      </w:r>
      <w:r>
        <w:rPr>
          <w:rFonts w:ascii="Times New Roman"/>
          <w:b w:val="false"/>
          <w:i w:val="false"/>
          <w:color w:val="000000"/>
          <w:sz w:val="28"/>
        </w:rPr>
        <w:t>
      қазақстандық идеалдар мен құндылықтарға, дүниетанымға, дінге ықпал ете алатын шетелдік ақпараттық ағындардың өсуі;</w:t>
      </w:r>
      <w:r>
        <w:br/>
      </w:r>
      <w:r>
        <w:rPr>
          <w:rFonts w:ascii="Times New Roman"/>
          <w:b w:val="false"/>
          <w:i w:val="false"/>
          <w:color w:val="000000"/>
          <w:sz w:val="28"/>
        </w:rPr>
        <w:t>
      елдің заңнамасын сақтамайтын діни бірлестіктер мен ағымдардың қызметі;</w:t>
      </w:r>
      <w:r>
        <w:br/>
      </w:r>
      <w:r>
        <w:rPr>
          <w:rFonts w:ascii="Times New Roman"/>
          <w:b w:val="false"/>
          <w:i w:val="false"/>
          <w:color w:val="000000"/>
          <w:sz w:val="28"/>
        </w:rPr>
        <w:t>
      шет мемлекеттердің диаспоралық саясаты;</w:t>
      </w:r>
      <w:r>
        <w:br/>
      </w:r>
      <w:r>
        <w:rPr>
          <w:rFonts w:ascii="Times New Roman"/>
          <w:b w:val="false"/>
          <w:i w:val="false"/>
          <w:color w:val="000000"/>
          <w:sz w:val="28"/>
        </w:rPr>
        <w:t>
      трансұлттық қылмыстың өсуі;</w:t>
      </w:r>
      <w:r>
        <w:br/>
      </w:r>
      <w:r>
        <w:rPr>
          <w:rFonts w:ascii="Times New Roman"/>
          <w:b w:val="false"/>
          <w:i w:val="false"/>
          <w:color w:val="000000"/>
          <w:sz w:val="28"/>
        </w:rPr>
        <w:t>
      конфессиялар мен этносқа бағытталған ұйымдардың саясилануы.</w:t>
      </w:r>
      <w:r>
        <w:br/>
      </w:r>
      <w:r>
        <w:rPr>
          <w:rFonts w:ascii="Times New Roman"/>
          <w:b w:val="false"/>
          <w:i w:val="false"/>
          <w:color w:val="000000"/>
          <w:sz w:val="28"/>
        </w:rPr>
        <w:t>
      Аталмыш факторлар Қазақстан Республикасындағы этносаралық қатынастардың жай-күйіне, этносаралық толеранттылық пен қоғамдық келісімге, ұлттық бірлікті қалыптастыру процесіне ықпалын тигізуі мүмкін.</w:t>
      </w:r>
      <w:r>
        <w:br/>
      </w:r>
      <w:r>
        <w:rPr>
          <w:rFonts w:ascii="Times New Roman"/>
          <w:b w:val="false"/>
          <w:i w:val="false"/>
          <w:color w:val="000000"/>
          <w:sz w:val="28"/>
        </w:rPr>
        <w:t>
      Қазақстандық қоғамнан қоғамды түбегейлі әлеуметтік жаңғыртуға негізделген азаматтық топтасу, құбылмалы әлемнің қатерлері алдында өз бірлігінің мәнін түсіну талап етіледі.</w:t>
      </w:r>
      <w:r>
        <w:br/>
      </w:r>
      <w:r>
        <w:rPr>
          <w:rFonts w:ascii="Times New Roman"/>
          <w:b w:val="false"/>
          <w:i w:val="false"/>
          <w:color w:val="000000"/>
          <w:sz w:val="28"/>
        </w:rPr>
        <w:t>
      Сондықтан мемлекеттік органдар, Ассамблея тарапынан дәйекті, мақсатты және мәселенің алдын алатын мынадай жұмыстар жүргізу керек:</w:t>
      </w:r>
      <w:r>
        <w:br/>
      </w:r>
      <w:r>
        <w:rPr>
          <w:rFonts w:ascii="Times New Roman"/>
          <w:b w:val="false"/>
          <w:i w:val="false"/>
          <w:color w:val="000000"/>
          <w:sz w:val="28"/>
        </w:rPr>
        <w:t>
      қоғамның әлеуметтік жаңғыруын қамтамасыз ету, азаматтардың белсенділігін күшейту, Жалпыға Ортақ Еңбек Қоғамын қалыптастыру үшін олардың еңбек, шығармашылық әлеуетін ашу;</w:t>
      </w:r>
      <w:r>
        <w:br/>
      </w:r>
      <w:r>
        <w:rPr>
          <w:rFonts w:ascii="Times New Roman"/>
          <w:b w:val="false"/>
          <w:i w:val="false"/>
          <w:color w:val="000000"/>
          <w:sz w:val="28"/>
        </w:rPr>
        <w:t>
      барлық азаматтарға ортақ құндылықтар мен қағидаттар жүйесін тануға негізделген ұлттық бірлікті әрі қарай нығайту;</w:t>
      </w:r>
      <w:r>
        <w:br/>
      </w:r>
      <w:r>
        <w:rPr>
          <w:rFonts w:ascii="Times New Roman"/>
          <w:b w:val="false"/>
          <w:i w:val="false"/>
          <w:color w:val="000000"/>
          <w:sz w:val="28"/>
        </w:rPr>
        <w:t>
      халық бірлігінің қажетті шарты және әлеуметтік, қоғамдық ұтқырлықты, жеке бәсекеге қабілеттілікті қамтамасыз етудің кепілі ретінде мемлекеттік тілді барлық азаматтардың игеруі;</w:t>
      </w:r>
      <w:r>
        <w:br/>
      </w:r>
      <w:r>
        <w:rPr>
          <w:rFonts w:ascii="Times New Roman"/>
          <w:b w:val="false"/>
          <w:i w:val="false"/>
          <w:color w:val="000000"/>
          <w:sz w:val="28"/>
        </w:rPr>
        <w:t>
      ұлттық бірлікті, ұлттық-мемлекеттік сәйкестікті, патриотизмді қалыптастырудың, рухани-мәдени өзара іс-қимыл мен этносаралық қатынастарды үйлестірудің тетіктерін одан әрі нығайту;</w:t>
      </w:r>
      <w:r>
        <w:br/>
      </w:r>
      <w:r>
        <w:rPr>
          <w:rFonts w:ascii="Times New Roman"/>
          <w:b w:val="false"/>
          <w:i w:val="false"/>
          <w:color w:val="000000"/>
          <w:sz w:val="28"/>
        </w:rPr>
        <w:t>
      ұлттың тұтастығын қамтамасыз етуге, мемлекетті, қоғам мен отбасын нығайтуға бағытталған дәстүрлерді, рухани және имандылық құндылықтары мен дүниетанымдық негіздерді сақтау және нығайту;</w:t>
      </w:r>
      <w:r>
        <w:br/>
      </w:r>
      <w:r>
        <w:rPr>
          <w:rFonts w:ascii="Times New Roman"/>
          <w:b w:val="false"/>
          <w:i w:val="false"/>
          <w:color w:val="000000"/>
          <w:sz w:val="28"/>
        </w:rPr>
        <w:t>
      сыртқы қатерлер мен әсерлердің ықпалын бейтараптандыру.</w:t>
      </w:r>
      <w:r>
        <w:br/>
      </w:r>
      <w:r>
        <w:rPr>
          <w:rFonts w:ascii="Times New Roman"/>
          <w:b w:val="false"/>
          <w:i w:val="false"/>
          <w:color w:val="000000"/>
          <w:sz w:val="28"/>
        </w:rPr>
        <w:t>
      Келешекте Ассамблея этносаралық және қоғамдық келісімді қамтамасыз ету тетігі болып қана қоймай, конституциялық орган ретінде азаматтық қоғам институттары үшін басты үнқатысу алаңына, жалпы ұлттық маңызы бар мәселелер бойынша азаматтық ынтымақтастықтың тетігіне айналады.</w:t>
      </w:r>
      <w:r>
        <w:br/>
      </w:r>
      <w:r>
        <w:rPr>
          <w:rFonts w:ascii="Times New Roman"/>
          <w:b w:val="false"/>
          <w:i w:val="false"/>
          <w:color w:val="000000"/>
          <w:sz w:val="28"/>
        </w:rPr>
        <w:t>
      Ассамблеяның қоғамдағы және мемлекеттегі орны мен рөлін айқындауға, этносаралық саладағы барлық тетіктерді жетілдіруге, олардың жаһандық және ішкі өзгерістерге бейімделуіне, «Қазақстан-2050» </w:t>
      </w:r>
      <w:r>
        <w:rPr>
          <w:rFonts w:ascii="Times New Roman"/>
          <w:b w:val="false"/>
          <w:i w:val="false"/>
          <w:color w:val="000000"/>
          <w:sz w:val="28"/>
        </w:rPr>
        <w:t>Стратегиясының</w:t>
      </w:r>
      <w:r>
        <w:rPr>
          <w:rFonts w:ascii="Times New Roman"/>
          <w:b w:val="false"/>
          <w:i w:val="false"/>
          <w:color w:val="000000"/>
          <w:sz w:val="28"/>
        </w:rPr>
        <w:t>, Доктринаның, Қазақстан Республикасы «Қазақстан халқы Ассамблеясы туралы» </w:t>
      </w:r>
      <w:r>
        <w:rPr>
          <w:rFonts w:ascii="Times New Roman"/>
          <w:b w:val="false"/>
          <w:i w:val="false"/>
          <w:color w:val="000000"/>
          <w:sz w:val="28"/>
        </w:rPr>
        <w:t>Заңының</w:t>
      </w:r>
      <w:r>
        <w:rPr>
          <w:rFonts w:ascii="Times New Roman"/>
          <w:b w:val="false"/>
          <w:i w:val="false"/>
          <w:color w:val="000000"/>
          <w:sz w:val="28"/>
        </w:rPr>
        <w:t xml:space="preserve"> міндеттерін шешуге бағытталған жаңа тұжырымдамалық көзқарас қажет.</w:t>
      </w:r>
    </w:p>
    <w:bookmarkStart w:name="z7" w:id="6"/>
    <w:p>
      <w:pPr>
        <w:spacing w:after="0"/>
        <w:ind w:left="0"/>
        <w:jc w:val="left"/>
      </w:pPr>
      <w:r>
        <w:rPr>
          <w:rFonts w:ascii="Times New Roman"/>
          <w:b/>
          <w:i w:val="false"/>
          <w:color w:val="000000"/>
        </w:rPr>
        <w:t xml:space="preserve"> 
4. Тұжырымдаманың мақсаты мен міндеттері</w:t>
      </w:r>
    </w:p>
    <w:bookmarkEnd w:id="6"/>
    <w:p>
      <w:pPr>
        <w:spacing w:after="0"/>
        <w:ind w:left="0"/>
        <w:jc w:val="both"/>
      </w:pPr>
      <w:r>
        <w:rPr>
          <w:rFonts w:ascii="Times New Roman"/>
          <w:b w:val="false"/>
          <w:i w:val="false"/>
          <w:color w:val="000000"/>
          <w:sz w:val="28"/>
        </w:rPr>
        <w:t xml:space="preserve">      Осы Тұжырымдама </w:t>
      </w:r>
      <w:r>
        <w:rPr>
          <w:rFonts w:ascii="Times New Roman"/>
          <w:b/>
          <w:i w:val="false"/>
          <w:color w:val="000000"/>
          <w:sz w:val="28"/>
        </w:rPr>
        <w:t>мемлекеттік этносаясатты</w:t>
      </w:r>
      <w:r>
        <w:rPr>
          <w:rFonts w:ascii="Times New Roman"/>
          <w:b w:val="false"/>
          <w:i w:val="false"/>
          <w:color w:val="000000"/>
          <w:sz w:val="28"/>
        </w:rPr>
        <w:t xml:space="preserve"> жүзеге асыруға, ұлттық бірлікті қалыптастыруға, қоғамдық келісім мен тұрақтылықты қамтамасыз етуге, этносаралық қатынастар саласындағы мемлекеттік және азаматтық институттардың өзара іс-қимылын жандандыруға, осы өзара іс-қимылдың тетіктерін жетілдіруге, ең алдымен, </w:t>
      </w:r>
      <w:r>
        <w:rPr>
          <w:rFonts w:ascii="Times New Roman"/>
          <w:b/>
          <w:i w:val="false"/>
          <w:color w:val="000000"/>
          <w:sz w:val="28"/>
        </w:rPr>
        <w:t>Ассамблея институты арқылы</w:t>
      </w:r>
      <w:r>
        <w:rPr>
          <w:rFonts w:ascii="Times New Roman"/>
          <w:b w:val="false"/>
          <w:i w:val="false"/>
          <w:color w:val="000000"/>
          <w:sz w:val="28"/>
        </w:rPr>
        <w:t xml:space="preserve"> қол жеткізуге бағытталған </w:t>
      </w:r>
      <w:r>
        <w:rPr>
          <w:rFonts w:ascii="Times New Roman"/>
          <w:b/>
          <w:i w:val="false"/>
          <w:color w:val="000000"/>
          <w:sz w:val="28"/>
        </w:rPr>
        <w:t>негізгі бағдарлар жүйесінің жиынтығын</w:t>
      </w:r>
      <w:r>
        <w:rPr>
          <w:rFonts w:ascii="Times New Roman"/>
          <w:b w:val="false"/>
          <w:i w:val="false"/>
          <w:color w:val="000000"/>
          <w:sz w:val="28"/>
        </w:rPr>
        <w:t xml:space="preserve"> білдіреді.</w:t>
      </w:r>
      <w:r>
        <w:br/>
      </w:r>
      <w:r>
        <w:rPr>
          <w:rFonts w:ascii="Times New Roman"/>
          <w:b w:val="false"/>
          <w:i w:val="false"/>
          <w:color w:val="000000"/>
          <w:sz w:val="28"/>
        </w:rPr>
        <w:t xml:space="preserve">
      Сонымен қатар Тұжырымдама стратегиялық тұрғыдан </w:t>
      </w:r>
      <w:r>
        <w:rPr>
          <w:rFonts w:ascii="Times New Roman"/>
          <w:b/>
          <w:i w:val="false"/>
          <w:color w:val="000000"/>
          <w:sz w:val="28"/>
        </w:rPr>
        <w:t>қазақстандық қоғамды әлеуметтік жаңғыртудың</w:t>
      </w:r>
      <w:r>
        <w:rPr>
          <w:rFonts w:ascii="Times New Roman"/>
          <w:b w:val="false"/>
          <w:i w:val="false"/>
          <w:color w:val="000000"/>
          <w:sz w:val="28"/>
        </w:rPr>
        <w:t xml:space="preserve"> мақсатына, оның ішінде:</w:t>
      </w:r>
      <w:r>
        <w:br/>
      </w:r>
      <w:r>
        <w:rPr>
          <w:rFonts w:ascii="Times New Roman"/>
          <w:b w:val="false"/>
          <w:i w:val="false"/>
          <w:color w:val="000000"/>
          <w:sz w:val="28"/>
        </w:rPr>
        <w:t>
      жаңа индустриялдық-инновациялық экономика және Жалпыға Ортақ Еңбек қоғамы жағдайындағы өмірге қоғамды дайындауға;</w:t>
      </w:r>
      <w:r>
        <w:br/>
      </w:r>
      <w:r>
        <w:rPr>
          <w:rFonts w:ascii="Times New Roman"/>
          <w:b w:val="false"/>
          <w:i w:val="false"/>
          <w:color w:val="000000"/>
          <w:sz w:val="28"/>
        </w:rPr>
        <w:t>
      Қазақстанның үдемелі экономикалық дамуы мен қоғамдық игіліктерді кеңінен қамтамасыз етуде оңтайлы теңгерімді табуға;</w:t>
      </w:r>
      <w:r>
        <w:br/>
      </w:r>
      <w:r>
        <w:rPr>
          <w:rFonts w:ascii="Times New Roman"/>
          <w:b w:val="false"/>
          <w:i w:val="false"/>
          <w:color w:val="000000"/>
          <w:sz w:val="28"/>
        </w:rPr>
        <w:t>
      құқық, әділдік және әлеуметтік жауапкершілік қағидаттарына сүйенген әлеуметтік қатынастарды нығайтуға сай келеді.</w:t>
      </w:r>
      <w:r>
        <w:br/>
      </w:r>
      <w:r>
        <w:rPr>
          <w:rFonts w:ascii="Times New Roman"/>
          <w:b w:val="false"/>
          <w:i w:val="false"/>
          <w:color w:val="000000"/>
          <w:sz w:val="28"/>
        </w:rPr>
        <w:t xml:space="preserve">
      Тұжырымдама мынадай </w:t>
      </w:r>
      <w:r>
        <w:rPr>
          <w:rFonts w:ascii="Times New Roman"/>
          <w:b/>
          <w:i w:val="false"/>
          <w:color w:val="000000"/>
          <w:sz w:val="28"/>
        </w:rPr>
        <w:t>қағидаттардан</w:t>
      </w:r>
      <w:r>
        <w:rPr>
          <w:rFonts w:ascii="Times New Roman"/>
          <w:b w:val="false"/>
          <w:i w:val="false"/>
          <w:color w:val="000000"/>
          <w:sz w:val="28"/>
        </w:rPr>
        <w:t xml:space="preserve"> құрылған:</w:t>
      </w:r>
      <w:r>
        <w:br/>
      </w:r>
      <w:r>
        <w:rPr>
          <w:rFonts w:ascii="Times New Roman"/>
          <w:b w:val="false"/>
          <w:i w:val="false"/>
          <w:color w:val="000000"/>
          <w:sz w:val="28"/>
        </w:rPr>
        <w:t>
      1) адам және азаматтың құқықтары мен бостандықтарының басымдығы;</w:t>
      </w:r>
      <w:r>
        <w:br/>
      </w:r>
      <w:r>
        <w:rPr>
          <w:rFonts w:ascii="Times New Roman"/>
          <w:b w:val="false"/>
          <w:i w:val="false"/>
          <w:color w:val="000000"/>
          <w:sz w:val="28"/>
        </w:rPr>
        <w:t>
      2) халық пен мемлекет мүдделерінің басымдығы;</w:t>
      </w:r>
      <w:r>
        <w:br/>
      </w:r>
      <w:r>
        <w:rPr>
          <w:rFonts w:ascii="Times New Roman"/>
          <w:b w:val="false"/>
          <w:i w:val="false"/>
          <w:color w:val="000000"/>
          <w:sz w:val="28"/>
        </w:rPr>
        <w:t>
      3) Қазақстанның ұлттық бірлігі, егемендігі мен тұтастығы;</w:t>
      </w:r>
      <w:r>
        <w:br/>
      </w:r>
      <w:r>
        <w:rPr>
          <w:rFonts w:ascii="Times New Roman"/>
          <w:b w:val="false"/>
          <w:i w:val="false"/>
          <w:color w:val="000000"/>
          <w:sz w:val="28"/>
        </w:rPr>
        <w:t>
      4) нәсіліне, ұлтына, тіліне, дініне, наным-сеніміне немесе басқа да жағдайларға қарамастан адам және азаматтың құқықтары мен бостандықтарының теңдігі;</w:t>
      </w:r>
      <w:r>
        <w:br/>
      </w:r>
      <w:r>
        <w:rPr>
          <w:rFonts w:ascii="Times New Roman"/>
          <w:b w:val="false"/>
          <w:i w:val="false"/>
          <w:color w:val="000000"/>
          <w:sz w:val="28"/>
        </w:rPr>
        <w:t>
      5) Ассамблея мүшелерінің оның құрамындағы тең құқылығы және өз қызметі үшін жеке жауапкершілігі;</w:t>
      </w:r>
      <w:r>
        <w:br/>
      </w:r>
      <w:r>
        <w:rPr>
          <w:rFonts w:ascii="Times New Roman"/>
          <w:b w:val="false"/>
          <w:i w:val="false"/>
          <w:color w:val="000000"/>
          <w:sz w:val="28"/>
        </w:rPr>
        <w:t>
      6) транспаренттік.</w:t>
      </w:r>
      <w:r>
        <w:br/>
      </w:r>
      <w:r>
        <w:rPr>
          <w:rFonts w:ascii="Times New Roman"/>
          <w:b w:val="false"/>
          <w:i w:val="false"/>
          <w:color w:val="000000"/>
          <w:sz w:val="28"/>
        </w:rPr>
        <w:t>
      Тұжырымдаманың алдағы кезеңдегі басым бағыттары </w:t>
      </w:r>
      <w:r>
        <w:rPr>
          <w:rFonts w:ascii="Times New Roman"/>
          <w:b w:val="false"/>
          <w:i w:val="false"/>
          <w:color w:val="000000"/>
          <w:sz w:val="28"/>
        </w:rPr>
        <w:t>Конституцияға</w:t>
      </w:r>
      <w:r>
        <w:rPr>
          <w:rFonts w:ascii="Times New Roman"/>
          <w:b w:val="false"/>
          <w:i w:val="false"/>
          <w:color w:val="000000"/>
          <w:sz w:val="28"/>
        </w:rPr>
        <w:t>, Қазақстан Республикасының «Қазақстан халқы Ассамблеясы туралы» </w:t>
      </w:r>
      <w:r>
        <w:rPr>
          <w:rFonts w:ascii="Times New Roman"/>
          <w:b w:val="false"/>
          <w:i w:val="false"/>
          <w:color w:val="000000"/>
          <w:sz w:val="28"/>
        </w:rPr>
        <w:t>Заңына</w:t>
      </w:r>
      <w:r>
        <w:rPr>
          <w:rFonts w:ascii="Times New Roman"/>
          <w:b w:val="false"/>
          <w:i w:val="false"/>
          <w:color w:val="000000"/>
          <w:sz w:val="28"/>
        </w:rPr>
        <w:t>, Доктринаға, этносаралық толеранттылық пен қоғамдық келісімнің қазақстандық үлгісіне, азаматтық тең құқылық конституциялық қағидаттарына сәйкес анықталады.</w:t>
      </w:r>
      <w:r>
        <w:br/>
      </w:r>
      <w:r>
        <w:rPr>
          <w:rFonts w:ascii="Times New Roman"/>
          <w:b w:val="false"/>
          <w:i w:val="false"/>
          <w:color w:val="000000"/>
          <w:sz w:val="28"/>
        </w:rPr>
        <w:t>
      Бұл саясаттың базалық негіздері:</w:t>
      </w:r>
      <w:r>
        <w:br/>
      </w:r>
      <w:r>
        <w:rPr>
          <w:rFonts w:ascii="Times New Roman"/>
          <w:b w:val="false"/>
          <w:i w:val="false"/>
          <w:color w:val="000000"/>
          <w:sz w:val="28"/>
        </w:rPr>
        <w:t>
      елдің тәуелсіздігін және мемлекеттігін, қоғамның толеранттылығы мен жауапкершілігін ұдайы нығайтудың мызғымастығы;</w:t>
      </w:r>
      <w:r>
        <w:br/>
      </w:r>
      <w:r>
        <w:rPr>
          <w:rFonts w:ascii="Times New Roman"/>
          <w:b w:val="false"/>
          <w:i w:val="false"/>
          <w:color w:val="000000"/>
          <w:sz w:val="28"/>
        </w:rPr>
        <w:t>
      Қазақстан халқының бірлігі;</w:t>
      </w:r>
      <w:r>
        <w:br/>
      </w:r>
      <w:r>
        <w:rPr>
          <w:rFonts w:ascii="Times New Roman"/>
          <w:b w:val="false"/>
          <w:i w:val="false"/>
          <w:color w:val="000000"/>
          <w:sz w:val="28"/>
        </w:rPr>
        <w:t>
      этностық, діни, мәдени және тілдік саналуандық;</w:t>
      </w:r>
      <w:r>
        <w:br/>
      </w:r>
      <w:r>
        <w:rPr>
          <w:rFonts w:ascii="Times New Roman"/>
          <w:b w:val="false"/>
          <w:i w:val="false"/>
          <w:color w:val="000000"/>
          <w:sz w:val="28"/>
        </w:rPr>
        <w:t>
      қазақ халқының біріктіруші рөлі;</w:t>
      </w:r>
      <w:r>
        <w:br/>
      </w:r>
      <w:r>
        <w:rPr>
          <w:rFonts w:ascii="Times New Roman"/>
          <w:b w:val="false"/>
          <w:i w:val="false"/>
          <w:color w:val="000000"/>
          <w:sz w:val="28"/>
        </w:rPr>
        <w:t>
      барлық этностар үшін мәдениетті, тілдер мен дәстүрлерді дамытуға қажет жағдайларды жасау.</w:t>
      </w:r>
      <w:r>
        <w:br/>
      </w:r>
      <w:r>
        <w:rPr>
          <w:rFonts w:ascii="Times New Roman"/>
          <w:b w:val="false"/>
          <w:i w:val="false"/>
          <w:color w:val="000000"/>
          <w:sz w:val="28"/>
        </w:rPr>
        <w:t>
      </w:t>
      </w:r>
      <w:r>
        <w:rPr>
          <w:rFonts w:ascii="Times New Roman"/>
          <w:b/>
          <w:i w:val="false"/>
          <w:color w:val="000000"/>
          <w:sz w:val="28"/>
        </w:rPr>
        <w:t>Тұжырымдаманың мақсаты</w:t>
      </w:r>
      <w:r>
        <w:rPr>
          <w:rFonts w:ascii="Times New Roman"/>
          <w:b w:val="false"/>
          <w:i w:val="false"/>
          <w:color w:val="000000"/>
          <w:sz w:val="28"/>
        </w:rPr>
        <w:t xml:space="preserve"> - Ассамблея институтын бұдан әрі дамыту және оның елдің тәуелсіздігі мен мемлекеттігін нығайтудағы рөлін арттыру, патриотизм, қазақ халқы мен мемлекеттік тілдің топтастырушы рөлін арқау ете отырып жалпы құндылықтар негізінде қоғамдық келісім мен ұлттық бірлікті қамтамасыз ету.</w:t>
      </w:r>
      <w:r>
        <w:br/>
      </w:r>
      <w:r>
        <w:rPr>
          <w:rFonts w:ascii="Times New Roman"/>
          <w:b w:val="false"/>
          <w:i w:val="false"/>
          <w:color w:val="000000"/>
          <w:sz w:val="28"/>
        </w:rPr>
        <w:t>
      </w:t>
      </w:r>
      <w:r>
        <w:rPr>
          <w:rFonts w:ascii="Times New Roman"/>
          <w:b/>
          <w:i w:val="false"/>
          <w:color w:val="000000"/>
          <w:sz w:val="28"/>
        </w:rPr>
        <w:t>Тұжырымдаманың негізгі міндеттері:</w:t>
      </w:r>
      <w:r>
        <w:br/>
      </w:r>
      <w:r>
        <w:rPr>
          <w:rFonts w:ascii="Times New Roman"/>
          <w:b w:val="false"/>
          <w:i w:val="false"/>
          <w:color w:val="000000"/>
          <w:sz w:val="28"/>
        </w:rPr>
        <w:t>
      1) «Қазақстан - 2050» </w:t>
      </w:r>
      <w:r>
        <w:rPr>
          <w:rFonts w:ascii="Times New Roman"/>
          <w:b w:val="false"/>
          <w:i w:val="false"/>
          <w:color w:val="000000"/>
          <w:sz w:val="28"/>
        </w:rPr>
        <w:t>стратегиясын</w:t>
      </w:r>
      <w:r>
        <w:rPr>
          <w:rFonts w:ascii="Times New Roman"/>
          <w:b w:val="false"/>
          <w:i w:val="false"/>
          <w:color w:val="000000"/>
          <w:sz w:val="28"/>
        </w:rPr>
        <w:t xml:space="preserve"> іске асырудың, күшті мемлекет, дамыған экономика және Жалпыға Ортақ Еңбек мүмкіндіктері негізінде берекелі Қоғам қалыптастырудың тиімді ресурсы ретінде этносаралық қатынастарды үйлестіру және қоғамдық келісімді нығайту;</w:t>
      </w:r>
      <w:r>
        <w:br/>
      </w:r>
      <w:r>
        <w:rPr>
          <w:rFonts w:ascii="Times New Roman"/>
          <w:b w:val="false"/>
          <w:i w:val="false"/>
          <w:color w:val="000000"/>
          <w:sz w:val="28"/>
        </w:rPr>
        <w:t>
      2) этносаралық қатынастар саласында мемлекеттік органдар мен азаматтық қоғам институттарының өзара тиімді іс-қимылын қамтамасыз ету арқылы ұлттық бірлікті қалыптастыру, этносаралық келісім мен қоғамдағы толеранттылықты нығайту үшін қолайлы жағдай жасау;</w:t>
      </w:r>
      <w:r>
        <w:br/>
      </w:r>
      <w:r>
        <w:rPr>
          <w:rFonts w:ascii="Times New Roman"/>
          <w:b w:val="false"/>
          <w:i w:val="false"/>
          <w:color w:val="000000"/>
          <w:sz w:val="28"/>
        </w:rPr>
        <w:t>
      3) этностық мәдениеттерді, тілдер мен Қазақстан халқының дәстүрлерін одан әрі дамыту негізінде қоғамдық келісім мен ұлттық бірлікке қол жеткізу үшін этномәдени және басқа да қоғамдық бірлестіктердің күш-жігерін біріктіру;</w:t>
      </w:r>
      <w:r>
        <w:br/>
      </w:r>
      <w:r>
        <w:rPr>
          <w:rFonts w:ascii="Times New Roman"/>
          <w:b w:val="false"/>
          <w:i w:val="false"/>
          <w:color w:val="000000"/>
          <w:sz w:val="28"/>
        </w:rPr>
        <w:t>
      4) тарихи тәжірибеге және демократиялық нормаларға сүйенетін қазақстандық қоғамның негізгі құндылықтар жүйесін қалыптастыру, азаматтардың саяси-құқықтық, әлеуметтік-адамгершілік мәдениетін дамыту;</w:t>
      </w:r>
      <w:r>
        <w:br/>
      </w:r>
      <w:r>
        <w:rPr>
          <w:rFonts w:ascii="Times New Roman"/>
          <w:b w:val="false"/>
          <w:i w:val="false"/>
          <w:color w:val="000000"/>
          <w:sz w:val="28"/>
        </w:rPr>
        <w:t>
      5) этностық мәдениеттерді, тілдер мен Қазақстан халқының дәстүрлерін дамыту;</w:t>
      </w:r>
      <w:r>
        <w:br/>
      </w:r>
      <w:r>
        <w:rPr>
          <w:rFonts w:ascii="Times New Roman"/>
          <w:b w:val="false"/>
          <w:i w:val="false"/>
          <w:color w:val="000000"/>
          <w:sz w:val="28"/>
        </w:rPr>
        <w:t>
      6) шет елдерде тұратын қазақ диаспорасына ана тілі, мәдениеті мен ұлттық дәстүрлерін сақтау және дамыту, тарихи Отанымен байланысты нығайту мәселелеріне қатысты қолдау көрсету;</w:t>
      </w:r>
      <w:r>
        <w:br/>
      </w:r>
      <w:r>
        <w:rPr>
          <w:rFonts w:ascii="Times New Roman"/>
          <w:b w:val="false"/>
          <w:i w:val="false"/>
          <w:color w:val="000000"/>
          <w:sz w:val="28"/>
        </w:rPr>
        <w:t>
      7) халықаралық ұйымдар және шет елдердің азаматтық қоғам институттарымен интеграциялық байланыстарды кеңейту.</w:t>
      </w:r>
      <w:r>
        <w:br/>
      </w:r>
      <w:r>
        <w:rPr>
          <w:rFonts w:ascii="Times New Roman"/>
          <w:b w:val="false"/>
          <w:i w:val="false"/>
          <w:color w:val="000000"/>
          <w:sz w:val="28"/>
        </w:rPr>
        <w:t>
      Осы міндеттерді іске асыру «Қазақстан-2050» </w:t>
      </w:r>
      <w:r>
        <w:rPr>
          <w:rFonts w:ascii="Times New Roman"/>
          <w:b w:val="false"/>
          <w:i w:val="false"/>
          <w:color w:val="000000"/>
          <w:sz w:val="28"/>
        </w:rPr>
        <w:t>стратегиясы</w:t>
      </w:r>
      <w:r>
        <w:rPr>
          <w:rFonts w:ascii="Times New Roman"/>
          <w:b w:val="false"/>
          <w:i w:val="false"/>
          <w:color w:val="000000"/>
          <w:sz w:val="28"/>
        </w:rPr>
        <w:t>, Президенттің Қазақстан халқына жыл сайынғы Жолдаулары негізінде жүзеге асырылады.</w:t>
      </w:r>
      <w:r>
        <w:br/>
      </w:r>
      <w:r>
        <w:rPr>
          <w:rFonts w:ascii="Times New Roman"/>
          <w:b w:val="false"/>
          <w:i w:val="false"/>
          <w:color w:val="000000"/>
          <w:sz w:val="28"/>
        </w:rPr>
        <w:t>
      «Қазақстан-2050» </w:t>
      </w:r>
      <w:r>
        <w:rPr>
          <w:rFonts w:ascii="Times New Roman"/>
          <w:b w:val="false"/>
          <w:i w:val="false"/>
          <w:color w:val="000000"/>
          <w:sz w:val="28"/>
        </w:rPr>
        <w:t>стратегиясын</w:t>
      </w:r>
      <w:r>
        <w:rPr>
          <w:rFonts w:ascii="Times New Roman"/>
          <w:b w:val="false"/>
          <w:i w:val="false"/>
          <w:color w:val="000000"/>
          <w:sz w:val="28"/>
        </w:rPr>
        <w:t xml:space="preserve"> іске асырудағы Ассамблея жұмысының басты бағыты </w:t>
      </w:r>
      <w:r>
        <w:rPr>
          <w:rFonts w:ascii="Times New Roman"/>
          <w:b/>
          <w:i w:val="false"/>
          <w:color w:val="000000"/>
          <w:sz w:val="28"/>
        </w:rPr>
        <w:t>«Жаңа қазақстандық патриотизм — біздің көпұлтты және көпконфессиялы қоғамымыз табысының негізі»</w:t>
      </w:r>
      <w:r>
        <w:rPr>
          <w:rFonts w:ascii="Times New Roman"/>
          <w:b w:val="false"/>
          <w:i w:val="false"/>
          <w:color w:val="000000"/>
          <w:sz w:val="28"/>
        </w:rPr>
        <w:t xml:space="preserve"> атты жетінші басымдықпен байланысты. Бұл жұмыс мыналарды қамтиды:</w:t>
      </w:r>
      <w:r>
        <w:br/>
      </w:r>
      <w:r>
        <w:rPr>
          <w:rFonts w:ascii="Times New Roman"/>
          <w:b w:val="false"/>
          <w:i w:val="false"/>
          <w:color w:val="000000"/>
          <w:sz w:val="28"/>
        </w:rPr>
        <w:t>
      жаңа қазақстандық патриотизмді қалыптастыру;</w:t>
      </w:r>
      <w:r>
        <w:br/>
      </w:r>
      <w:r>
        <w:rPr>
          <w:rFonts w:ascii="Times New Roman"/>
          <w:b w:val="false"/>
          <w:i w:val="false"/>
          <w:color w:val="000000"/>
          <w:sz w:val="28"/>
        </w:rPr>
        <w:t>
      этностық шығу тегіне және діни сеніміне қарамастан барлық азаматтар құқықтарының теңдігін қамтамасыз ету;</w:t>
      </w:r>
      <w:r>
        <w:br/>
      </w:r>
      <w:r>
        <w:rPr>
          <w:rFonts w:ascii="Times New Roman"/>
          <w:b w:val="false"/>
          <w:i w:val="false"/>
          <w:color w:val="000000"/>
          <w:sz w:val="28"/>
        </w:rPr>
        <w:t>
      Қазақстанның барлық этностарының мәдениетін дамыту, дәстүрлерін, даралығын сақтау;</w:t>
      </w:r>
      <w:r>
        <w:br/>
      </w:r>
      <w:r>
        <w:rPr>
          <w:rFonts w:ascii="Times New Roman"/>
          <w:b w:val="false"/>
          <w:i w:val="false"/>
          <w:color w:val="000000"/>
          <w:sz w:val="28"/>
        </w:rPr>
        <w:t>
      қазақ тілін ұлттық бірліктің факторы және қоғам мен тілдердің үш-тұғырлығының рухани өзегі ретінде дамыту;</w:t>
      </w:r>
      <w:r>
        <w:br/>
      </w:r>
      <w:r>
        <w:rPr>
          <w:rFonts w:ascii="Times New Roman"/>
          <w:b w:val="false"/>
          <w:i w:val="false"/>
          <w:color w:val="000000"/>
          <w:sz w:val="28"/>
        </w:rPr>
        <w:t>
      жалпыұлттық құндылықтарды нығайтуда, бүкілқазақстандық бірегейлік негізінде ұлттың тарихи санасын қалыптастыруда ұлттық интеллигенцияның рөлін арттыру;</w:t>
      </w:r>
      <w:r>
        <w:br/>
      </w:r>
      <w:r>
        <w:rPr>
          <w:rFonts w:ascii="Times New Roman"/>
          <w:b w:val="false"/>
          <w:i w:val="false"/>
          <w:color w:val="000000"/>
          <w:sz w:val="28"/>
        </w:rPr>
        <w:t>
      радикализмнің, экстремизмнің және терроризмнің кез келген түрлері мен көріністерін қабыл алмау.</w:t>
      </w:r>
      <w:r>
        <w:br/>
      </w:r>
      <w:r>
        <w:rPr>
          <w:rFonts w:ascii="Times New Roman"/>
          <w:b w:val="false"/>
          <w:i w:val="false"/>
          <w:color w:val="000000"/>
          <w:sz w:val="28"/>
        </w:rPr>
        <w:t xml:space="preserve">
      Тұжырымдама Қазақстан Республикасының Президенті Н.Ә. Назарбаевтың </w:t>
      </w:r>
      <w:r>
        <w:rPr>
          <w:rFonts w:ascii="Times New Roman"/>
          <w:b/>
          <w:i w:val="false"/>
          <w:color w:val="000000"/>
          <w:sz w:val="28"/>
        </w:rPr>
        <w:t>«Қазақстанды әлеуметтік жаңғырту: Жалпыға Ортақ Еңбек Қоғамына жиырма қадам»</w:t>
      </w:r>
      <w:r>
        <w:rPr>
          <w:rFonts w:ascii="Times New Roman"/>
          <w:b w:val="false"/>
          <w:i w:val="false"/>
          <w:color w:val="000000"/>
          <w:sz w:val="28"/>
        </w:rPr>
        <w:t> бағдарламалық жұмысында алға қойылған міндеттерді шешуге бағытталған және мыналарды:</w:t>
      </w:r>
      <w:r>
        <w:br/>
      </w:r>
      <w:r>
        <w:rPr>
          <w:rFonts w:ascii="Times New Roman"/>
          <w:b w:val="false"/>
          <w:i w:val="false"/>
          <w:color w:val="000000"/>
          <w:sz w:val="28"/>
        </w:rPr>
        <w:t>
      этносаралық саладағы жанжалды жағдайлардың алдын алу, реттеу мен шешудің нақты құқықтық нормаларын жасауды, этносаралық толеранттылық пен қоғамдық келісім үлгісінің жұмыс істеуін;</w:t>
      </w:r>
      <w:r>
        <w:br/>
      </w:r>
      <w:r>
        <w:rPr>
          <w:rFonts w:ascii="Times New Roman"/>
          <w:b w:val="false"/>
          <w:i w:val="false"/>
          <w:color w:val="000000"/>
          <w:sz w:val="28"/>
        </w:rPr>
        <w:t>
      этносаралық қатынастар саласында толерантты құндылықтар межелерін нығайтуды;</w:t>
      </w:r>
      <w:r>
        <w:br/>
      </w:r>
      <w:r>
        <w:rPr>
          <w:rFonts w:ascii="Times New Roman"/>
          <w:b w:val="false"/>
          <w:i w:val="false"/>
          <w:color w:val="000000"/>
          <w:sz w:val="28"/>
        </w:rPr>
        <w:t>
      қазақстандық этностардың қоғамдық танымына Жалпыға Ортақ Еңбек Қоғамының құндылықтарын сіңіруді;</w:t>
      </w:r>
      <w:r>
        <w:br/>
      </w:r>
      <w:r>
        <w:rPr>
          <w:rFonts w:ascii="Times New Roman"/>
          <w:b w:val="false"/>
          <w:i w:val="false"/>
          <w:color w:val="000000"/>
          <w:sz w:val="28"/>
        </w:rPr>
        <w:t>
      ел бірлігін қалыптастыру саласында азаматтардың әлеуметтік бастамаларын іске асыру мақсатында қоғам өмірінің өзіндік ұйымдастыру жүйелерін, оның ішінде жергілікті өзін-өзі басқару органдарын, азаматтық қоғам институттарын дамытуды;</w:t>
      </w:r>
      <w:r>
        <w:br/>
      </w:r>
      <w:r>
        <w:rPr>
          <w:rFonts w:ascii="Times New Roman"/>
          <w:b w:val="false"/>
          <w:i w:val="false"/>
          <w:color w:val="000000"/>
          <w:sz w:val="28"/>
        </w:rPr>
        <w:t>
      қазақстандық қоғамның ақпараттық құрамдас бөлігін күшейту, этносаралық қатынастар мәселелері бойынша мемлекет пен халықтың тұрақты «қайтымды байланысын» нығайту және азаматтардың ақпараттануы мәселелерінде интернет-технологияларды кеңейтуді;</w:t>
      </w:r>
      <w:r>
        <w:br/>
      </w:r>
      <w:r>
        <w:rPr>
          <w:rFonts w:ascii="Times New Roman"/>
          <w:b w:val="false"/>
          <w:i w:val="false"/>
          <w:color w:val="000000"/>
          <w:sz w:val="28"/>
        </w:rPr>
        <w:t>
      инновациялық экономиканың қозғаушы күші және ұлт бірлігінің негізі ретінде орта таптың өсуіне жағдай жасауға этномәдени бірлестіктердің әлеуетін қолдана отырып көмектесуді;</w:t>
      </w:r>
      <w:r>
        <w:br/>
      </w:r>
      <w:r>
        <w:rPr>
          <w:rFonts w:ascii="Times New Roman"/>
          <w:b w:val="false"/>
          <w:i w:val="false"/>
          <w:color w:val="000000"/>
          <w:sz w:val="28"/>
        </w:rPr>
        <w:t>
      биліктің барлық деңгейіндегі сарапшылар мен менеджерлердің «сатылас» және «деңгейлес» тұрғызылған кәсіби корпусы арқылы этносаралық саладағы әлеуметтік процестерді тиімді мемлекеттік басқару жүйесін жетілдіру, медиация институтын дамытуды көздейді.</w:t>
      </w:r>
      <w:r>
        <w:br/>
      </w:r>
      <w:r>
        <w:rPr>
          <w:rFonts w:ascii="Times New Roman"/>
          <w:b w:val="false"/>
          <w:i w:val="false"/>
          <w:color w:val="000000"/>
          <w:sz w:val="28"/>
        </w:rPr>
        <w:t xml:space="preserve">
      Тұжырымдама Елбасы айқындаған </w:t>
      </w:r>
      <w:r>
        <w:rPr>
          <w:rFonts w:ascii="Times New Roman"/>
          <w:b/>
          <w:i w:val="false"/>
          <w:color w:val="000000"/>
          <w:sz w:val="28"/>
        </w:rPr>
        <w:t>«Ұлы әлем»</w:t>
      </w:r>
      <w:r>
        <w:rPr>
          <w:rFonts w:ascii="Times New Roman"/>
          <w:b w:val="false"/>
          <w:i w:val="false"/>
          <w:color w:val="000000"/>
          <w:sz w:val="28"/>
        </w:rPr>
        <w:t xml:space="preserve"> - G-GLOBAL XXI ғасырдағы іргелі әлем сипаты қағидаттарына негізделген:</w:t>
      </w:r>
      <w:r>
        <w:br/>
      </w:r>
      <w:r>
        <w:rPr>
          <w:rFonts w:ascii="Times New Roman"/>
          <w:b w:val="false"/>
          <w:i w:val="false"/>
          <w:color w:val="000000"/>
          <w:sz w:val="28"/>
        </w:rPr>
        <w:t>
      1. Революция емес, эволюция. Реформалар жолы - XXI ғасырда өркендеудің жалғыз жолы.</w:t>
      </w:r>
      <w:r>
        <w:br/>
      </w:r>
      <w:r>
        <w:rPr>
          <w:rFonts w:ascii="Times New Roman"/>
          <w:b w:val="false"/>
          <w:i w:val="false"/>
          <w:color w:val="000000"/>
          <w:sz w:val="28"/>
        </w:rPr>
        <w:t>
      2. Әділдік, теңдік, консенсус. Әлеуметтік серіктестік пен жауапкершілікке негізделген жаһандық әлеуметтік дамудың жаңа сатысына көшу.</w:t>
      </w:r>
      <w:r>
        <w:br/>
      </w:r>
      <w:r>
        <w:rPr>
          <w:rFonts w:ascii="Times New Roman"/>
          <w:b w:val="false"/>
          <w:i w:val="false"/>
          <w:color w:val="000000"/>
          <w:sz w:val="28"/>
        </w:rPr>
        <w:t>
      3. Жаһандық толеранттылық пен сенім. XXI ғасырда толеранттылық ұғымы экономикалық өсудің маңызды факторына айналуда. Мемлекеттер геосаяси салмағы мен ықпалына, тарихи тәжірибесіне, экономикасы мен қоғамның даму деңгейіне қарамастан, өзара қарым-қатынаста толерантты болуы тиіс. Толеранттылықсыз жаһандық сенімнің орнауы мүмкін емес.</w:t>
      </w:r>
      <w:r>
        <w:br/>
      </w:r>
      <w:r>
        <w:rPr>
          <w:rFonts w:ascii="Times New Roman"/>
          <w:b w:val="false"/>
          <w:i w:val="false"/>
          <w:color w:val="000000"/>
          <w:sz w:val="28"/>
        </w:rPr>
        <w:t>
      4. Жаһандық транспаренттік. G-GLOBAL тұрпатындағы әлем - бұл ұлттардың транспаренттік қоғамдастығы, онда үлкен де, орта да, кіші де ұлттарды қорлайтын «екіжақты» стандарттар болмауы тиіс.</w:t>
      </w:r>
      <w:r>
        <w:br/>
      </w:r>
      <w:r>
        <w:rPr>
          <w:rFonts w:ascii="Times New Roman"/>
          <w:b w:val="false"/>
          <w:i w:val="false"/>
          <w:color w:val="000000"/>
          <w:sz w:val="28"/>
        </w:rPr>
        <w:t>
      5. Конструктивтік саналуандық - бұл XXI ғасырда жаһандық дамудың тренді. Қуатты ықпалдастық бірлестіктері қатар, бейбіт өмір сүретін және тығыз өзара әрекеттесетін геосаяси бәсекенің және қарама-қарсы күштердің теңгерімді жүйесі қажет. Тек конструктивті саналуандық жағдайында ғана әлем жаһандық экономиканың өзекті мәселелерін шешіп, орнықты дамуға көшеді.</w:t>
      </w:r>
    </w:p>
    <w:bookmarkStart w:name="z8" w:id="7"/>
    <w:p>
      <w:pPr>
        <w:spacing w:after="0"/>
        <w:ind w:left="0"/>
        <w:jc w:val="left"/>
      </w:pPr>
      <w:r>
        <w:rPr>
          <w:rFonts w:ascii="Times New Roman"/>
          <w:b/>
          <w:i w:val="false"/>
          <w:color w:val="000000"/>
        </w:rPr>
        <w:t xml:space="preserve"> 
5. Мемлекеттік этносаясатты қалыптастыру және іске асыру бойынша Қазақстан халқы Ассамблеясы қызметінің негізгі бағыттары</w:t>
      </w:r>
    </w:p>
    <w:bookmarkEnd w:id="7"/>
    <w:p>
      <w:pPr>
        <w:spacing w:after="0"/>
        <w:ind w:left="0"/>
        <w:jc w:val="both"/>
      </w:pPr>
      <w:r>
        <w:rPr>
          <w:rFonts w:ascii="Times New Roman"/>
          <w:b w:val="false"/>
          <w:i w:val="false"/>
          <w:color w:val="000000"/>
          <w:sz w:val="28"/>
        </w:rPr>
        <w:t>      Этносаралық қатынастар саласында мемлекеттік ұлттық саясатты қалыптастыру мен іске асыру жөніндегі Ассамблея қызметінің алдағы кезеңдегі басым бағыттары мыналар болып айқындалды:</w:t>
      </w:r>
    </w:p>
    <w:bookmarkStart w:name="z9" w:id="8"/>
    <w:p>
      <w:pPr>
        <w:spacing w:after="0"/>
        <w:ind w:left="0"/>
        <w:jc w:val="left"/>
      </w:pPr>
      <w:r>
        <w:rPr>
          <w:rFonts w:ascii="Times New Roman"/>
          <w:b/>
          <w:i w:val="false"/>
          <w:color w:val="000000"/>
        </w:rPr>
        <w:t xml:space="preserve"> 
5.1. Ұлттық бірлікті қалыптастыру саласында</w:t>
      </w:r>
    </w:p>
    <w:bookmarkEnd w:id="8"/>
    <w:p>
      <w:pPr>
        <w:spacing w:after="0"/>
        <w:ind w:left="0"/>
        <w:jc w:val="both"/>
      </w:pPr>
      <w:r>
        <w:rPr>
          <w:rFonts w:ascii="Times New Roman"/>
          <w:b w:val="false"/>
          <w:i w:val="false"/>
          <w:color w:val="000000"/>
          <w:sz w:val="28"/>
        </w:rPr>
        <w:t>      Ұлттық бірлікті қамтамасыз ету - демократиялық, зайырлы, құқықтық және әлеуметтік мемлекет құрудың маңызды шарты. Елдің экономикалық өсуі, әлеуметтік ілгерілеуі және демократиялық дамуы тек қоғамның топтасуы мен бірлігін сақтағанда ғана мүмкін болады. Полиэтносты және поликонфессиялы құрылымы бар мемлекетті нығайту этностардың қазақ халқының айналасына топтасуы негізінде қалыптасқан біртұтас азаматтық қоғамдастығынсыз мүмкін емес. Әр этнос өзінің дәстүрлерін, тілін, мәдениетін сақтай және дамыта отырып, «бір ел - бір тағдыр» қағидатымен бірігуі керек.</w:t>
      </w:r>
      <w:r>
        <w:br/>
      </w:r>
      <w:r>
        <w:rPr>
          <w:rFonts w:ascii="Times New Roman"/>
          <w:b w:val="false"/>
          <w:i w:val="false"/>
          <w:color w:val="000000"/>
          <w:sz w:val="28"/>
        </w:rPr>
        <w:t>
      Мұндай топтасу ортақ құқықтық және экономикалық кеңістікті, бірегей социумды және халықаралық аренада ортақ мүдделерді бірлесе қорғау мақсатында саналы түрде жүруі керек.</w:t>
      </w:r>
      <w:r>
        <w:br/>
      </w:r>
      <w:r>
        <w:rPr>
          <w:rFonts w:ascii="Times New Roman"/>
          <w:b w:val="false"/>
          <w:i w:val="false"/>
          <w:color w:val="000000"/>
          <w:sz w:val="28"/>
        </w:rPr>
        <w:t>
</w:t>
      </w:r>
      <w:r>
        <w:rPr>
          <w:rFonts w:ascii="Times New Roman"/>
          <w:b/>
          <w:i w:val="false"/>
          <w:color w:val="000000"/>
          <w:sz w:val="28"/>
        </w:rPr>
        <w:t>      Тәуелсіздікті нығайтуға, мемлекеттілікті орнықтыруға, Қазақстан азаматтарының тағдырластығына негізделген ортақ құндылықтар жүйесін қалыптастыруға</w:t>
      </w:r>
      <w:r>
        <w:rPr>
          <w:rFonts w:ascii="Times New Roman"/>
          <w:b w:val="false"/>
          <w:i w:val="false"/>
          <w:color w:val="000000"/>
          <w:sz w:val="28"/>
        </w:rPr>
        <w:t xml:space="preserve"> мыналар арқылы ықпал ету қажет:</w:t>
      </w:r>
      <w:r>
        <w:br/>
      </w:r>
      <w:r>
        <w:rPr>
          <w:rFonts w:ascii="Times New Roman"/>
          <w:b w:val="false"/>
          <w:i w:val="false"/>
          <w:color w:val="000000"/>
          <w:sz w:val="28"/>
        </w:rPr>
        <w:t>
      Қазақстан халқының әл-ауқаты мен өркендеуінің, оның азаматтарының құқықтарын, бостандықтары мен мүдделерін сақтаудың басты шарты ретінде Тәуелсіздік пен бостандық, мемлекеттілік пен егемендік, Жалпыға Ортақ Еңбек Қоғамы идеяларын дәйекті тарату;</w:t>
      </w:r>
      <w:r>
        <w:br/>
      </w:r>
      <w:r>
        <w:rPr>
          <w:rFonts w:ascii="Times New Roman"/>
          <w:b w:val="false"/>
          <w:i w:val="false"/>
          <w:color w:val="000000"/>
          <w:sz w:val="28"/>
        </w:rPr>
        <w:t>
      қоғамда мемлекеттік рәміздерге құрметпен қарауды нығайту, біздің басты байлықтарымызға - Тәуелсіздікке, жерге, бірлікке және руханиятқа ықыласты көзқарасты тәрбиелеу;</w:t>
      </w:r>
      <w:r>
        <w:br/>
      </w:r>
      <w:r>
        <w:rPr>
          <w:rFonts w:ascii="Times New Roman"/>
          <w:b w:val="false"/>
          <w:i w:val="false"/>
          <w:color w:val="000000"/>
          <w:sz w:val="28"/>
        </w:rPr>
        <w:t>
      мемлекет Тәуелсіздігін нығайтуға бағытталған барлық азаматтарды қазақ халқының төңірегіне одан әрі топтастыруды қамтамасыз ету;</w:t>
      </w:r>
      <w:r>
        <w:br/>
      </w:r>
      <w:r>
        <w:rPr>
          <w:rFonts w:ascii="Times New Roman"/>
          <w:b w:val="false"/>
          <w:i w:val="false"/>
          <w:color w:val="000000"/>
          <w:sz w:val="28"/>
        </w:rPr>
        <w:t>
      Қазақстан этностары өкілдерінің бойында бірлік, азаматтық және оның Отаны - Қазақстан Республикасына тән екендігі сезімін тәрбиелеу жөнінде шаралар кешенін әзірлеу;</w:t>
      </w:r>
      <w:r>
        <w:br/>
      </w:r>
      <w:r>
        <w:rPr>
          <w:rFonts w:ascii="Times New Roman"/>
          <w:b w:val="false"/>
          <w:i w:val="false"/>
          <w:color w:val="000000"/>
          <w:sz w:val="28"/>
        </w:rPr>
        <w:t>
      Қазақстанның болашағы мен ел бірлігінің келешегінің оң бейнесін қалыптастыру;</w:t>
      </w:r>
      <w:r>
        <w:br/>
      </w:r>
      <w:r>
        <w:rPr>
          <w:rFonts w:ascii="Times New Roman"/>
          <w:b w:val="false"/>
          <w:i w:val="false"/>
          <w:color w:val="000000"/>
          <w:sz w:val="28"/>
        </w:rPr>
        <w:t>
      Қазақстанның мемлекеттілігін, Тәуелсіздігін және аумақтық тұтастығын нығайтуға азаматтар мен қоғам тарапынан қолдаудың жаңа түрлерін іздестіру және жасау;</w:t>
      </w:r>
      <w:r>
        <w:br/>
      </w:r>
      <w:r>
        <w:rPr>
          <w:rFonts w:ascii="Times New Roman"/>
          <w:b w:val="false"/>
          <w:i w:val="false"/>
          <w:color w:val="000000"/>
          <w:sz w:val="28"/>
        </w:rPr>
        <w:t>
      азаматтық қауымдастық сезімін қалыптастыруға бағытталған этносаралық және мәдениетаралық үнқатысуға, патриоттық бағыттағы іс-шаралар өткізуге этномәдени бірлестіктерді тарту.</w:t>
      </w:r>
      <w:r>
        <w:br/>
      </w:r>
      <w:r>
        <w:rPr>
          <w:rFonts w:ascii="Times New Roman"/>
          <w:b w:val="false"/>
          <w:i w:val="false"/>
          <w:color w:val="000000"/>
          <w:sz w:val="28"/>
        </w:rPr>
        <w:t>
</w:t>
      </w:r>
      <w:r>
        <w:rPr>
          <w:rFonts w:ascii="Times New Roman"/>
          <w:b/>
          <w:i w:val="false"/>
          <w:color w:val="000000"/>
          <w:sz w:val="28"/>
        </w:rPr>
        <w:t>      Жаңа қазақстандық патриотизмді, ұлттық-мемлекеттік сәйкестікті және ұлттық бірлікті нығайтуға</w:t>
      </w:r>
      <w:r>
        <w:rPr>
          <w:rFonts w:ascii="Times New Roman"/>
          <w:b w:val="false"/>
          <w:i w:val="false"/>
          <w:color w:val="000000"/>
          <w:sz w:val="28"/>
        </w:rPr>
        <w:t xml:space="preserve"> мыналар арқылы ықпал ету:</w:t>
      </w:r>
      <w:r>
        <w:br/>
      </w:r>
      <w:r>
        <w:rPr>
          <w:rFonts w:ascii="Times New Roman"/>
          <w:b w:val="false"/>
          <w:i w:val="false"/>
          <w:color w:val="000000"/>
          <w:sz w:val="28"/>
        </w:rPr>
        <w:t>
      азаматтарды патриотизм, тең құқылық және жауапкершілік, толеранттылық және ел бірлігі, мемлекетке сенім, ел үшін және оның жетістіктері үшін мақтаныш рухында тәрбиелеудің біртұтас жүйесін қалыптастыруға атсалысу;</w:t>
      </w:r>
      <w:r>
        <w:br/>
      </w:r>
      <w:r>
        <w:rPr>
          <w:rFonts w:ascii="Times New Roman"/>
          <w:b w:val="false"/>
          <w:i w:val="false"/>
          <w:color w:val="000000"/>
          <w:sz w:val="28"/>
        </w:rPr>
        <w:t>
      Қазақстанның этностық топтарының мәдениетін, дәстүрлерін және тілдерін одан әрі дамытуды қамтамасыз ету мақсатында этномәдени бірлестіктермен ортақ әлеуметтік мәдени кеңістікті және мемлекетке сенімді қалыптастыруға бағытталған іс-қимыл жасау;</w:t>
      </w:r>
      <w:r>
        <w:br/>
      </w:r>
      <w:r>
        <w:rPr>
          <w:rFonts w:ascii="Times New Roman"/>
          <w:b w:val="false"/>
          <w:i w:val="false"/>
          <w:color w:val="000000"/>
          <w:sz w:val="28"/>
        </w:rPr>
        <w:t>
      этномәдени бірлестіктердің жаңа қазақстандық патриотизмді, жалпы азаматтық құндылықтарды қалыптастыруға, рухани бірлік, этносаралық келісім идеяларын нығайтуға және таратуға бағытталған жобалары мен қызметіне басым қолдау көрсету;</w:t>
      </w:r>
      <w:r>
        <w:br/>
      </w:r>
      <w:r>
        <w:rPr>
          <w:rFonts w:ascii="Times New Roman"/>
          <w:b w:val="false"/>
          <w:i w:val="false"/>
          <w:color w:val="000000"/>
          <w:sz w:val="28"/>
        </w:rPr>
        <w:t>
      Қазақстандағы сәйкестікті, патриоттық көңіл-күйді, ұлттық бірлікті нығайту бойынша қолданбалы зерттеулер саласындағы ғылыми-зерттеу жобаларына қолдау көрсету;</w:t>
      </w:r>
      <w:r>
        <w:br/>
      </w:r>
      <w:r>
        <w:rPr>
          <w:rFonts w:ascii="Times New Roman"/>
          <w:b w:val="false"/>
          <w:i w:val="false"/>
          <w:color w:val="000000"/>
          <w:sz w:val="28"/>
        </w:rPr>
        <w:t>
      өмір сапасына, қауіпсіздікке, тең мүмкіндіктер мен келешекке кепілдік мәселелерін, патриотизмді тәрбиелеуді және сәйкестікті нығайтуды ақпараттық қолдау саласында жаңа тұжырымдар әзірлеуді қамтамасыз ету;</w:t>
      </w:r>
      <w:r>
        <w:br/>
      </w:r>
      <w:r>
        <w:rPr>
          <w:rFonts w:ascii="Times New Roman"/>
          <w:b w:val="false"/>
          <w:i w:val="false"/>
          <w:color w:val="000000"/>
          <w:sz w:val="28"/>
        </w:rPr>
        <w:t>
      отандық кино және теле индустрия, әдебиет пен өнер саласын қалыптастыруға, олардың өнімдерінің нарықтағы бәсекелестікке, патриотизм мен қазақстандық сәйкестікті қалыптастырудың мақсаттары мен міндеттеріне сай болуына қолдау көрсету;</w:t>
      </w:r>
      <w:r>
        <w:br/>
      </w:r>
      <w:r>
        <w:rPr>
          <w:rFonts w:ascii="Times New Roman"/>
          <w:b w:val="false"/>
          <w:i w:val="false"/>
          <w:color w:val="000000"/>
          <w:sz w:val="28"/>
        </w:rPr>
        <w:t>
      білім беру мен бұқаралық ақпарат құралдары жүйесіне патриоттық сана және ұлттық-мемлекеттік сәйкестікті қалыптастыруға бағытталған стандарттар енгізу жөнінде ұсыныстар әзірлеу;</w:t>
      </w:r>
      <w:r>
        <w:br/>
      </w:r>
      <w:r>
        <w:rPr>
          <w:rFonts w:ascii="Times New Roman"/>
          <w:b w:val="false"/>
          <w:i w:val="false"/>
          <w:color w:val="000000"/>
          <w:sz w:val="28"/>
        </w:rPr>
        <w:t>
      Қазақстанға тұрақты тұруға көшіп келгендер үшін қазақстандық құндылықтарды сөзсіз мойындауды, тарих пен толеранттылық нормаларын білуді көздейтін арнайы талаптар әзірлеу және енгізу.</w:t>
      </w:r>
      <w:r>
        <w:br/>
      </w:r>
      <w:r>
        <w:rPr>
          <w:rFonts w:ascii="Times New Roman"/>
          <w:b w:val="false"/>
          <w:i w:val="false"/>
          <w:color w:val="000000"/>
          <w:sz w:val="28"/>
        </w:rPr>
        <w:t>
</w:t>
      </w:r>
      <w:r>
        <w:rPr>
          <w:rFonts w:ascii="Times New Roman"/>
          <w:b/>
          <w:i w:val="false"/>
          <w:color w:val="000000"/>
          <w:sz w:val="28"/>
        </w:rPr>
        <w:t>      Мемлекеттік тілдің қолдану аясын кеңейтуге және оның қоғамдық маңыздылығын арттыруға, сондай-ақ Қазақстан этностары тілдерінің одан әрі дамуына</w:t>
      </w:r>
      <w:r>
        <w:rPr>
          <w:rFonts w:ascii="Times New Roman"/>
          <w:b w:val="false"/>
          <w:i w:val="false"/>
          <w:color w:val="000000"/>
          <w:sz w:val="28"/>
        </w:rPr>
        <w:t xml:space="preserve"> мыналар арқылы ықпал ету:</w:t>
      </w:r>
      <w:r>
        <w:br/>
      </w:r>
      <w:r>
        <w:rPr>
          <w:rFonts w:ascii="Times New Roman"/>
          <w:b w:val="false"/>
          <w:i w:val="false"/>
          <w:color w:val="000000"/>
          <w:sz w:val="28"/>
        </w:rPr>
        <w:t>
      ұлттық бірлікті нығайтудың факторы ретінде мемлекеттік тілді меңгеру бойынша Ассамблеяның этностар арасындағы кең ауқымды ақпараттық жұмысын өрістету;</w:t>
      </w:r>
      <w:r>
        <w:br/>
      </w:r>
      <w:r>
        <w:rPr>
          <w:rFonts w:ascii="Times New Roman"/>
          <w:b w:val="false"/>
          <w:i w:val="false"/>
          <w:color w:val="000000"/>
          <w:sz w:val="28"/>
        </w:rPr>
        <w:t>
      мемлекеттік тілдің қолдану аясын кеңейтуде, оның қоғамдық өмірдің барлық салаларына кірігуіне, тілдік орта қалыптастыруда Ассамблеяның рөлін күшейту;</w:t>
      </w:r>
      <w:r>
        <w:br/>
      </w:r>
      <w:r>
        <w:rPr>
          <w:rFonts w:ascii="Times New Roman"/>
          <w:b w:val="false"/>
          <w:i w:val="false"/>
          <w:color w:val="000000"/>
          <w:sz w:val="28"/>
        </w:rPr>
        <w:t>
      этностардың арасында мемлекеттік тілдің кеңінен қолдануын насихаттау бойынша жұмысты ұйымдастыру, мемлекеттік әлеуметтік тапсырыс тетігі арқылы мемлекеттік тілді қолданудың беделін көтеру;</w:t>
      </w:r>
      <w:r>
        <w:br/>
      </w:r>
      <w:r>
        <w:rPr>
          <w:rFonts w:ascii="Times New Roman"/>
          <w:b w:val="false"/>
          <w:i w:val="false"/>
          <w:color w:val="000000"/>
          <w:sz w:val="28"/>
        </w:rPr>
        <w:t>
      мемлекеттік тілді, Қазақстан этностық топтарының тілдерін оқытудың инфрақұрылымын, арнайы орталықтар жүйесін кеңейтуге, этномәдени бірлестіктер жанында мемлекеттік тілді үйрету ұйымдарын құруға, мемлекеттік тілді оқытудың мектептен тыс жүйесіне (жазғы лагерлер, балалар мекемелері жанындағы үйірмелер, және т.б.) қатысуына жәрдемдесу;</w:t>
      </w:r>
      <w:r>
        <w:br/>
      </w:r>
      <w:r>
        <w:rPr>
          <w:rFonts w:ascii="Times New Roman"/>
          <w:b w:val="false"/>
          <w:i w:val="false"/>
          <w:color w:val="000000"/>
          <w:sz w:val="28"/>
        </w:rPr>
        <w:t>
      этномәдени бірлестіктерді Ассамблея тарапынан қоғамның, мәдениет және өнер қайраткерлерінің, бұқаралық ақпарат құралдарының, Қазақстан этностарының кеңінен қатысуымен Қазақстан халқының тілдері күнін ұйымдастыруға және өткізуге тарту;</w:t>
      </w:r>
      <w:r>
        <w:br/>
      </w:r>
      <w:r>
        <w:rPr>
          <w:rFonts w:ascii="Times New Roman"/>
          <w:b w:val="false"/>
          <w:i w:val="false"/>
          <w:color w:val="000000"/>
          <w:sz w:val="28"/>
        </w:rPr>
        <w:t>
      мемлекеттік тілді, этнос тілдерін қолдану және пайдалану саласындағы теріс таптаурындарды алдын-ала анықтау жөніндегі талдау жұмысына және оларды жою бойынша Ассамблеяның арнайы жұмысын ұйымдастыруға Ассамблеяның ғылыми-сараптамалық әлеуетін тарту;</w:t>
      </w:r>
      <w:r>
        <w:br/>
      </w:r>
      <w:r>
        <w:rPr>
          <w:rFonts w:ascii="Times New Roman"/>
          <w:b w:val="false"/>
          <w:i w:val="false"/>
          <w:color w:val="000000"/>
          <w:sz w:val="28"/>
        </w:rPr>
        <w:t>
      этностық бұқаралық ақпарат құралдарындағы мемлекеттік тілде сөйлеушінің оң бейнесін қалыптастыру жөніндегі материалдардың, сондай-ақ қазақ тілді контенттің санын көбейту және сапасын қамтамасыз ету;</w:t>
      </w:r>
      <w:r>
        <w:br/>
      </w:r>
      <w:r>
        <w:rPr>
          <w:rFonts w:ascii="Times New Roman"/>
          <w:b w:val="false"/>
          <w:i w:val="false"/>
          <w:color w:val="000000"/>
          <w:sz w:val="28"/>
        </w:rPr>
        <w:t>
      толерантты тілдік орта құру, оның ішінде транспаренттік қағидаттарды қамтамасыз ету, қоғамдық пікірді ескеру, этномәдени бірлестіктерді, азаматтық қоғамның институттарын және бұқаралық ақпарат құралдарын ономастикалық комиссиялардың жұмысына кеңінен тарту арқылы Ассамблеяның жұмыс тәсілдерін жетілдіру;</w:t>
      </w:r>
      <w:r>
        <w:br/>
      </w:r>
      <w:r>
        <w:rPr>
          <w:rFonts w:ascii="Times New Roman"/>
          <w:b w:val="false"/>
          <w:i w:val="false"/>
          <w:color w:val="000000"/>
          <w:sz w:val="28"/>
        </w:rPr>
        <w:t>
      барлық мүдделі адамдардың қазақ және басқа да тілдерді үйренуіне мемлекеттік қолдау көрсету және мемлекеттік тілді насихаттау міндеттерін шешуге бағытталған әлеуметтік маңызды жобаларға қолдау көрсету;</w:t>
      </w:r>
      <w:r>
        <w:br/>
      </w:r>
      <w:r>
        <w:rPr>
          <w:rFonts w:ascii="Times New Roman"/>
          <w:b w:val="false"/>
          <w:i w:val="false"/>
          <w:color w:val="000000"/>
          <w:sz w:val="28"/>
        </w:rPr>
        <w:t>
      қазақ тілін оқыту процесін ұйымдастыруда мемлекеттік-жеке әріптестік және этностық топтарда мемлекеттік тілді оқыту процесінің мониторингі жүйелерін құруға көмектесу;</w:t>
      </w:r>
      <w:r>
        <w:br/>
      </w:r>
      <w:r>
        <w:rPr>
          <w:rFonts w:ascii="Times New Roman"/>
          <w:b w:val="false"/>
          <w:i w:val="false"/>
          <w:color w:val="000000"/>
          <w:sz w:val="28"/>
        </w:rPr>
        <w:t>
      этностардың лингвистикалық ерекшеліктеріне бейімделген, сондай-ақ жас ерекшеліктерін және мемлекеттік тілдің әлеуметтік-коммуникативтік функцияларының аясын ескеріп, мемлекеттік тілді меңгерудің осы заманғы инновациялық әдістемелері мен нысандарының біріңғай жүйесін енгізуге қатысу;</w:t>
      </w:r>
      <w:r>
        <w:br/>
      </w:r>
      <w:r>
        <w:rPr>
          <w:rFonts w:ascii="Times New Roman"/>
          <w:b w:val="false"/>
          <w:i w:val="false"/>
          <w:color w:val="000000"/>
          <w:sz w:val="28"/>
        </w:rPr>
        <w:t>
      Қазақстан Республикасы азаматтығын алғысы келетін иммигранттар үшін Қазақстанның тарихы мен мәдениетін білу бойынша тестілеу, сондай-ақ мемлекеттік тілді игеру бойынша арнайы талаптар белгілеу жөнінде ұсыныс енгізу, олар үшін тілдік даярлық жүйесін құру.</w:t>
      </w:r>
      <w:r>
        <w:br/>
      </w:r>
      <w:r>
        <w:rPr>
          <w:rFonts w:ascii="Times New Roman"/>
          <w:b w:val="false"/>
          <w:i w:val="false"/>
          <w:color w:val="000000"/>
          <w:sz w:val="28"/>
        </w:rPr>
        <w:t>
</w:t>
      </w:r>
      <w:r>
        <w:rPr>
          <w:rFonts w:ascii="Times New Roman"/>
          <w:b/>
          <w:i w:val="false"/>
          <w:color w:val="000000"/>
          <w:sz w:val="28"/>
        </w:rPr>
        <w:t>      Қоғамда қазақ халқының тарихи миссиясы - оның қоғамды топтастырушы ұйытқы болуы жөніндегі, сондай-ақ қазақстандық этностардың рөлі туралы түсініктің бекітілуіне мыналар арқылы ықпал ету:</w:t>
      </w:r>
      <w:r>
        <w:br/>
      </w:r>
      <w:r>
        <w:rPr>
          <w:rFonts w:ascii="Times New Roman"/>
          <w:b w:val="false"/>
          <w:i w:val="false"/>
          <w:color w:val="000000"/>
          <w:sz w:val="28"/>
        </w:rPr>
        <w:t>
      қазақ халқының тарихы мен мәдениеті, оның мемлекеттілігі, Еуразия тарихындағы орны мен рөлі туралы білімді тарату, Ұлы Даланың тарихи мұрасын сақтау және этностарды қазақ дәстүрлерімен, ұлттық ерекшелігімен одан әрі таныстыру;</w:t>
      </w:r>
      <w:r>
        <w:br/>
      </w:r>
      <w:r>
        <w:rPr>
          <w:rFonts w:ascii="Times New Roman"/>
          <w:b w:val="false"/>
          <w:i w:val="false"/>
          <w:color w:val="000000"/>
          <w:sz w:val="28"/>
        </w:rPr>
        <w:t>
      Қазақстанның тарихи жетістіктерін, тарихи тұлғаларын насихаттау;</w:t>
      </w:r>
      <w:r>
        <w:br/>
      </w:r>
      <w:r>
        <w:rPr>
          <w:rFonts w:ascii="Times New Roman"/>
          <w:b w:val="false"/>
          <w:i w:val="false"/>
          <w:color w:val="000000"/>
          <w:sz w:val="28"/>
        </w:rPr>
        <w:t>
      ежелгі қазақ жерінде Қазақстанның полиэтносты халқының қалыптасу тарихы және қазақ халқының толеранттық рөлі туралы білімді тарату;</w:t>
      </w:r>
      <w:r>
        <w:br/>
      </w:r>
      <w:r>
        <w:rPr>
          <w:rFonts w:ascii="Times New Roman"/>
          <w:b w:val="false"/>
          <w:i w:val="false"/>
          <w:color w:val="000000"/>
          <w:sz w:val="28"/>
        </w:rPr>
        <w:t>
      қазақ халқының топтастырушылық рөлін, оның елді ұйыстыру функциясын, Қазақстан халқының ұлттық бірлігінің тарихи өзегі рөлін объективті көрсететін басты тұжырымдарды негіздеу;</w:t>
      </w:r>
      <w:r>
        <w:br/>
      </w:r>
      <w:r>
        <w:rPr>
          <w:rFonts w:ascii="Times New Roman"/>
          <w:b w:val="false"/>
          <w:i w:val="false"/>
          <w:color w:val="000000"/>
          <w:sz w:val="28"/>
        </w:rPr>
        <w:t>
      Тәуелсіздікті нығайтудағы Қазақстан этностарының тарихы мен рөлін, олардың қазіргі қоғам мен мемлекетті қалыптастырудағы үлесін ашу;</w:t>
      </w:r>
      <w:r>
        <w:br/>
      </w:r>
      <w:r>
        <w:rPr>
          <w:rFonts w:ascii="Times New Roman"/>
          <w:b w:val="false"/>
          <w:i w:val="false"/>
          <w:color w:val="000000"/>
          <w:sz w:val="28"/>
        </w:rPr>
        <w:t>
      ұлттық бірлікті қалыптастырудағы, Қазақстан халқының бірлігін қамтамасыз ететін маңызды конституциялық нормаларды: этносаралық татулықты, қоғамдық келісім мен тұрақтылықты, бүкіл қоғамның игілігі үшін әлеуметтік-экономикалық дамуды қамтамасыз етудегі қазақ халқының және барлық этностардың жоғары және жауапты миссиясы туралы тезисті негіздеуге Ассамблеяның қатысуы;</w:t>
      </w:r>
      <w:r>
        <w:br/>
      </w:r>
      <w:r>
        <w:rPr>
          <w:rFonts w:ascii="Times New Roman"/>
          <w:b w:val="false"/>
          <w:i w:val="false"/>
          <w:color w:val="000000"/>
          <w:sz w:val="28"/>
        </w:rPr>
        <w:t>
      этностық топтар ішінде қазақ халқының және басқа да этностардың тарихына, мәдениетіне, дәстүрлері мен ерекшелігіне құрметпен қарауды, қазақ халқының тарихи тағдырына өзінің қатыстылығы мен ортақтастығы сезімін қалыптастыру.</w:t>
      </w:r>
      <w:r>
        <w:br/>
      </w:r>
      <w:r>
        <w:rPr>
          <w:rFonts w:ascii="Times New Roman"/>
          <w:b w:val="false"/>
          <w:i w:val="false"/>
          <w:color w:val="000000"/>
          <w:sz w:val="28"/>
        </w:rPr>
        <w:t>
</w:t>
      </w:r>
      <w:r>
        <w:rPr>
          <w:rFonts w:ascii="Times New Roman"/>
          <w:b/>
          <w:i w:val="false"/>
          <w:color w:val="000000"/>
          <w:sz w:val="28"/>
        </w:rPr>
        <w:t>      Нығайтушы және біріктіруші бастау ретінде жалпыхалықтық рухтың негізгі тұжырымдарын - дәстүрлер мен патриотизм, жаңару, бәсекелестік пен жеңіс рухын қалыптастыруды</w:t>
      </w:r>
      <w:r>
        <w:rPr>
          <w:rFonts w:ascii="Times New Roman"/>
          <w:b w:val="false"/>
          <w:i w:val="false"/>
          <w:color w:val="000000"/>
          <w:sz w:val="28"/>
        </w:rPr>
        <w:t xml:space="preserve"> қамтамасыз ету, ол үшін:</w:t>
      </w:r>
      <w:r>
        <w:br/>
      </w:r>
      <w:r>
        <w:rPr>
          <w:rFonts w:ascii="Times New Roman"/>
          <w:b w:val="false"/>
          <w:i w:val="false"/>
          <w:color w:val="000000"/>
          <w:sz w:val="28"/>
        </w:rPr>
        <w:t>
      қоғамдық санада ұлттық рухтың басты басымдықтарын қалыптастыруға қатысу;</w:t>
      </w:r>
      <w:r>
        <w:br/>
      </w:r>
      <w:r>
        <w:rPr>
          <w:rFonts w:ascii="Times New Roman"/>
          <w:b w:val="false"/>
          <w:i w:val="false"/>
          <w:color w:val="000000"/>
          <w:sz w:val="28"/>
        </w:rPr>
        <w:t>
      халықтың сана-сезімінің, қоғамның рухани қорын жасайтын қайталанбас тұтастығының негізі ретінде қазақ халқының және басқа да этностардың дәстүрлерін, құндылықтарын, мәдениетін, тілін сақтауға және дамытуға қолдау көрсету;</w:t>
      </w:r>
      <w:r>
        <w:br/>
      </w:r>
      <w:r>
        <w:rPr>
          <w:rFonts w:ascii="Times New Roman"/>
          <w:b w:val="false"/>
          <w:i w:val="false"/>
          <w:color w:val="000000"/>
          <w:sz w:val="28"/>
        </w:rPr>
        <w:t>
      қоғамдық санада ұдайы жаңаруға, жаңғыруға, бәсекелестік артықшылықтардың күшеюіне бағыттылықты қалыптастыруға қолдау көрсету;</w:t>
      </w:r>
      <w:r>
        <w:br/>
      </w:r>
      <w:r>
        <w:rPr>
          <w:rFonts w:ascii="Times New Roman"/>
          <w:b w:val="false"/>
          <w:i w:val="false"/>
          <w:color w:val="000000"/>
          <w:sz w:val="28"/>
        </w:rPr>
        <w:t>
      зияткерлік ұмтылысқа, қоғамда білімге, ғылымға және инновацияларға көзқарасты өзгертуге, әркімнің өз білімін, дағдыларын, қабілетін, кәсібилігін ұдайы жетілдіріп отыруына қолдау көрсету;</w:t>
      </w:r>
      <w:r>
        <w:br/>
      </w:r>
      <w:r>
        <w:rPr>
          <w:rFonts w:ascii="Times New Roman"/>
          <w:b w:val="false"/>
          <w:i w:val="false"/>
          <w:color w:val="000000"/>
          <w:sz w:val="28"/>
        </w:rPr>
        <w:t>
      ұлтты, мемлекетті, қоғам мен отбасын топтастыруға бағытталған дәстүрлерді, рухани және имандылық құндылықтары мен дүниетанымдық ұстанымдарды сақтауға әрі нығайтуға қолдау көрсету;</w:t>
      </w:r>
      <w:r>
        <w:br/>
      </w:r>
      <w:r>
        <w:rPr>
          <w:rFonts w:ascii="Times New Roman"/>
          <w:b w:val="false"/>
          <w:i w:val="false"/>
          <w:color w:val="000000"/>
          <w:sz w:val="28"/>
        </w:rPr>
        <w:t>
      қоғам өмірінің барлық салаларын одан әрі жаңғырту, Қазақстанның бәсекеге қабілеттілігін табыспен қамтамасыз етудің кепілі ретінде зияткер ұлт жасау бойынша мемлекеттік органдармен және азаматтық қоғам институттарымен өзара іс-қимылды ұйымдастыру.</w:t>
      </w:r>
    </w:p>
    <w:bookmarkStart w:name="z10" w:id="9"/>
    <w:p>
      <w:pPr>
        <w:spacing w:after="0"/>
        <w:ind w:left="0"/>
        <w:jc w:val="left"/>
      </w:pPr>
      <w:r>
        <w:rPr>
          <w:rFonts w:ascii="Times New Roman"/>
          <w:b/>
          <w:i w:val="false"/>
          <w:color w:val="000000"/>
        </w:rPr>
        <w:t xml:space="preserve"> 
5.2. Мемлекеттік этносаясатты іске асыруға</w:t>
      </w:r>
      <w:r>
        <w:br/>
      </w:r>
      <w:r>
        <w:rPr>
          <w:rFonts w:ascii="Times New Roman"/>
          <w:b/>
          <w:i w:val="false"/>
          <w:color w:val="000000"/>
        </w:rPr>
        <w:t>
қолдау көрсету саласында</w:t>
      </w:r>
    </w:p>
    <w:bookmarkEnd w:id="9"/>
    <w:p>
      <w:pPr>
        <w:spacing w:after="0"/>
        <w:ind w:left="0"/>
        <w:jc w:val="both"/>
      </w:pPr>
      <w:r>
        <w:rPr>
          <w:rFonts w:ascii="Times New Roman"/>
          <w:b w:val="false"/>
          <w:i w:val="false"/>
          <w:color w:val="000000"/>
          <w:sz w:val="28"/>
        </w:rPr>
        <w:t>      Бұл саладағы Ассамблеяның қызметі халық бірлігін нығайтуға, демократияны, мәдениеттер мен өркениеттердің үнқатысуын дамытуға, этносаралық бейбітшілік пен қоғамдық келісім үшін, мемлекет пен азаматтық қоғам институттарының өзара іс-қимылын нығайту үшін жағдай жасауға көзқарасты жетілдіруге, сондай-ақ олардың қызметін үйлестіруге бағытталған құқықтық, саяси, мемлекеттік-басқарушылық шаралардың біртұтас жүйесін жасауға қолдау көрсетуге бағытталады. Аталған жұмыс «Қазақстан - 2050» </w:t>
      </w:r>
      <w:r>
        <w:rPr>
          <w:rFonts w:ascii="Times New Roman"/>
          <w:b w:val="false"/>
          <w:i w:val="false"/>
          <w:color w:val="000000"/>
          <w:sz w:val="28"/>
        </w:rPr>
        <w:t>стратегиясының</w:t>
      </w:r>
      <w:r>
        <w:rPr>
          <w:rFonts w:ascii="Times New Roman"/>
          <w:b w:val="false"/>
          <w:i w:val="false"/>
          <w:color w:val="000000"/>
          <w:sz w:val="28"/>
        </w:rPr>
        <w:t>, қоғамды әлеуметтік жаңғырту мақсаттары мен міндеттерін, Жалпыға Ортақ Еңбек Қоғамы құндылықтарын орнықтыру қажеттілігін ескере отырып жүргізіледі.</w:t>
      </w:r>
      <w:r>
        <w:br/>
      </w:r>
      <w:r>
        <w:rPr>
          <w:rFonts w:ascii="Times New Roman"/>
          <w:b w:val="false"/>
          <w:i w:val="false"/>
          <w:color w:val="000000"/>
          <w:sz w:val="28"/>
        </w:rPr>
        <w:t>
      Бұл мақсатта Ассамблея мынадай шараларды іске асыруды көздейді:</w:t>
      </w:r>
      <w:r>
        <w:br/>
      </w:r>
      <w:r>
        <w:rPr>
          <w:rFonts w:ascii="Times New Roman"/>
          <w:b w:val="false"/>
          <w:i w:val="false"/>
          <w:color w:val="000000"/>
          <w:sz w:val="28"/>
        </w:rPr>
        <w:t>
</w:t>
      </w:r>
      <w:r>
        <w:rPr>
          <w:rFonts w:ascii="Times New Roman"/>
          <w:b/>
          <w:i w:val="false"/>
          <w:color w:val="000000"/>
          <w:sz w:val="28"/>
        </w:rPr>
        <w:t>      Мемлекеттік этносаясатты әзірлеу және іске асыру</w:t>
      </w:r>
      <w:r>
        <w:rPr>
          <w:rFonts w:ascii="Times New Roman"/>
          <w:b w:val="false"/>
          <w:i w:val="false"/>
          <w:color w:val="000000"/>
          <w:sz w:val="28"/>
        </w:rPr>
        <w:t xml:space="preserve"> саласында:</w:t>
      </w:r>
      <w:r>
        <w:br/>
      </w:r>
      <w:r>
        <w:rPr>
          <w:rFonts w:ascii="Times New Roman"/>
          <w:b w:val="false"/>
          <w:i w:val="false"/>
          <w:color w:val="000000"/>
          <w:sz w:val="28"/>
        </w:rPr>
        <w:t>
      жоспарлау, үйлестіру, талдамалық қамтамасыз ету, үкіметтік емес сектормен серіктестік сияқты мәселелерді қамтитын әлеуметтік процесстерді мемлекеттік басқарудың тиімді жүйесін әзірлеу мен жетілдіруге қолдау көрсету;</w:t>
      </w:r>
      <w:r>
        <w:br/>
      </w:r>
      <w:r>
        <w:rPr>
          <w:rFonts w:ascii="Times New Roman"/>
          <w:b w:val="false"/>
          <w:i w:val="false"/>
          <w:color w:val="000000"/>
          <w:sz w:val="28"/>
        </w:rPr>
        <w:t>
      этносаралық саладағы іс-қимылды үйлестіру мақсатында мемлекеттік органдардың қызметіне саяси жоспарлауды енгізуге қолдау көрсету, республика мен өңірлер деңгейінде бірлескен жұмыс жоспарларын қабылдау, этносаралық қатынастар саласында әлеуметтік жаңғырту мәселелерін шешуге жұмылдырылған басқару буындарын үйлестірудің нақты сатысын жасау;</w:t>
      </w:r>
      <w:r>
        <w:br/>
      </w:r>
      <w:r>
        <w:rPr>
          <w:rFonts w:ascii="Times New Roman"/>
          <w:b w:val="false"/>
          <w:i w:val="false"/>
          <w:color w:val="000000"/>
          <w:sz w:val="28"/>
        </w:rPr>
        <w:t>
      мемлекеттік бағдарламаларды, мемлекеттік органдардың стратегиялық жұмыс жоспарларын, сондай-ақ аумақтарды дамыту бағдарламаларын қалыптастыру аясында ұлттық бірлікті, этносаралық келісімді қамтамасыз ету саласындағы саясатты жетілдіру мәселелері бойынша мемлекеттік органдарға ұсыныстар әзірлеу;</w:t>
      </w:r>
      <w:r>
        <w:br/>
      </w:r>
      <w:r>
        <w:rPr>
          <w:rFonts w:ascii="Times New Roman"/>
          <w:b w:val="false"/>
          <w:i w:val="false"/>
          <w:color w:val="000000"/>
          <w:sz w:val="28"/>
        </w:rPr>
        <w:t>
      этносаралық, конфессияаралық қатынастардың дамуына кері әсер етуі мүмкін әлеуметтік мәселелерді анықтау және алдын ала шешу бойынша мемлекеттік құрылымдар мен үкіметтік емес ұйымдардың бірлескен тиімді жұмысын қалыптастыру;</w:t>
      </w:r>
      <w:r>
        <w:br/>
      </w:r>
      <w:r>
        <w:rPr>
          <w:rFonts w:ascii="Times New Roman"/>
          <w:b w:val="false"/>
          <w:i w:val="false"/>
          <w:color w:val="000000"/>
          <w:sz w:val="28"/>
        </w:rPr>
        <w:t>
      индустриялық бағдарламаны іске асыру мен экономиканы жаңғырту және қоғамды әлеуметтік жаңғырту аясында әлеуметтік жауапкершілік пен әділдік ұстанымдарын сақтау үшін Ассамблея әлеуетін (қоғамдық және этномәдени бірлестіктерді, Ғылыми-сарапшылық кеңесті, этностық бұқаралық ақпарат құралдарын) тарта отырып, қоғамдық бақылауды қамтамасыз ету;</w:t>
      </w:r>
      <w:r>
        <w:br/>
      </w:r>
      <w:r>
        <w:rPr>
          <w:rFonts w:ascii="Times New Roman"/>
          <w:b w:val="false"/>
          <w:i w:val="false"/>
          <w:color w:val="000000"/>
          <w:sz w:val="28"/>
        </w:rPr>
        <w:t>
      толеранттылық пен мәдени саналуандық негізінде қазақстандық қоғамда татулық пен күш көрсетпеу мәдениетін қалыптастыру процесіне этномәдени және қоғамдық бірлестіктерді кеңінен тарту;</w:t>
      </w:r>
      <w:r>
        <w:br/>
      </w:r>
      <w:r>
        <w:rPr>
          <w:rFonts w:ascii="Times New Roman"/>
          <w:b w:val="false"/>
          <w:i w:val="false"/>
          <w:color w:val="000000"/>
          <w:sz w:val="28"/>
        </w:rPr>
        <w:t>
      мемлекеттің этносаясатының ғылыми-қолданбалы базасын қамтамасыз ететін зерттеу мекемелерінің желісін дамыту;</w:t>
      </w:r>
      <w:r>
        <w:br/>
      </w:r>
      <w:r>
        <w:rPr>
          <w:rFonts w:ascii="Times New Roman"/>
          <w:b w:val="false"/>
          <w:i w:val="false"/>
          <w:color w:val="000000"/>
          <w:sz w:val="28"/>
        </w:rPr>
        <w:t>
      мемлекеттік органдардың этномәдени бірлестіктермен өзара іс-қимыл тетіктерін жетілдіру, үкіметтік емес сектормен серіктестік қағидатын дәйекті жүзеге асыру, әртүрлі үндесу алаңдарын құру мен қолдау, бұқаралық іс-шараларды бірлесе ұйымдастыру;</w:t>
      </w:r>
      <w:r>
        <w:br/>
      </w:r>
      <w:r>
        <w:rPr>
          <w:rFonts w:ascii="Times New Roman"/>
          <w:b w:val="false"/>
          <w:i w:val="false"/>
          <w:color w:val="000000"/>
          <w:sz w:val="28"/>
        </w:rPr>
        <w:t>
      «Халықтық ІРО» бағдарламасын түсіндіру, халықтың қаржылық сауатын көтеру, жаппай құқықтық оқыту, үдемелі индустриялды-инновациялық даму </w:t>
      </w:r>
      <w:r>
        <w:rPr>
          <w:rFonts w:ascii="Times New Roman"/>
          <w:b w:val="false"/>
          <w:i w:val="false"/>
          <w:color w:val="000000"/>
          <w:sz w:val="28"/>
        </w:rPr>
        <w:t>бағдарламасына</w:t>
      </w:r>
      <w:r>
        <w:rPr>
          <w:rFonts w:ascii="Times New Roman"/>
          <w:b w:val="false"/>
          <w:i w:val="false"/>
          <w:color w:val="000000"/>
          <w:sz w:val="28"/>
        </w:rPr>
        <w:t>, </w:t>
      </w:r>
      <w:r>
        <w:rPr>
          <w:rFonts w:ascii="Times New Roman"/>
          <w:b w:val="false"/>
          <w:i w:val="false"/>
          <w:color w:val="000000"/>
          <w:sz w:val="28"/>
        </w:rPr>
        <w:t>Жұмыспен қамту-2020</w:t>
      </w:r>
      <w:r>
        <w:rPr>
          <w:rFonts w:ascii="Times New Roman"/>
          <w:b w:val="false"/>
          <w:i w:val="false"/>
          <w:color w:val="000000"/>
          <w:sz w:val="28"/>
        </w:rPr>
        <w:t>, Бизнестің жол картасы-2020 </w:t>
      </w:r>
      <w:r>
        <w:rPr>
          <w:rFonts w:ascii="Times New Roman"/>
          <w:b w:val="false"/>
          <w:i w:val="false"/>
          <w:color w:val="000000"/>
          <w:sz w:val="28"/>
        </w:rPr>
        <w:t>бағдарламаларына</w:t>
      </w:r>
      <w:r>
        <w:rPr>
          <w:rFonts w:ascii="Times New Roman"/>
          <w:b w:val="false"/>
          <w:i w:val="false"/>
          <w:color w:val="000000"/>
          <w:sz w:val="28"/>
        </w:rPr>
        <w:t xml:space="preserve"> қатысу;</w:t>
      </w:r>
      <w:r>
        <w:br/>
      </w:r>
      <w:r>
        <w:rPr>
          <w:rFonts w:ascii="Times New Roman"/>
          <w:b w:val="false"/>
          <w:i w:val="false"/>
          <w:color w:val="000000"/>
          <w:sz w:val="28"/>
        </w:rPr>
        <w:t>
      этностық қатыстылығына қарамастан, мемлекеттік тілді еркін меңгерген, тиісті біліктілігі мен қабілеті бар азаматтарды, әсіресе жастарды мемлекеттік қызмет жүйесіне тартудың тетігін жетілдіру.</w:t>
      </w:r>
      <w:r>
        <w:br/>
      </w:r>
      <w:r>
        <w:rPr>
          <w:rFonts w:ascii="Times New Roman"/>
          <w:b w:val="false"/>
          <w:i w:val="false"/>
          <w:color w:val="000000"/>
          <w:sz w:val="28"/>
        </w:rPr>
        <w:t>
</w:t>
      </w:r>
      <w:r>
        <w:rPr>
          <w:rFonts w:ascii="Times New Roman"/>
          <w:b/>
          <w:i w:val="false"/>
          <w:color w:val="000000"/>
          <w:sz w:val="28"/>
        </w:rPr>
        <w:t>      Мемлекеттік этносаясатты іске асырудың нормативтік құқықтық базасын жетілдіру</w:t>
      </w:r>
      <w:r>
        <w:rPr>
          <w:rFonts w:ascii="Times New Roman"/>
          <w:b w:val="false"/>
          <w:i w:val="false"/>
          <w:color w:val="000000"/>
          <w:sz w:val="28"/>
        </w:rPr>
        <w:t xml:space="preserve"> саласында:</w:t>
      </w:r>
      <w:r>
        <w:br/>
      </w:r>
      <w:r>
        <w:rPr>
          <w:rFonts w:ascii="Times New Roman"/>
          <w:b w:val="false"/>
          <w:i w:val="false"/>
          <w:color w:val="000000"/>
          <w:sz w:val="28"/>
        </w:rPr>
        <w:t>
      мемлекет саясатының заңнамалық, ұйымдық, басқарушылық және басқа да аспектілерінде этносаралық қатынастарды үйлестіру мәселелері бойынша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құқықтық идеялары мен қағидаттарын жетілдіру және іске асыру;</w:t>
      </w:r>
      <w:r>
        <w:br/>
      </w:r>
      <w:r>
        <w:rPr>
          <w:rFonts w:ascii="Times New Roman"/>
          <w:b w:val="false"/>
          <w:i w:val="false"/>
          <w:color w:val="000000"/>
          <w:sz w:val="28"/>
        </w:rPr>
        <w:t>
      этносаралық келісімді сақтаудың және нығайтудың, Қазақстан халқы бірлігін қамтамасыз етудің құқықтық тетіктерін жетілдіру;</w:t>
      </w:r>
      <w:r>
        <w:br/>
      </w:r>
      <w:r>
        <w:rPr>
          <w:rFonts w:ascii="Times New Roman"/>
          <w:b w:val="false"/>
          <w:i w:val="false"/>
          <w:color w:val="000000"/>
          <w:sz w:val="28"/>
        </w:rPr>
        <w:t>
      Қазақстан азаматтарының нәсілдік, этностық және діни қатыстылығына қарамастан олардың тең құқықтығын қамтамасыз ететін құқықтық стандарттар мен нормаларды одан әрі дамыту;</w:t>
      </w:r>
      <w:r>
        <w:br/>
      </w:r>
      <w:r>
        <w:rPr>
          <w:rFonts w:ascii="Times New Roman"/>
          <w:b w:val="false"/>
          <w:i w:val="false"/>
          <w:color w:val="000000"/>
          <w:sz w:val="28"/>
        </w:rPr>
        <w:t>
      этносаралық қатынастар саласындағы нормативтік құқықтық актілердің </w:t>
      </w:r>
      <w:r>
        <w:rPr>
          <w:rFonts w:ascii="Times New Roman"/>
          <w:b w:val="false"/>
          <w:i w:val="false"/>
          <w:color w:val="000000"/>
          <w:sz w:val="28"/>
        </w:rPr>
        <w:t>Конституция</w:t>
      </w:r>
      <w:r>
        <w:rPr>
          <w:rFonts w:ascii="Times New Roman"/>
          <w:b w:val="false"/>
          <w:i w:val="false"/>
          <w:color w:val="000000"/>
          <w:sz w:val="28"/>
        </w:rPr>
        <w:t xml:space="preserve"> нормаларына сәйкестігі мәніне сараптама жүргізу;</w:t>
      </w:r>
      <w:r>
        <w:br/>
      </w:r>
      <w:r>
        <w:rPr>
          <w:rFonts w:ascii="Times New Roman"/>
          <w:b w:val="false"/>
          <w:i w:val="false"/>
          <w:color w:val="000000"/>
          <w:sz w:val="28"/>
        </w:rPr>
        <w:t>
      Ассамблея сайлаған Қазақстан Республикасы Парламенті Мәжілісі депутаттарының этносаралық және конфессияаралық қатынастарды нығайту, этностар қызметінің белсенділігін арттыру және Қазақстан азаматтарының құқықтарын қорғау жөніндегі заңнамалық базаны жетілдіру мақсатында мемлекеттік органдармен, Ассамблея Хатшылығымен, азаматтық қоғам институттарымен, этномәдени бірлестіктермен парламенттік ынтымақтастық тетіктерін дамыту және жетілдіру;</w:t>
      </w:r>
      <w:r>
        <w:br/>
      </w:r>
      <w:r>
        <w:rPr>
          <w:rFonts w:ascii="Times New Roman"/>
          <w:b w:val="false"/>
          <w:i w:val="false"/>
          <w:color w:val="000000"/>
          <w:sz w:val="28"/>
        </w:rPr>
        <w:t>
      Доктрина ережелерін және қоғамдағы орта тапты дамытуды ескере отырып, қоғамды әлеуметтік жаңғырту аясында өмір сапасының қазақстандық стандартын қалыптастыру мен жетілдіруге қолдау жасау;</w:t>
      </w:r>
      <w:r>
        <w:br/>
      </w:r>
      <w:r>
        <w:rPr>
          <w:rFonts w:ascii="Times New Roman"/>
          <w:b w:val="false"/>
          <w:i w:val="false"/>
          <w:color w:val="000000"/>
          <w:sz w:val="28"/>
        </w:rPr>
        <w:t>
      этносаралық қатынастар саласында халықтың саяси-құқықтық мәдениетін көтеру, қоғамның барлық салаларында ксенофобияның, экстремизмнің, тұрмыстағы ұлтшылдықтың және сепаратизмнің көрініс беруіне төзбеушілік көзқарас қалыптастыру;</w:t>
      </w:r>
      <w:r>
        <w:br/>
      </w:r>
      <w:r>
        <w:rPr>
          <w:rFonts w:ascii="Times New Roman"/>
          <w:b w:val="false"/>
          <w:i w:val="false"/>
          <w:color w:val="000000"/>
          <w:sz w:val="28"/>
        </w:rPr>
        <w:t>
      теріс үрдістерді, оның ішінде этносаралық және дінаралық қатынастар саласындағы қатерлерді анықтау, олардың алдын алу және бейтараптандыру бойынша құқық қорғау қызметін және құқықтық жүйені жетілдіруге қолдау көрсету;</w:t>
      </w:r>
      <w:r>
        <w:br/>
      </w:r>
      <w:r>
        <w:rPr>
          <w:rFonts w:ascii="Times New Roman"/>
          <w:b w:val="false"/>
          <w:i w:val="false"/>
          <w:color w:val="000000"/>
          <w:sz w:val="28"/>
        </w:rPr>
        <w:t>
      этносаралық қатынастардың саясилануына, азаматтарды этностық, нәсілдік, діни және басқа да белгілері бойынша кемсітушілікке жол бермеу;</w:t>
      </w:r>
      <w:r>
        <w:br/>
      </w:r>
      <w:r>
        <w:rPr>
          <w:rFonts w:ascii="Times New Roman"/>
          <w:b w:val="false"/>
          <w:i w:val="false"/>
          <w:color w:val="000000"/>
          <w:sz w:val="28"/>
        </w:rPr>
        <w:t>
      этномәдени бірлестіктер қызметінің құқықтық базасын жетілдіру;</w:t>
      </w:r>
      <w:r>
        <w:br/>
      </w:r>
      <w:r>
        <w:rPr>
          <w:rFonts w:ascii="Times New Roman"/>
          <w:b w:val="false"/>
          <w:i w:val="false"/>
          <w:color w:val="000000"/>
          <w:sz w:val="28"/>
        </w:rPr>
        <w:t>
      этносаралық және конфессияаралық қатынастар саласында бірегей құқықтық стандарттар мен социолингвистикалық ұғымдар әзірлеу және олардың біркелкі пайдаланылуын қамтамасыз ету;</w:t>
      </w:r>
      <w:r>
        <w:br/>
      </w:r>
      <w:r>
        <w:rPr>
          <w:rFonts w:ascii="Times New Roman"/>
          <w:b w:val="false"/>
          <w:i w:val="false"/>
          <w:color w:val="000000"/>
          <w:sz w:val="28"/>
        </w:rPr>
        <w:t>
      көші-қон саласындағы ұлттық заңнаманы жетілдіру.</w:t>
      </w:r>
      <w:r>
        <w:br/>
      </w:r>
      <w:r>
        <w:rPr>
          <w:rFonts w:ascii="Times New Roman"/>
          <w:b w:val="false"/>
          <w:i w:val="false"/>
          <w:color w:val="000000"/>
          <w:sz w:val="28"/>
        </w:rPr>
        <w:t>
</w:t>
      </w:r>
      <w:r>
        <w:rPr>
          <w:rFonts w:ascii="Times New Roman"/>
          <w:b/>
          <w:i w:val="false"/>
          <w:color w:val="000000"/>
          <w:sz w:val="28"/>
        </w:rPr>
        <w:t>      Этносаралық саладағы өңірлік саясатты жетілдіру</w:t>
      </w:r>
      <w:r>
        <w:rPr>
          <w:rFonts w:ascii="Times New Roman"/>
          <w:b w:val="false"/>
          <w:i w:val="false"/>
          <w:color w:val="000000"/>
          <w:sz w:val="28"/>
        </w:rPr>
        <w:t xml:space="preserve"> саласында:</w:t>
      </w:r>
      <w:r>
        <w:br/>
      </w:r>
      <w:r>
        <w:rPr>
          <w:rFonts w:ascii="Times New Roman"/>
          <w:b w:val="false"/>
          <w:i w:val="false"/>
          <w:color w:val="000000"/>
          <w:sz w:val="28"/>
        </w:rPr>
        <w:t>
      өңірлік ассамблеялар мен олардың жұмыс органдарының қызметін саяси жоспарлау жүйесін жетілдіру, олардың жоспарлар мен іс-шаралар әзірлеуге және іске асыруға атсалысуы, олардың жұмысының тиімділігін бағалауды және мониторинг жүргізуді қамтамасыз ету;</w:t>
      </w:r>
      <w:r>
        <w:br/>
      </w:r>
      <w:r>
        <w:rPr>
          <w:rFonts w:ascii="Times New Roman"/>
          <w:b w:val="false"/>
          <w:i w:val="false"/>
          <w:color w:val="000000"/>
          <w:sz w:val="28"/>
        </w:rPr>
        <w:t>
      өңірлік ассамблея хатшылықтары мен кеңестерінің қызметкерлерімен, сондай-ақ этномәдени бірлестіктердің белсенділерімен әдістемелік семинар-кеңестер өткізу;</w:t>
      </w:r>
      <w:r>
        <w:br/>
      </w:r>
      <w:r>
        <w:rPr>
          <w:rFonts w:ascii="Times New Roman"/>
          <w:b w:val="false"/>
          <w:i w:val="false"/>
          <w:color w:val="000000"/>
          <w:sz w:val="28"/>
        </w:rPr>
        <w:t>
      этностық кеңістікте жалғасын табуы мүмкін әлеуметтік және басқа сипаттағы қайшылықтар мен шиеленістердің пайда болуының алғышарттарын ерте анықтау тетіктерін жасау және нығайту, сондай-ақ мұндай жанжалдарды шешу жолдары мен олардың алдын алу шараларын әзірлеу;</w:t>
      </w:r>
      <w:r>
        <w:br/>
      </w:r>
      <w:r>
        <w:rPr>
          <w:rFonts w:ascii="Times New Roman"/>
          <w:b w:val="false"/>
          <w:i w:val="false"/>
          <w:color w:val="000000"/>
          <w:sz w:val="28"/>
        </w:rPr>
        <w:t>
      этносаралық қатынастар саласында жанжалды жағдайларға жол бермеу және оларды реттеуге атсалысу, келіспеушіліктер мен дауларды реттеу жөнінде ұсынымдар әзірлеу және практикалық іс-шараларды іске асыру;</w:t>
      </w:r>
      <w:r>
        <w:br/>
      </w:r>
      <w:r>
        <w:rPr>
          <w:rFonts w:ascii="Times New Roman"/>
          <w:b w:val="false"/>
          <w:i w:val="false"/>
          <w:color w:val="000000"/>
          <w:sz w:val="28"/>
        </w:rPr>
        <w:t>
      этносаралық қатынастар саласындағы әлеуметтік маңызы бар жобаларды мемлекеттік әлеуметтік тапсырыс желісі бойынша өңірлік қаржыландыруды қамтамасыз ету;</w:t>
      </w:r>
      <w:r>
        <w:br/>
      </w:r>
      <w:r>
        <w:rPr>
          <w:rFonts w:ascii="Times New Roman"/>
          <w:b w:val="false"/>
          <w:i w:val="false"/>
          <w:color w:val="000000"/>
          <w:sz w:val="28"/>
        </w:rPr>
        <w:t>
      этносаралық қатынастар саласындағы азаматтық қоғам институттары мен мемлекеттік органдардың өңірлік инфрақұрылымын одан әрі нығайту және дамыту;</w:t>
      </w:r>
      <w:r>
        <w:br/>
      </w:r>
      <w:r>
        <w:rPr>
          <w:rFonts w:ascii="Times New Roman"/>
          <w:b w:val="false"/>
          <w:i w:val="false"/>
          <w:color w:val="000000"/>
          <w:sz w:val="28"/>
        </w:rPr>
        <w:t>
      жергілікті атқарушы органдармен бірлесе отырып, облыстар арасындағы ақпарат және мәдени жетістіктермен алмасуды жандандыру, өзара қоғамдық-саяси және мәдени-бұқаралық іс-шараларды тұрақты түрде өткізіп отыру;</w:t>
      </w:r>
      <w:r>
        <w:br/>
      </w:r>
      <w:r>
        <w:rPr>
          <w:rFonts w:ascii="Times New Roman"/>
          <w:b w:val="false"/>
          <w:i w:val="false"/>
          <w:color w:val="000000"/>
          <w:sz w:val="28"/>
        </w:rPr>
        <w:t>
      өңірлік ассамблеялар хатшылықтарының, уәкілетті мемлекеттік органдардың мемлекеттік қызметшілерінің, сондай-ақ этномәдени бірлестіктердің басшылары мен белсенділерінің мемлекеттік этносаясатты іске асыру саласындағы біліктілігін ұдайы арттыру.</w:t>
      </w:r>
      <w:r>
        <w:br/>
      </w:r>
      <w:r>
        <w:rPr>
          <w:rFonts w:ascii="Times New Roman"/>
          <w:b w:val="false"/>
          <w:i w:val="false"/>
          <w:color w:val="000000"/>
          <w:sz w:val="28"/>
        </w:rPr>
        <w:t>
</w:t>
      </w:r>
      <w:r>
        <w:rPr>
          <w:rFonts w:ascii="Times New Roman"/>
          <w:b/>
          <w:i w:val="false"/>
          <w:color w:val="000000"/>
          <w:sz w:val="28"/>
        </w:rPr>
        <w:t>      Ақпарат</w:t>
      </w:r>
      <w:r>
        <w:rPr>
          <w:rFonts w:ascii="Times New Roman"/>
          <w:b w:val="false"/>
          <w:i w:val="false"/>
          <w:color w:val="000000"/>
          <w:sz w:val="28"/>
        </w:rPr>
        <w:t xml:space="preserve"> саласында:</w:t>
      </w:r>
      <w:r>
        <w:br/>
      </w:r>
      <w:r>
        <w:rPr>
          <w:rFonts w:ascii="Times New Roman"/>
          <w:b w:val="false"/>
          <w:i w:val="false"/>
          <w:color w:val="000000"/>
          <w:sz w:val="28"/>
        </w:rPr>
        <w:t>
      «Ақпаратты Қазақстан - 2020» мемлекеттік </w:t>
      </w:r>
      <w:r>
        <w:rPr>
          <w:rFonts w:ascii="Times New Roman"/>
          <w:b w:val="false"/>
          <w:i w:val="false"/>
          <w:color w:val="000000"/>
          <w:sz w:val="28"/>
        </w:rPr>
        <w:t>бағдарламасы</w:t>
      </w:r>
      <w:r>
        <w:rPr>
          <w:rFonts w:ascii="Times New Roman"/>
          <w:b w:val="false"/>
          <w:i w:val="false"/>
          <w:color w:val="000000"/>
          <w:sz w:val="28"/>
        </w:rPr>
        <w:t xml:space="preserve"> аясында Ассамблеяның ақпараттық ресурстарын дамытуды қамтамасыз ету;</w:t>
      </w:r>
      <w:r>
        <w:br/>
      </w:r>
      <w:r>
        <w:rPr>
          <w:rFonts w:ascii="Times New Roman"/>
          <w:b w:val="false"/>
          <w:i w:val="false"/>
          <w:color w:val="000000"/>
          <w:sz w:val="28"/>
        </w:rPr>
        <w:t>
      кітапхана мен Ассамблея депозитарийі көздеріне кеңінен қол-жетімділікті бағдарламалық қамтамасыз ету және Ассамблея депозитарийін Қазақ ұлттық электрондық кітапхана қорына ықпалдастыру үшін Қазақстан Республикасының Ұлттық академиялық кітапханасының электрондық порталын қолдау бойынша шаралар қабылдау;</w:t>
      </w:r>
      <w:r>
        <w:br/>
      </w:r>
      <w:r>
        <w:rPr>
          <w:rFonts w:ascii="Times New Roman"/>
          <w:b w:val="false"/>
          <w:i w:val="false"/>
          <w:color w:val="000000"/>
          <w:sz w:val="28"/>
        </w:rPr>
        <w:t>
      ұлттық-мемлекеттік сәйкестік, ұлттық бірлік, патриотизм, этномәдени және конфессияаралық толеранттылық тақырыптарында бұқаралық ақпарат құралдарында материалдар жариялау тәжірибесін кеңейту;</w:t>
      </w:r>
      <w:r>
        <w:br/>
      </w:r>
      <w:r>
        <w:rPr>
          <w:rFonts w:ascii="Times New Roman"/>
          <w:b w:val="false"/>
          <w:i w:val="false"/>
          <w:color w:val="000000"/>
          <w:sz w:val="28"/>
        </w:rPr>
        <w:t>
      этностық бұқаралық ақпарат құралдарына қолдау көрсету, іске асырылып жатқан этносаясатты көрсету, ұлттық бірлікті, патриотизмді және толеранттылықты нығайту мақсатында ақпараттық-түсіндіру жұмысын жүргізу;</w:t>
      </w:r>
      <w:r>
        <w:br/>
      </w:r>
      <w:r>
        <w:rPr>
          <w:rFonts w:ascii="Times New Roman"/>
          <w:b w:val="false"/>
          <w:i w:val="false"/>
          <w:color w:val="000000"/>
          <w:sz w:val="28"/>
        </w:rPr>
        <w:t>
      журналистердің қоғамдық бірлестіктерін құру және оларды Ассамблеямен ынтымақтастыққа тарту, Қазақстан Республикасындағы журналистік этика кодексінің стандарттарына, тұтынушыны бұрмаланған және жалған ақпараттан қорғайтын заң нормалары негізінде Қазақстанда этносаралық және конфессияаралық қатынастарды тарату мәдениетін қалыптастыру;</w:t>
      </w:r>
      <w:r>
        <w:br/>
      </w:r>
      <w:r>
        <w:rPr>
          <w:rFonts w:ascii="Times New Roman"/>
          <w:b w:val="false"/>
          <w:i w:val="false"/>
          <w:color w:val="000000"/>
          <w:sz w:val="28"/>
        </w:rPr>
        <w:t>
      қоғамдық санада топтастырушы рухани-имандылық құндылықтарды бекітетін оң ақпараттық өнімдерді (телехабарлар, шоу, фильмдер, жарияланымдар, роликтер, тағы басқа) шығаруға көмектесу;</w:t>
      </w:r>
      <w:r>
        <w:br/>
      </w:r>
      <w:r>
        <w:rPr>
          <w:rFonts w:ascii="Times New Roman"/>
          <w:b w:val="false"/>
          <w:i w:val="false"/>
          <w:color w:val="000000"/>
          <w:sz w:val="28"/>
        </w:rPr>
        <w:t>
      халықтың бойында Қазақстанға қатыстылық, патриотизм, Қазақстан халқының мәдениеті мен дәстүрлерін құрметтеу сезімін, өзін Қазақстан азаматы ретінде сезінуді қалыптастыратын рәміздерді бұқаралық ақпарат құралдарында пайдалануды кеңейту;</w:t>
      </w:r>
      <w:r>
        <w:br/>
      </w:r>
      <w:r>
        <w:rPr>
          <w:rFonts w:ascii="Times New Roman"/>
          <w:b w:val="false"/>
          <w:i w:val="false"/>
          <w:color w:val="000000"/>
          <w:sz w:val="28"/>
        </w:rPr>
        <w:t>
      қолданыстағы заңнама шеңберінде елдегі этносаралық жағдайға жағымсыз әсер етуі мүмкін материалдардың бұқаралық ақпарат құралдарында, интернет желісіне шығуының алдын-алу және жолын кесу жөніндегі жұмысты күшейту.</w:t>
      </w:r>
      <w:r>
        <w:br/>
      </w:r>
      <w:r>
        <w:rPr>
          <w:rFonts w:ascii="Times New Roman"/>
          <w:b w:val="false"/>
          <w:i w:val="false"/>
          <w:color w:val="000000"/>
          <w:sz w:val="28"/>
        </w:rPr>
        <w:t>
</w:t>
      </w:r>
      <w:r>
        <w:rPr>
          <w:rFonts w:ascii="Times New Roman"/>
          <w:b/>
          <w:i w:val="false"/>
          <w:color w:val="000000"/>
          <w:sz w:val="28"/>
        </w:rPr>
        <w:t>      Білім беру</w:t>
      </w:r>
      <w:r>
        <w:rPr>
          <w:rFonts w:ascii="Times New Roman"/>
          <w:b w:val="false"/>
          <w:i w:val="false"/>
          <w:color w:val="000000"/>
          <w:sz w:val="28"/>
        </w:rPr>
        <w:t xml:space="preserve"> саласында:</w:t>
      </w:r>
      <w:r>
        <w:br/>
      </w:r>
      <w:r>
        <w:rPr>
          <w:rFonts w:ascii="Times New Roman"/>
          <w:b w:val="false"/>
          <w:i w:val="false"/>
          <w:color w:val="000000"/>
          <w:sz w:val="28"/>
        </w:rPr>
        <w:t>
      толеранттылықты қалыптастыру, полимәдениетті және көптілді ортаға бейімдеу шеңберінде жастарды әлеуметтік бейімдеудің тиімді жүйесін құруға қолдау көрсету;</w:t>
      </w:r>
      <w:r>
        <w:br/>
      </w:r>
      <w:r>
        <w:rPr>
          <w:rFonts w:ascii="Times New Roman"/>
          <w:b w:val="false"/>
          <w:i w:val="false"/>
          <w:color w:val="000000"/>
          <w:sz w:val="28"/>
        </w:rPr>
        <w:t>
      этномәдени бірлестіктердің үздіксіз білім беру жүйесінің барлық деңгейлеріне арналған бірегей этномәдени білім беру жүйесін құруға қатысуы;</w:t>
      </w:r>
      <w:r>
        <w:br/>
      </w:r>
      <w:r>
        <w:rPr>
          <w:rFonts w:ascii="Times New Roman"/>
          <w:b w:val="false"/>
          <w:i w:val="false"/>
          <w:color w:val="000000"/>
          <w:sz w:val="28"/>
        </w:rPr>
        <w:t>
      мектепке дейінгі, орта, кәсіптік-техникалық білім мекемелерінде және жоғары оқу орындарында этномәдени толеранттылықты оқытудың интерактивті әдістерін енгізуге, басқа мәдени орта өкілдеріне қатысты тұрақты оң стереотиптер қалыптастыруға қолдау көрсету;</w:t>
      </w:r>
      <w:r>
        <w:br/>
      </w:r>
      <w:r>
        <w:rPr>
          <w:rFonts w:ascii="Times New Roman"/>
          <w:b w:val="false"/>
          <w:i w:val="false"/>
          <w:color w:val="000000"/>
          <w:sz w:val="28"/>
        </w:rPr>
        <w:t>
      тұлғаның, азаматтың және патриоттың қалыптасу міндеттерін шешуді діттеген тарихи білімнің өзектілігін арттыру мәселесін шешуге атсалысу;</w:t>
      </w:r>
      <w:r>
        <w:br/>
      </w:r>
      <w:r>
        <w:rPr>
          <w:rFonts w:ascii="Times New Roman"/>
          <w:b w:val="false"/>
          <w:i w:val="false"/>
          <w:color w:val="000000"/>
          <w:sz w:val="28"/>
        </w:rPr>
        <w:t>
      педагогтердің біліктілігін арттыруға және рухани тәрбиелеу, толеранттылық пен этносаралық қатынас мәдениетінің негіздері мәселелері бойынша оларды әдістемелік материалдармен қамтамасыз етуге атсалысу;</w:t>
      </w:r>
      <w:r>
        <w:br/>
      </w:r>
      <w:r>
        <w:rPr>
          <w:rFonts w:ascii="Times New Roman"/>
          <w:b w:val="false"/>
          <w:i w:val="false"/>
          <w:color w:val="000000"/>
          <w:sz w:val="28"/>
        </w:rPr>
        <w:t>
      мектептердегі Қазақстан халқының тарихи, жауынгерлік және еңбек даңқы мұражайларының желісін дамытуға атсалысу;</w:t>
      </w:r>
      <w:r>
        <w:br/>
      </w:r>
      <w:r>
        <w:rPr>
          <w:rFonts w:ascii="Times New Roman"/>
          <w:b w:val="false"/>
          <w:i w:val="false"/>
          <w:color w:val="000000"/>
          <w:sz w:val="28"/>
        </w:rPr>
        <w:t>
      этномәдени тәрбие беру, өскелең ұрпақтың бойында азаматтық ұстаным, толеранттылық, ішкі мәдениет, мінез-құлық этикасы және этносаралық қатынастар мәдениетін қалыптастыру бойынша іс-шаралар өткізу арқылы білім жүйесінің, азаматтық қоғам институттары мен отбасының өзара іс-қимылын кеңейту.</w:t>
      </w:r>
      <w:r>
        <w:br/>
      </w:r>
      <w:r>
        <w:rPr>
          <w:rFonts w:ascii="Times New Roman"/>
          <w:b w:val="false"/>
          <w:i w:val="false"/>
          <w:color w:val="000000"/>
          <w:sz w:val="28"/>
        </w:rPr>
        <w:t>
</w:t>
      </w:r>
      <w:r>
        <w:rPr>
          <w:rFonts w:ascii="Times New Roman"/>
          <w:b/>
          <w:i w:val="false"/>
          <w:color w:val="000000"/>
          <w:sz w:val="28"/>
        </w:rPr>
        <w:t>      Мәдениет</w:t>
      </w:r>
      <w:r>
        <w:rPr>
          <w:rFonts w:ascii="Times New Roman"/>
          <w:b w:val="false"/>
          <w:i w:val="false"/>
          <w:color w:val="000000"/>
          <w:sz w:val="28"/>
        </w:rPr>
        <w:t xml:space="preserve"> саласында:</w:t>
      </w:r>
      <w:r>
        <w:br/>
      </w:r>
      <w:r>
        <w:rPr>
          <w:rFonts w:ascii="Times New Roman"/>
          <w:b w:val="false"/>
          <w:i w:val="false"/>
          <w:color w:val="000000"/>
          <w:sz w:val="28"/>
        </w:rPr>
        <w:t>
      Қазақстан мәдениетін ел ішінде және шет елдерде, оның ішінде Қазақстан этностарының тарихи шығу елдерінде кеңінен таратуға қатысу;</w:t>
      </w:r>
      <w:r>
        <w:br/>
      </w:r>
      <w:r>
        <w:rPr>
          <w:rFonts w:ascii="Times New Roman"/>
          <w:b w:val="false"/>
          <w:i w:val="false"/>
          <w:color w:val="000000"/>
          <w:sz w:val="28"/>
        </w:rPr>
        <w:t>
      Қазақстан халқының ортақ тарихи-мәдени мұраларын сақтауға және кеңінен таратуға қолдау көрсету;</w:t>
      </w:r>
      <w:r>
        <w:br/>
      </w:r>
      <w:r>
        <w:rPr>
          <w:rFonts w:ascii="Times New Roman"/>
          <w:b w:val="false"/>
          <w:i w:val="false"/>
          <w:color w:val="000000"/>
          <w:sz w:val="28"/>
        </w:rPr>
        <w:t>
      тұрғындардың «Мәдени мұра» ұлттық стратегиялық жобасының іске асырылуы туралы ақпараттану деңгейін арттыруға жәрдемдесу;</w:t>
      </w:r>
      <w:r>
        <w:br/>
      </w:r>
      <w:r>
        <w:rPr>
          <w:rFonts w:ascii="Times New Roman"/>
          <w:b w:val="false"/>
          <w:i w:val="false"/>
          <w:color w:val="000000"/>
          <w:sz w:val="28"/>
        </w:rPr>
        <w:t>
      Қазақстан этностарының мәдениеті мен өнерін дамыту арқылы отандық мәдениет және өнер салаларының бәсекеге қабілеттігін арттыруға жәрдемдесу;</w:t>
      </w:r>
      <w:r>
        <w:br/>
      </w:r>
      <w:r>
        <w:rPr>
          <w:rFonts w:ascii="Times New Roman"/>
          <w:b w:val="false"/>
          <w:i w:val="false"/>
          <w:color w:val="000000"/>
          <w:sz w:val="28"/>
        </w:rPr>
        <w:t>
      тұрғындардың мәдени құндылықтарға қолжетімділігін кеңейтуге жәрдемдесу;</w:t>
      </w:r>
      <w:r>
        <w:br/>
      </w:r>
      <w:r>
        <w:rPr>
          <w:rFonts w:ascii="Times New Roman"/>
          <w:b w:val="false"/>
          <w:i w:val="false"/>
          <w:color w:val="000000"/>
          <w:sz w:val="28"/>
        </w:rPr>
        <w:t>
      Қазақ ұлттық электронды кітапханасының қорын, Қазақстан Республикасы Ұлттық академиялық кітапханасындағы Қазақстан халқы Ассамблеясының ресми депозитарийін кеңейтуге қатысу;</w:t>
      </w:r>
      <w:r>
        <w:br/>
      </w:r>
      <w:r>
        <w:rPr>
          <w:rFonts w:ascii="Times New Roman"/>
          <w:b w:val="false"/>
          <w:i w:val="false"/>
          <w:color w:val="000000"/>
          <w:sz w:val="28"/>
        </w:rPr>
        <w:t>
      отандық әдебиет, кино өнер, театр және музыка өнері, мұражай ісі салаларындағы өнімдердің сұранысын өсіруге қолдау көрсету;</w:t>
      </w:r>
      <w:r>
        <w:br/>
      </w:r>
      <w:r>
        <w:rPr>
          <w:rFonts w:ascii="Times New Roman"/>
          <w:b w:val="false"/>
          <w:i w:val="false"/>
          <w:color w:val="000000"/>
          <w:sz w:val="28"/>
        </w:rPr>
        <w:t>
      еңбекке, адал кәсіби табысқа, Отанға қызмет етуге, жоғары патриоттық сезімге деген оң көзқарас қалыптастыруға бағытталған отандық әлеуметтік-мәдени өнімдерді жаңғыртудың салалық бесжылдық жоспарын іске асыруға этномәдени бірлестіктер мен этностар өкілдерін қатыстыруды ұйымдастыру.</w:t>
      </w:r>
      <w:r>
        <w:br/>
      </w:r>
      <w:r>
        <w:rPr>
          <w:rFonts w:ascii="Times New Roman"/>
          <w:b w:val="false"/>
          <w:i w:val="false"/>
          <w:color w:val="000000"/>
          <w:sz w:val="28"/>
        </w:rPr>
        <w:t>
</w:t>
      </w:r>
      <w:r>
        <w:rPr>
          <w:rFonts w:ascii="Times New Roman"/>
          <w:b/>
          <w:i w:val="false"/>
          <w:color w:val="000000"/>
          <w:sz w:val="28"/>
        </w:rPr>
        <w:t>      Халықаралық қатынастар мен сыртқы саясат саласында:</w:t>
      </w:r>
      <w:r>
        <w:br/>
      </w:r>
      <w:r>
        <w:rPr>
          <w:rFonts w:ascii="Times New Roman"/>
          <w:b w:val="false"/>
          <w:i w:val="false"/>
          <w:color w:val="000000"/>
          <w:sz w:val="28"/>
        </w:rPr>
        <w:t>
      этносаралық толеранттылық пен қоғамдық келісімнің қазақстандық үлгісі туралы ақпаратты тарату мәселелері бойынша шет елдермен және халықаралық ұйымдармен өзара іс-қимыл жасау;</w:t>
      </w:r>
      <w:r>
        <w:br/>
      </w:r>
      <w:r>
        <w:rPr>
          <w:rFonts w:ascii="Times New Roman"/>
          <w:b w:val="false"/>
          <w:i w:val="false"/>
          <w:color w:val="000000"/>
          <w:sz w:val="28"/>
        </w:rPr>
        <w:t>
      Қазақстан үшін тәжірибелік ұсынымдар әзірлей отырып этносаралық қатынастарды реттеу саласындағы халықаралық тәжірибені зерделеу;</w:t>
      </w:r>
      <w:r>
        <w:br/>
      </w:r>
      <w:r>
        <w:rPr>
          <w:rFonts w:ascii="Times New Roman"/>
          <w:b w:val="false"/>
          <w:i w:val="false"/>
          <w:color w:val="000000"/>
          <w:sz w:val="28"/>
        </w:rPr>
        <w:t>
      шет елдердегі қазақ диаспорасына ана тілін, мәдениетін және ұлттық дәстүрлерді сақтау мен дамыту, тарихи Отанымен байланысты нығайту мәселелерінде қолдау көрсету;</w:t>
      </w:r>
      <w:r>
        <w:br/>
      </w:r>
      <w:r>
        <w:rPr>
          <w:rFonts w:ascii="Times New Roman"/>
          <w:b w:val="false"/>
          <w:i w:val="false"/>
          <w:color w:val="000000"/>
          <w:sz w:val="28"/>
        </w:rPr>
        <w:t>
      Қазақстанның әр этносына оның тарихи шыққан елімен үнқатысуды дамытуда және оң ынтымақтастықты кеңейтуде қолдау көрсету.</w:t>
      </w:r>
    </w:p>
    <w:bookmarkStart w:name="z11" w:id="10"/>
    <w:p>
      <w:pPr>
        <w:spacing w:after="0"/>
        <w:ind w:left="0"/>
        <w:jc w:val="left"/>
      </w:pPr>
      <w:r>
        <w:rPr>
          <w:rFonts w:ascii="Times New Roman"/>
          <w:b/>
          <w:i w:val="false"/>
          <w:color w:val="000000"/>
        </w:rPr>
        <w:t xml:space="preserve"> 
5.3. Этносаралық толеранттылық пен қоғамдық келісімнің қазақстандық үлгісін жетілдіру саласында</w:t>
      </w:r>
    </w:p>
    <w:bookmarkEnd w:id="10"/>
    <w:p>
      <w:pPr>
        <w:spacing w:after="0"/>
        <w:ind w:left="0"/>
        <w:jc w:val="both"/>
      </w:pPr>
      <w:r>
        <w:rPr>
          <w:rFonts w:ascii="Times New Roman"/>
          <w:b w:val="false"/>
          <w:i w:val="false"/>
          <w:color w:val="000000"/>
          <w:sz w:val="28"/>
        </w:rPr>
        <w:t>      Этносаралық толеранттылық пен қоғамдық келісімнің қазақстандық үлгісін одан әрі жетілдіру үшін мынадай негізгі шараларды қабылдау қажет:</w:t>
      </w:r>
      <w:r>
        <w:br/>
      </w:r>
      <w:r>
        <w:rPr>
          <w:rFonts w:ascii="Times New Roman"/>
          <w:b w:val="false"/>
          <w:i w:val="false"/>
          <w:color w:val="000000"/>
          <w:sz w:val="28"/>
        </w:rPr>
        <w:t>
</w:t>
      </w:r>
      <w:r>
        <w:rPr>
          <w:rFonts w:ascii="Times New Roman"/>
          <w:b/>
          <w:i w:val="false"/>
          <w:color w:val="000000"/>
          <w:sz w:val="28"/>
        </w:rPr>
        <w:t>      Мемлекеттік этносаясатты іске асыруды ғылыми-теориялық негіздеу және қолдау саласында:</w:t>
      </w:r>
      <w:r>
        <w:br/>
      </w:r>
      <w:r>
        <w:rPr>
          <w:rFonts w:ascii="Times New Roman"/>
          <w:b w:val="false"/>
          <w:i w:val="false"/>
          <w:color w:val="000000"/>
          <w:sz w:val="28"/>
        </w:rPr>
        <w:t>
      елдегі этносаралық қатынастар және қоғамдық келісім мәселелері бойынша іргелі академиялық ғылыми еңбектер әзірлеу;</w:t>
      </w:r>
      <w:r>
        <w:br/>
      </w:r>
      <w:r>
        <w:rPr>
          <w:rFonts w:ascii="Times New Roman"/>
          <w:b w:val="false"/>
          <w:i w:val="false"/>
          <w:color w:val="000000"/>
          <w:sz w:val="28"/>
        </w:rPr>
        <w:t>
      этносаралық қатынастар, этностық демография және көші-қон жай-күйінің өзгеруі мәселелері бойынша қолданбалы ғылыми зерттеулерді дамыту;</w:t>
      </w:r>
      <w:r>
        <w:br/>
      </w:r>
      <w:r>
        <w:rPr>
          <w:rFonts w:ascii="Times New Roman"/>
          <w:b w:val="false"/>
          <w:i w:val="false"/>
          <w:color w:val="000000"/>
          <w:sz w:val="28"/>
        </w:rPr>
        <w:t>
      Қазақстандағы этносаралық қатынастардың түрлі аспектілері және этностардың жай-күйі, оның ішінде экономика, әлеуметтік стратификация, саяси қатысу, үкіметтік емес сектор, отбасы және неке, басқа да салалар бойынша жалпыреспубликалық деректер базасын қалыптастыру және оған жан-жақты қолжетімділікті қамтамасыз ету;</w:t>
      </w:r>
      <w:r>
        <w:br/>
      </w:r>
      <w:r>
        <w:rPr>
          <w:rFonts w:ascii="Times New Roman"/>
          <w:b w:val="false"/>
          <w:i w:val="false"/>
          <w:color w:val="000000"/>
          <w:sz w:val="28"/>
        </w:rPr>
        <w:t>
      этностық қатыстылығына қарамастан азаматтардың қоғамдық-саяси өмірге қатысуын кеңейту тетіктерін жетілдіру; мемлекеттік органдардың этномәдени бірлестіктермен өзара іс-қимыл жасауын жетілдіру; ұлттық бірлікті нығайту мәселелері бойынша ұсыныстар әзірлеу;</w:t>
      </w:r>
      <w:r>
        <w:br/>
      </w:r>
      <w:r>
        <w:rPr>
          <w:rFonts w:ascii="Times New Roman"/>
          <w:b w:val="false"/>
          <w:i w:val="false"/>
          <w:color w:val="000000"/>
          <w:sz w:val="28"/>
        </w:rPr>
        <w:t>
      түрлі әлеуметтік-экономикалық, қоғамдық-саяси және халықаралық факторларды ескере отырып, этносаралық қатынастарды дамытуға қатысты орта мерзімді және ұзақ мерзімді болжамдар әзірлеу.</w:t>
      </w:r>
      <w:r>
        <w:br/>
      </w:r>
      <w:r>
        <w:rPr>
          <w:rFonts w:ascii="Times New Roman"/>
          <w:b w:val="false"/>
          <w:i w:val="false"/>
          <w:color w:val="000000"/>
          <w:sz w:val="28"/>
        </w:rPr>
        <w:t>
</w:t>
      </w:r>
      <w:r>
        <w:rPr>
          <w:rFonts w:ascii="Times New Roman"/>
          <w:b/>
          <w:i w:val="false"/>
          <w:color w:val="000000"/>
          <w:sz w:val="28"/>
        </w:rPr>
        <w:t>      Қоғамдық келісім мен ұлттық бірлікті нығайту жөніндегі тәжірибелік жұмысты жетілдіру саласында:</w:t>
      </w:r>
      <w:r>
        <w:br/>
      </w:r>
      <w:r>
        <w:rPr>
          <w:rFonts w:ascii="Times New Roman"/>
          <w:b w:val="false"/>
          <w:i w:val="false"/>
          <w:color w:val="000000"/>
          <w:sz w:val="28"/>
        </w:rPr>
        <w:t>
      ел басшылығының азаматтық теңдік тетіктерін қамтамасыз ету және жетілдіру, адам және азаматтардың құқықтары мен бостандықтарының теңдігі, нәсіліне, этностық тегіне, тіліне, діни сеніміне, сондай-ақ әлеуметтік топтар немесе қоғамдық бірлестіктерге қатыстылығына қарамастан барлық азаматтардың заң алдында тең жауапкершілігі бойынша іс жүзіндегі күш-жігеріне қолдау көрсету;</w:t>
      </w:r>
      <w:r>
        <w:br/>
      </w:r>
      <w:r>
        <w:rPr>
          <w:rFonts w:ascii="Times New Roman"/>
          <w:b w:val="false"/>
          <w:i w:val="false"/>
          <w:color w:val="000000"/>
          <w:sz w:val="28"/>
        </w:rPr>
        <w:t>
      ұлттық бірлікті қалыптастыру, Қазақстанның Тәуелсіздігі мен мемлекеттілігін нығайту жөніндегі мемлекет пен азаматтық қоғамның ынтымақтастығының институционалдық тетіктерін дамыту және нығайту;</w:t>
      </w:r>
      <w:r>
        <w:br/>
      </w:r>
      <w:r>
        <w:rPr>
          <w:rFonts w:ascii="Times New Roman"/>
          <w:b w:val="false"/>
          <w:i w:val="false"/>
          <w:color w:val="000000"/>
          <w:sz w:val="28"/>
        </w:rPr>
        <w:t>
      этномәдени бірлестіктерді, этностарды ұлттық-мемлекеттік құрылыс процестеріне тарту тетіктерін жетілдіру;</w:t>
      </w:r>
      <w:r>
        <w:br/>
      </w:r>
      <w:r>
        <w:rPr>
          <w:rFonts w:ascii="Times New Roman"/>
          <w:b w:val="false"/>
          <w:i w:val="false"/>
          <w:color w:val="000000"/>
          <w:sz w:val="28"/>
        </w:rPr>
        <w:t>
      Қазақстанда оларды ұйымдастыру мен өткізуге азаматтардың, үкіметтік емес ұйымдардың тікелей қатысуы арқылы оң әлеуметтік бұқаралық шаралар жүйесін жасауға қолдау көрсету;</w:t>
      </w:r>
      <w:r>
        <w:br/>
      </w:r>
      <w:r>
        <w:rPr>
          <w:rFonts w:ascii="Times New Roman"/>
          <w:b w:val="false"/>
          <w:i w:val="false"/>
          <w:color w:val="000000"/>
          <w:sz w:val="28"/>
        </w:rPr>
        <w:t>
      этномәдени бірлестіктердің халықтың әлеуметтік әлжуаз топтарын, азаматтарды әлеуметтік қорғаудың жаңа тетіктерін енгізуге бағытталған әлеуметтік жобаларын қолдау;</w:t>
      </w:r>
      <w:r>
        <w:br/>
      </w:r>
      <w:r>
        <w:rPr>
          <w:rFonts w:ascii="Times New Roman"/>
          <w:b w:val="false"/>
          <w:i w:val="false"/>
          <w:color w:val="000000"/>
          <w:sz w:val="28"/>
        </w:rPr>
        <w:t>
      қоғамдағы этносаралық және конфессияаралық алауыздықтың профилактикасы, алдын алу және жолын кесу тетіктерін жетілдіру;</w:t>
      </w:r>
      <w:r>
        <w:br/>
      </w:r>
      <w:r>
        <w:rPr>
          <w:rFonts w:ascii="Times New Roman"/>
          <w:b w:val="false"/>
          <w:i w:val="false"/>
          <w:color w:val="000000"/>
          <w:sz w:val="28"/>
        </w:rPr>
        <w:t>
      қоғам тұрақтылығының әлеуметтік базасы ретіндегі орта тапты қалыптастыру және ұлттық бірлікті қамтамасыз ету үшін экономикалық және саяси жағдай жасауға бағытталған мемлекет саясатына қолдау көрсету;</w:t>
      </w:r>
      <w:r>
        <w:br/>
      </w:r>
      <w:r>
        <w:rPr>
          <w:rFonts w:ascii="Times New Roman"/>
          <w:b w:val="false"/>
          <w:i w:val="false"/>
          <w:color w:val="000000"/>
          <w:sz w:val="28"/>
        </w:rPr>
        <w:t>
      мемлекеттік этносаясат қағидаттарын қамтамасыз ету, Қазақстанның мәдени және этностық саналуандылығын, «Саналуандық бірлігі» қағидатын сақтау бойынша тәжірибелік көзқарас пен шаралар кешенін жасау және іске асыру;</w:t>
      </w:r>
      <w:r>
        <w:br/>
      </w:r>
      <w:r>
        <w:rPr>
          <w:rFonts w:ascii="Times New Roman"/>
          <w:b w:val="false"/>
          <w:i w:val="false"/>
          <w:color w:val="000000"/>
          <w:sz w:val="28"/>
        </w:rPr>
        <w:t>
      этносаралық татулық пен қоғамдық келісімді қамтамасыз етуде азаматтық бастамаларға қолдау көрсету;</w:t>
      </w:r>
      <w:r>
        <w:br/>
      </w:r>
      <w:r>
        <w:rPr>
          <w:rFonts w:ascii="Times New Roman"/>
          <w:b w:val="false"/>
          <w:i w:val="false"/>
          <w:color w:val="000000"/>
          <w:sz w:val="28"/>
        </w:rPr>
        <w:t>
      шет елдердегі қазақ диаспорасымен байланысты нығайту және дамыту жөніндегі мемлекет пен азаматтық қоғамның күш-жігеріне қолдау көрсету;</w:t>
      </w:r>
      <w:r>
        <w:br/>
      </w:r>
      <w:r>
        <w:rPr>
          <w:rFonts w:ascii="Times New Roman"/>
          <w:b w:val="false"/>
          <w:i w:val="false"/>
          <w:color w:val="000000"/>
          <w:sz w:val="28"/>
        </w:rPr>
        <w:t>
      этносаралық қатынастарды саясиландыруға жол бермеу;</w:t>
      </w:r>
      <w:r>
        <w:br/>
      </w:r>
      <w:r>
        <w:rPr>
          <w:rFonts w:ascii="Times New Roman"/>
          <w:b w:val="false"/>
          <w:i w:val="false"/>
          <w:color w:val="000000"/>
          <w:sz w:val="28"/>
        </w:rPr>
        <w:t>
      этносаралық қатынастар саласындағы мәдениетаралық үнқатысуды, тәжірибе алмасуды кеңейту, халықаралық стандарттарды жетілдіру мақсатында халықаралық ұйымдармен, шет елдердің мемлекеттік органдарымен және осы тектес құрылымдармен ынтымақтастықты дамыту.</w:t>
      </w:r>
      <w:r>
        <w:br/>
      </w:r>
      <w:r>
        <w:rPr>
          <w:rFonts w:ascii="Times New Roman"/>
          <w:b w:val="false"/>
          <w:i w:val="false"/>
          <w:color w:val="000000"/>
          <w:sz w:val="28"/>
        </w:rPr>
        <w:t>
</w:t>
      </w:r>
      <w:r>
        <w:rPr>
          <w:rFonts w:ascii="Times New Roman"/>
          <w:b/>
          <w:i w:val="false"/>
          <w:color w:val="000000"/>
          <w:sz w:val="28"/>
        </w:rPr>
        <w:t>      Мәдени-тілдік салада:</w:t>
      </w:r>
      <w:r>
        <w:br/>
      </w:r>
      <w:r>
        <w:rPr>
          <w:rFonts w:ascii="Times New Roman"/>
          <w:b w:val="false"/>
          <w:i w:val="false"/>
          <w:color w:val="000000"/>
          <w:sz w:val="28"/>
        </w:rPr>
        <w:t>
      ұлттық бірлікті нығайтудың факторы ретінде этностар арасында мемлекеттік тілді үйрену жөнінде жұмысты ұйымдастыру;</w:t>
      </w:r>
      <w:r>
        <w:br/>
      </w:r>
      <w:r>
        <w:rPr>
          <w:rFonts w:ascii="Times New Roman"/>
          <w:b w:val="false"/>
          <w:i w:val="false"/>
          <w:color w:val="000000"/>
          <w:sz w:val="28"/>
        </w:rPr>
        <w:t xml:space="preserve">
      Қазақстан этностарының мәдениетін, салт-дәстүрлерін, тілдерін одан әрі дамыту үшін, оның ішінде салалық бесжылдық </w:t>
      </w:r>
      <w:r>
        <w:rPr>
          <w:rFonts w:ascii="Times New Roman"/>
          <w:b/>
          <w:i w:val="false"/>
          <w:color w:val="000000"/>
          <w:sz w:val="28"/>
        </w:rPr>
        <w:t>Отандық әлеуметтік-мәдени өнімді жаңғырту жоспары</w:t>
      </w:r>
      <w:r>
        <w:rPr>
          <w:rFonts w:ascii="Times New Roman"/>
          <w:b w:val="false"/>
          <w:i w:val="false"/>
          <w:color w:val="000000"/>
          <w:sz w:val="28"/>
        </w:rPr>
        <w:t xml:space="preserve"> аясында қолайлы жағдай жасау;</w:t>
      </w:r>
      <w:r>
        <w:br/>
      </w:r>
      <w:r>
        <w:rPr>
          <w:rFonts w:ascii="Times New Roman"/>
          <w:b w:val="false"/>
          <w:i w:val="false"/>
          <w:color w:val="000000"/>
          <w:sz w:val="28"/>
        </w:rPr>
        <w:t>
      әр этностық топтың мәдениеті мен тілін дамытудың құралы ретінде жексенбілік мектептер мен ұлттық өркендеу мектептері қызметінің ұйымдастыру нысандарын жетілдіру;</w:t>
      </w:r>
      <w:r>
        <w:br/>
      </w:r>
      <w:r>
        <w:rPr>
          <w:rFonts w:ascii="Times New Roman"/>
          <w:b w:val="false"/>
          <w:i w:val="false"/>
          <w:color w:val="000000"/>
          <w:sz w:val="28"/>
        </w:rPr>
        <w:t>
      отбасы институтын, оның тәрбиелік рөлін, оның ішінде ұлттық дәстүрлерді сақтау мен дамыту саласын нығайтуға қолдау көрсету;</w:t>
      </w:r>
      <w:r>
        <w:br/>
      </w:r>
      <w:r>
        <w:rPr>
          <w:rFonts w:ascii="Times New Roman"/>
          <w:b w:val="false"/>
          <w:i w:val="false"/>
          <w:color w:val="000000"/>
          <w:sz w:val="28"/>
        </w:rPr>
        <w:t>
      Қазақстанда тұратын барлық этностардың мәдени дәстүрлеріне, тілі мен құндылықтарына толеранттылықпен және құрметпен қарауды жастардың бойына сіңіру;</w:t>
      </w:r>
      <w:r>
        <w:br/>
      </w:r>
      <w:r>
        <w:rPr>
          <w:rFonts w:ascii="Times New Roman"/>
          <w:b w:val="false"/>
          <w:i w:val="false"/>
          <w:color w:val="000000"/>
          <w:sz w:val="28"/>
        </w:rPr>
        <w:t>
      қазақ халқының тарихи-мәдени мұрасын сақтауға, Қазақстан этностары мәдениеттерінің бірін-бірі одан әрі өзара байытуына бағытталған мәдени-ағарту мекемелерінің жұмысын жандандыру;</w:t>
      </w:r>
      <w:r>
        <w:br/>
      </w:r>
      <w:r>
        <w:rPr>
          <w:rFonts w:ascii="Times New Roman"/>
          <w:b w:val="false"/>
          <w:i w:val="false"/>
          <w:color w:val="000000"/>
          <w:sz w:val="28"/>
        </w:rPr>
        <w:t>
      қазақстандықтардың лингвистикалық капиталын дамытуға, Қазақстанның коммуникативтік-тілдік кеңістігінде орыс тілінің қызмет етуін сақтау бойынша жүйелі жұмысты ұйымдастыруға, сондай-ақ халықаралық іскери қарым-қатынастың маңызды құралы ретінде ағылшын және басқа да шет тілдерді үйренуге қолдау көрсету.</w:t>
      </w:r>
    </w:p>
    <w:bookmarkStart w:name="z12" w:id="11"/>
    <w:p>
      <w:pPr>
        <w:spacing w:after="0"/>
        <w:ind w:left="0"/>
        <w:jc w:val="left"/>
      </w:pPr>
      <w:r>
        <w:rPr>
          <w:rFonts w:ascii="Times New Roman"/>
          <w:b/>
          <w:i w:val="false"/>
          <w:color w:val="000000"/>
        </w:rPr>
        <w:t xml:space="preserve"> 
5.4. Қазақстан халқы Ассамблеясының институтын нығайту саласында</w:t>
      </w:r>
    </w:p>
    <w:bookmarkEnd w:id="11"/>
    <w:p>
      <w:pPr>
        <w:spacing w:after="0"/>
        <w:ind w:left="0"/>
        <w:jc w:val="both"/>
      </w:pPr>
      <w:r>
        <w:rPr>
          <w:rFonts w:ascii="Times New Roman"/>
          <w:b w:val="false"/>
          <w:i w:val="false"/>
          <w:color w:val="000000"/>
          <w:sz w:val="28"/>
        </w:rPr>
        <w:t>      Қазақстандық қоғам дамуының жаңа кезеңіндегі Ассамблеяның орны мен рөлін 2007 жылғы конституциялық реформа айқындап берді, оның нәтижесінде Ассамблея конституциялық орган мәртебесін алды, сондай-ақ Қазақстан Республикасы «Қазақстан халқы Ассамблеясы туралы» </w:t>
      </w:r>
      <w:r>
        <w:rPr>
          <w:rFonts w:ascii="Times New Roman"/>
          <w:b w:val="false"/>
          <w:i w:val="false"/>
          <w:color w:val="000000"/>
          <w:sz w:val="28"/>
        </w:rPr>
        <w:t>Заңы</w:t>
      </w:r>
      <w:r>
        <w:rPr>
          <w:rFonts w:ascii="Times New Roman"/>
          <w:b w:val="false"/>
          <w:i w:val="false"/>
          <w:color w:val="000000"/>
          <w:sz w:val="28"/>
        </w:rPr>
        <w:t xml:space="preserve"> бойынша Ассамблея заңды тұлға құрылмай, Қазақстан Республикасының Президенті құратын, мемлекеттік ұлттық саясатты әзірлеуге және іске асыруға ықпал ететін мекеме ретінде заңнамамен бекітілді.</w:t>
      </w:r>
      <w:r>
        <w:br/>
      </w:r>
      <w:r>
        <w:rPr>
          <w:rFonts w:ascii="Times New Roman"/>
          <w:b w:val="false"/>
          <w:i w:val="false"/>
          <w:color w:val="000000"/>
          <w:sz w:val="28"/>
        </w:rPr>
        <w:t>
      Осы </w:t>
      </w:r>
      <w:r>
        <w:rPr>
          <w:rFonts w:ascii="Times New Roman"/>
          <w:b w:val="false"/>
          <w:i w:val="false"/>
          <w:color w:val="000000"/>
          <w:sz w:val="28"/>
        </w:rPr>
        <w:t>Заң</w:t>
      </w:r>
      <w:r>
        <w:rPr>
          <w:rFonts w:ascii="Times New Roman"/>
          <w:b w:val="false"/>
          <w:i w:val="false"/>
          <w:color w:val="000000"/>
          <w:sz w:val="28"/>
        </w:rPr>
        <w:t xml:space="preserve"> Қазақстан Республикасындағы мемлекеттік этносаясатты іске асыруға, қоғамдық-саяси тұрақтылықты қамтамасыз етуге, мемлекеттік және қоғамның азаматтық институттардың этносаралық қатынастар саласындағы өзара іс-қимылының тиімділігін арттыруға бағытталған Қазақстан халқы Ассамблеясының мәртебесін, оны қалыптастыру мен жұмысын ұйымдастыру тәртібін айқындайды.</w:t>
      </w:r>
      <w:r>
        <w:br/>
      </w:r>
      <w:r>
        <w:rPr>
          <w:rFonts w:ascii="Times New Roman"/>
          <w:b w:val="false"/>
          <w:i w:val="false"/>
          <w:color w:val="000000"/>
          <w:sz w:val="28"/>
        </w:rPr>
        <w:t>
      Орта мерзімді келешекте институционалдық тұрғыдан Ассамблеяның алдында көрсетілген конституциялық және заңнамалық нормаларды барынша толық іске асыру міндеті тұр.</w:t>
      </w:r>
      <w:r>
        <w:br/>
      </w:r>
      <w:r>
        <w:rPr>
          <w:rFonts w:ascii="Times New Roman"/>
          <w:b w:val="false"/>
          <w:i w:val="false"/>
          <w:color w:val="000000"/>
          <w:sz w:val="28"/>
        </w:rPr>
        <w:t>
      Ассамблея азаматтардың этноұлттық қатыстылығына, әлеуметтік жағдайына және саяси көзқарасына қарамастан, біріктіруші, мемлекет пен қоғамның дамуының өзекті мәселелері бойынша талқылау мен кең көлемді қоғамдық келісімді тұжырымдау үшін азаматтық сектордың топтастырушы алаңына айналуы тиіс.</w:t>
      </w:r>
      <w:r>
        <w:br/>
      </w:r>
      <w:r>
        <w:rPr>
          <w:rFonts w:ascii="Times New Roman"/>
          <w:b w:val="false"/>
          <w:i w:val="false"/>
          <w:color w:val="000000"/>
          <w:sz w:val="28"/>
        </w:rPr>
        <w:t>
</w:t>
      </w:r>
      <w:r>
        <w:rPr>
          <w:rFonts w:ascii="Times New Roman"/>
          <w:b/>
          <w:i w:val="false"/>
          <w:color w:val="000000"/>
          <w:sz w:val="28"/>
        </w:rPr>
        <w:t>      Мемлекеттік этносаясатты әзірлеу және жүзеге асыру жөніндегі Ассамблеяның мақсаттары мен міндеттерін іске асыру саласында</w:t>
      </w:r>
      <w:r>
        <w:rPr>
          <w:rFonts w:ascii="Times New Roman"/>
          <w:b w:val="false"/>
          <w:i w:val="false"/>
          <w:color w:val="000000"/>
          <w:sz w:val="28"/>
        </w:rPr>
        <w:t xml:space="preserve"> мыналар мақсатқа сай болмақ:</w:t>
      </w:r>
      <w:r>
        <w:br/>
      </w:r>
      <w:r>
        <w:rPr>
          <w:rFonts w:ascii="Times New Roman"/>
          <w:b w:val="false"/>
          <w:i w:val="false"/>
          <w:color w:val="000000"/>
          <w:sz w:val="28"/>
        </w:rPr>
        <w:t>
      қоғамдық бірлестіктердің өкілдері есебінен Ассамблеяның сапалық құрамын жақсарту;</w:t>
      </w:r>
      <w:r>
        <w:br/>
      </w:r>
      <w:r>
        <w:rPr>
          <w:rFonts w:ascii="Times New Roman"/>
          <w:b w:val="false"/>
          <w:i w:val="false"/>
          <w:color w:val="000000"/>
          <w:sz w:val="28"/>
        </w:rPr>
        <w:t>
      Ассамблеяны, оның Ғылыми-сарапшылық кеңесін, этносаралық факторларды ескере отырып, стратегиялық және салалық бағдарламалар әзірлеуге және сарапшылық жасауға, уәкілетті мемлекеттік органдардың этносаралық қатынастар саласындағы стратегиялық жоспарларын әзірлеуге тарту;</w:t>
      </w:r>
      <w:r>
        <w:br/>
      </w:r>
      <w:r>
        <w:rPr>
          <w:rFonts w:ascii="Times New Roman"/>
          <w:b w:val="false"/>
          <w:i w:val="false"/>
          <w:color w:val="000000"/>
          <w:sz w:val="28"/>
        </w:rPr>
        <w:t>
      Ассамблеяның және оның аумақтық құрылымдарының жұмыс тетіктерін және ұйымдық құрылымын жетілдіру;</w:t>
      </w:r>
      <w:r>
        <w:br/>
      </w:r>
      <w:r>
        <w:rPr>
          <w:rFonts w:ascii="Times New Roman"/>
          <w:b w:val="false"/>
          <w:i w:val="false"/>
          <w:color w:val="000000"/>
          <w:sz w:val="28"/>
        </w:rPr>
        <w:t>
      Қазақстан Республикасының Президенті мен Қазақстан халқы Ассамблеясы Төрағасының тапсырмаларын уақытында және сапалы орындауды қамтамасыз ету үшін этносаралық қатынастар саласында мемлекеттік органдардың қызметіне жүйелі бақылау және мониторинг жүргізуді күшейту;</w:t>
      </w:r>
      <w:r>
        <w:br/>
      </w:r>
      <w:r>
        <w:rPr>
          <w:rFonts w:ascii="Times New Roman"/>
          <w:b w:val="false"/>
          <w:i w:val="false"/>
          <w:color w:val="000000"/>
          <w:sz w:val="28"/>
        </w:rPr>
        <w:t>
      Ассамблеяның заң шығару қызметіндегі рөлін күшейту, Ассамблея сайлайтын Қазақстан Республикасы Парламенті Мәжілісі депутаттарымен өзара іс-қимылды нығайту;</w:t>
      </w:r>
      <w:r>
        <w:br/>
      </w:r>
      <w:r>
        <w:rPr>
          <w:rFonts w:ascii="Times New Roman"/>
          <w:b w:val="false"/>
          <w:i w:val="false"/>
          <w:color w:val="000000"/>
          <w:sz w:val="28"/>
        </w:rPr>
        <w:t>
      жергілікті өкілді органдарда татулық, қоғамдық және этносаралық келісім мәселелері бойынша партияаралық ынтымақтастықты ұйымдастыруда Қазақстан халқы Ассамблеясы депутаттық тобының тәжірибесін тарату;</w:t>
      </w:r>
      <w:r>
        <w:br/>
      </w:r>
      <w:r>
        <w:rPr>
          <w:rFonts w:ascii="Times New Roman"/>
          <w:b w:val="false"/>
          <w:i w:val="false"/>
          <w:color w:val="000000"/>
          <w:sz w:val="28"/>
        </w:rPr>
        <w:t>
      Ассамблея жанынан медиация бойынша құрылымдар жасақтау жөніндегі жұмысты жалғастыру және этносаралық қатынастар саласындағы мәселелерді шешу тәжірибесінде медиация процедураларын қолдану;</w:t>
      </w:r>
      <w:r>
        <w:br/>
      </w:r>
      <w:r>
        <w:rPr>
          <w:rFonts w:ascii="Times New Roman"/>
          <w:b w:val="false"/>
          <w:i w:val="false"/>
          <w:color w:val="000000"/>
          <w:sz w:val="28"/>
        </w:rPr>
        <w:t>
      этномәдени бірлестіктерге және өңірлік ассамблеялардың хатшылықтарына тұрақты әдістемелік, ұйымдастырушылық және құқықтық көмек көрсету;</w:t>
      </w:r>
      <w:r>
        <w:br/>
      </w:r>
      <w:r>
        <w:rPr>
          <w:rFonts w:ascii="Times New Roman"/>
          <w:b w:val="false"/>
          <w:i w:val="false"/>
          <w:color w:val="000000"/>
          <w:sz w:val="28"/>
        </w:rPr>
        <w:t>
      этносаралық қатынастар мәселелері бойынша мемлекеттік органдар мен қоғамдық бірлестіктердің үнқатысуын қамтамасыз ететін семинарлар, конференциялар, басқа да іс-шаралар өткізу.</w:t>
      </w:r>
      <w:r>
        <w:br/>
      </w:r>
      <w:r>
        <w:rPr>
          <w:rFonts w:ascii="Times New Roman"/>
          <w:b w:val="false"/>
          <w:i w:val="false"/>
          <w:color w:val="000000"/>
          <w:sz w:val="28"/>
        </w:rPr>
        <w:t>
</w:t>
      </w:r>
      <w:r>
        <w:rPr>
          <w:rFonts w:ascii="Times New Roman"/>
          <w:b/>
          <w:i w:val="false"/>
          <w:color w:val="000000"/>
          <w:sz w:val="28"/>
        </w:rPr>
        <w:t>      Ассамблеяның құрылымдық бөлімшелерінің қызметін нығайту саласында:</w:t>
      </w:r>
      <w:r>
        <w:br/>
      </w:r>
      <w:r>
        <w:rPr>
          <w:rFonts w:ascii="Times New Roman"/>
          <w:b w:val="false"/>
          <w:i w:val="false"/>
          <w:color w:val="000000"/>
          <w:sz w:val="28"/>
        </w:rPr>
        <w:t>
      Ассамблея Хатшылығын және оның құрылымдарын этносаралық қатынастар саласындағы мамандармен нығайту, Хатшылық құрамында жұмыстың жекелеген бағыттары бойынша секторлар құру;</w:t>
      </w:r>
      <w:r>
        <w:br/>
      </w:r>
      <w:r>
        <w:rPr>
          <w:rFonts w:ascii="Times New Roman"/>
          <w:b w:val="false"/>
          <w:i w:val="false"/>
          <w:color w:val="000000"/>
          <w:sz w:val="28"/>
        </w:rPr>
        <w:t>
      Ассамблея Кеңесінің, оның жұмыс органдарының және Кеңес мүшелерінің рөлін, олардың Ассамблеяның алдына қойылған міндеттердің және қабылданған шешімдердің іске асырылуына жауапкершілігін арттыру;</w:t>
      </w:r>
      <w:r>
        <w:br/>
      </w:r>
      <w:r>
        <w:rPr>
          <w:rFonts w:ascii="Times New Roman"/>
          <w:b w:val="false"/>
          <w:i w:val="false"/>
          <w:color w:val="000000"/>
          <w:sz w:val="28"/>
        </w:rPr>
        <w:t>
      этномәдени бірлестіктерден тағайындалатын Қазақстан халқы Ассамблеясы Төрағасы орынбасарларының функционалдық міндеттерін,  құзыретін, жауапкершілігін айқындау және қызметінің тиімділігін күшейту;</w:t>
      </w:r>
      <w:r>
        <w:br/>
      </w:r>
      <w:r>
        <w:rPr>
          <w:rFonts w:ascii="Times New Roman"/>
          <w:b w:val="false"/>
          <w:i w:val="false"/>
          <w:color w:val="000000"/>
          <w:sz w:val="28"/>
        </w:rPr>
        <w:t>
      консультативтік-кеңесші органдарды, азаматтық қоғам институттарымен жаңа үнқатысу алаңдарын, басқа да құрылымдар құру арқылы Тұжырымдаманы іске асыру мақсатында Ассамблея инфрақұрылымын, оның ішінде ірі жоғарғы оқу орындарының, ұлттық компаниялар мен кәсіпорындардың ұжымдарында, республиканың қалалары мен аудандары деңгейінде дамыту;</w:t>
      </w:r>
      <w:r>
        <w:br/>
      </w:r>
      <w:r>
        <w:rPr>
          <w:rFonts w:ascii="Times New Roman"/>
          <w:b w:val="false"/>
          <w:i w:val="false"/>
          <w:color w:val="000000"/>
          <w:sz w:val="28"/>
        </w:rPr>
        <w:t>
      халықаралық ынтымақтастықты жандандыру және Ассамблеяның этностық азшылықтар проблемаларымен айналысатын халықаралық ұйымдармен байланысын қамтамасыз ету;</w:t>
      </w:r>
      <w:r>
        <w:br/>
      </w:r>
      <w:r>
        <w:rPr>
          <w:rFonts w:ascii="Times New Roman"/>
          <w:b w:val="false"/>
          <w:i w:val="false"/>
          <w:color w:val="000000"/>
          <w:sz w:val="28"/>
        </w:rPr>
        <w:t>
      түрлі этностық топтар үшін интерактивті тренингтер мен семинарлар өткізу жөнінде арнайы жаттықтырушылар командаларын құру және іс жүзінде жанжалды жағдайларды бейтараптандыруға қабілетті медиаторлар тобын қалыптастыру.</w:t>
      </w:r>
      <w:r>
        <w:br/>
      </w:r>
      <w:r>
        <w:rPr>
          <w:rFonts w:ascii="Times New Roman"/>
          <w:b w:val="false"/>
          <w:i w:val="false"/>
          <w:color w:val="000000"/>
          <w:sz w:val="28"/>
        </w:rPr>
        <w:t>
     </w:t>
      </w:r>
      <w:r>
        <w:rPr>
          <w:rFonts w:ascii="Times New Roman"/>
          <w:b/>
          <w:i w:val="false"/>
          <w:color w:val="000000"/>
          <w:sz w:val="28"/>
        </w:rPr>
        <w:t xml:space="preserve"> Ассамблея қызметін ақпараттық және ғылыми-талдамалық сүйемелдеу саласында:</w:t>
      </w:r>
      <w:r>
        <w:br/>
      </w:r>
      <w:r>
        <w:rPr>
          <w:rFonts w:ascii="Times New Roman"/>
          <w:b w:val="false"/>
          <w:i w:val="false"/>
          <w:color w:val="000000"/>
          <w:sz w:val="28"/>
        </w:rPr>
        <w:t>
      Ассамблеяның ғылыми-сараптамалық кеңесінің қызметін одан әрі жетілдіру және оның білім және ғылым, мәдениет салаларындағы мемлекеттік органдармен, Ұлттық ғылым академиясымен және этносаралық қатынастар проблемаларын зерттеу мәселелері жөнінде шетелдік және халықаралық ұйымдармен жұмысын үйлестіруді және мемлекеттік органдар үшін этносаралық қатынастарды одан әрі үйлесімді ету жөнінде практикалық ұсыныстар әзірлеуін жақсарту;</w:t>
      </w:r>
      <w:r>
        <w:br/>
      </w:r>
      <w:r>
        <w:rPr>
          <w:rFonts w:ascii="Times New Roman"/>
          <w:b w:val="false"/>
          <w:i w:val="false"/>
          <w:color w:val="000000"/>
          <w:sz w:val="28"/>
        </w:rPr>
        <w:t>
      этносаралық қатынастардың тұрақты мониторингі жүйесін жетілдіру, ел басшылығы үшін тиісті ұсыныстар дайындап және енгізе отырып, қатерлер мен бүлдіргіш ақпараттық ықпалға қарсы шаралар әзірлеу;</w:t>
      </w:r>
      <w:r>
        <w:br/>
      </w:r>
      <w:r>
        <w:rPr>
          <w:rFonts w:ascii="Times New Roman"/>
          <w:b w:val="false"/>
          <w:i w:val="false"/>
          <w:color w:val="000000"/>
          <w:sz w:val="28"/>
        </w:rPr>
        <w:t>
      өңірлік ассамблеялардың, этномәдени бірлестіктердің басшыларын оқыту үшін жағдай жасау, олардың жұмысына әдістемелік көмек көрсету, Қазақстандағы мемлекеттік этносаясатты іске асыру және этноконфессиялық қатынастарды реттеу мәселелері бойынша тұрақты тренингтер өткізу;</w:t>
      </w:r>
      <w:r>
        <w:br/>
      </w:r>
      <w:r>
        <w:rPr>
          <w:rFonts w:ascii="Times New Roman"/>
          <w:b w:val="false"/>
          <w:i w:val="false"/>
          <w:color w:val="000000"/>
          <w:sz w:val="28"/>
        </w:rPr>
        <w:t>
      Ассамблеяның бірыңғай ақпараттық ресурстарын қалыптастыру және жетілдіру, оның ішінде Ассамблеяның газетін, журналдарын, ғылыми-әдістемелік жинақтарын шығаруды, Ассамблеяның, өңірлік ассамблеялар хатшылықтарының, этномәдени бірлестіктердің интернет-ресурстары желісін, электронды кітапханалар құруды және олардың қызметін қамтамасыз ету;</w:t>
      </w:r>
      <w:r>
        <w:br/>
      </w:r>
      <w:r>
        <w:rPr>
          <w:rFonts w:ascii="Times New Roman"/>
          <w:b w:val="false"/>
          <w:i w:val="false"/>
          <w:color w:val="000000"/>
          <w:sz w:val="28"/>
        </w:rPr>
        <w:t>
      қазіргі кезде жұмыс істеп жатқан жетекші сарапшы журналистер клубының негізінде этносаралық қатынастар тақырыбын насихаттайтын, этносаралық қатынастарды көрсету мәдениетін қалыптастыру мәселелері бойынша қазақстандық этножурналистиканы дамыту.</w:t>
      </w:r>
    </w:p>
    <w:bookmarkStart w:name="z13" w:id="12"/>
    <w:p>
      <w:pPr>
        <w:spacing w:after="0"/>
        <w:ind w:left="0"/>
        <w:jc w:val="left"/>
      </w:pPr>
      <w:r>
        <w:rPr>
          <w:rFonts w:ascii="Times New Roman"/>
          <w:b/>
          <w:i w:val="false"/>
          <w:color w:val="000000"/>
        </w:rPr>
        <w:t xml:space="preserve"> 
6. Тұжырымдаманы іске асыру тетігі және ресурстық</w:t>
      </w:r>
      <w:r>
        <w:br/>
      </w:r>
      <w:r>
        <w:rPr>
          <w:rFonts w:ascii="Times New Roman"/>
          <w:b/>
          <w:i w:val="false"/>
          <w:color w:val="000000"/>
        </w:rPr>
        <w:t>
қамтамасыз ету</w:t>
      </w:r>
    </w:p>
    <w:bookmarkEnd w:id="12"/>
    <w:p>
      <w:pPr>
        <w:spacing w:after="0"/>
        <w:ind w:left="0"/>
        <w:jc w:val="both"/>
      </w:pPr>
      <w:r>
        <w:rPr>
          <w:rFonts w:ascii="Times New Roman"/>
          <w:b w:val="false"/>
          <w:i w:val="false"/>
          <w:color w:val="000000"/>
          <w:sz w:val="28"/>
        </w:rPr>
        <w:t>      Тұжырымдама ережелері заңдар, стратегиялық және бағдарламалық құжаттар, мемлекеттік органдардың стратегиялық жоспарлары, сондай-ақ кезекті Сессияда қараудың қорытындысы бойынша Қазақстан Республикасының Президенті мен Ассамблея Төрағасының тапсырмалары негізінде жасалатын арнайы жоспарлар және іс-шаралар жоспарларын әзірлеу арқылы іске асырылады.</w:t>
      </w:r>
      <w:r>
        <w:br/>
      </w:r>
      <w:r>
        <w:rPr>
          <w:rFonts w:ascii="Times New Roman"/>
          <w:b w:val="false"/>
          <w:i w:val="false"/>
          <w:color w:val="000000"/>
          <w:sz w:val="28"/>
        </w:rPr>
        <w:t>
      Осы сияқты іс-шаралар жоспары өңірлік ассамблеялар деңгейінде әзірленеді және оны тиісті ассамблеялар төрағалары бекітеді.</w:t>
      </w:r>
    </w:p>
    <w:bookmarkStart w:name="z14" w:id="13"/>
    <w:p>
      <w:pPr>
        <w:spacing w:after="0"/>
        <w:ind w:left="0"/>
        <w:jc w:val="left"/>
      </w:pPr>
      <w:r>
        <w:rPr>
          <w:rFonts w:ascii="Times New Roman"/>
          <w:b/>
          <w:i w:val="false"/>
          <w:color w:val="000000"/>
        </w:rPr>
        <w:t xml:space="preserve"> 
7. Тұжырымдаманы іске асырудан күтілетін нәтижелер</w:t>
      </w:r>
    </w:p>
    <w:bookmarkEnd w:id="13"/>
    <w:p>
      <w:pPr>
        <w:spacing w:after="0"/>
        <w:ind w:left="0"/>
        <w:jc w:val="both"/>
      </w:pPr>
      <w:r>
        <w:rPr>
          <w:rFonts w:ascii="Times New Roman"/>
          <w:b w:val="false"/>
          <w:i w:val="false"/>
          <w:color w:val="000000"/>
          <w:sz w:val="28"/>
        </w:rPr>
        <w:t>      Тұжырымдаманы іске асырудың нәтижесі мыналар болуы тиіс:</w:t>
      </w:r>
      <w:r>
        <w:br/>
      </w:r>
      <w:r>
        <w:rPr>
          <w:rFonts w:ascii="Times New Roman"/>
          <w:b w:val="false"/>
          <w:i w:val="false"/>
          <w:color w:val="000000"/>
          <w:sz w:val="28"/>
        </w:rPr>
        <w:t>
      қоғамдық келісім, тұрақтылық, барша халық игілігі үшін экономикалық даму, қазақстандық патриотизм, мемлекет өміріндегі неғұрлым маңызды мәселелерді демократиялық жолмен шешу сияқты Қазақстан Республикасы қызметінің негізгі ұстанымдарына сүйенетін этносаралық толеранттылық пен қоғамдық келісімнің қазақстандық үлгісін әрі қарай жетілдіру;</w:t>
      </w:r>
      <w:r>
        <w:br/>
      </w:r>
      <w:r>
        <w:rPr>
          <w:rFonts w:ascii="Times New Roman"/>
          <w:b w:val="false"/>
          <w:i w:val="false"/>
          <w:color w:val="000000"/>
          <w:sz w:val="28"/>
        </w:rPr>
        <w:t>
      Тәуелсіздік, мемлекеттілік, Қазақстан азаматтары тағдырының ортақтығына негізделген азаматтық және ұлттық құндылықтардың жалпы жүйесін қалыптастыру;</w:t>
      </w:r>
      <w:r>
        <w:br/>
      </w:r>
      <w:r>
        <w:rPr>
          <w:rFonts w:ascii="Times New Roman"/>
          <w:b w:val="false"/>
          <w:i w:val="false"/>
          <w:color w:val="000000"/>
          <w:sz w:val="28"/>
        </w:rPr>
        <w:t>
      Қазақстан халқы Ассамблеясы институтын нығайту;</w:t>
      </w:r>
      <w:r>
        <w:br/>
      </w:r>
      <w:r>
        <w:rPr>
          <w:rFonts w:ascii="Times New Roman"/>
          <w:b w:val="false"/>
          <w:i w:val="false"/>
          <w:color w:val="000000"/>
          <w:sz w:val="28"/>
        </w:rPr>
        <w:t>
      елдің барлық азаматтарының қазақ халқының айналасына топтасуын қамтамасыз ету;</w:t>
      </w:r>
      <w:r>
        <w:br/>
      </w:r>
      <w:r>
        <w:rPr>
          <w:rFonts w:ascii="Times New Roman"/>
          <w:b w:val="false"/>
          <w:i w:val="false"/>
          <w:color w:val="000000"/>
          <w:sz w:val="28"/>
        </w:rPr>
        <w:t>
      қоғамдық келісімді, қазақстандық патриотизмді, ұлттық-мемлекеттік сәйкестік пен ұлттық бірлікті нығайту;</w:t>
      </w:r>
      <w:r>
        <w:br/>
      </w:r>
      <w:r>
        <w:rPr>
          <w:rFonts w:ascii="Times New Roman"/>
          <w:b w:val="false"/>
          <w:i w:val="false"/>
          <w:color w:val="000000"/>
          <w:sz w:val="28"/>
        </w:rPr>
        <w:t>
      мемлекеттік тілді қолдану аясын кеңейту және оның қоғамдық маңызын арттыру;</w:t>
      </w:r>
      <w:r>
        <w:br/>
      </w:r>
      <w:r>
        <w:rPr>
          <w:rFonts w:ascii="Times New Roman"/>
          <w:b w:val="false"/>
          <w:i w:val="false"/>
          <w:color w:val="000000"/>
          <w:sz w:val="28"/>
        </w:rPr>
        <w:t>
      халықтың бірлігін нығайтуға, демократияны, мәдениеттер мен өркениеттердің ұнқатысуын дамытуға және этносаралық татулық пен қоғамдық келісім үшін жағдай жасау тәсілдерін жетілдіруге, мемлекет пен азаматтық қоғам институттарының өзара байланысын нығайтуға сондай-ақ олардың қызметтерін үйлестіруге бағытталған құқықтық, саяси, мемлекеттік-басқарушылық шаралардың тұтас жүйесін әзірлеу;</w:t>
      </w:r>
      <w:r>
        <w:br/>
      </w:r>
      <w:r>
        <w:rPr>
          <w:rFonts w:ascii="Times New Roman"/>
          <w:b w:val="false"/>
          <w:i w:val="false"/>
          <w:color w:val="000000"/>
          <w:sz w:val="28"/>
        </w:rPr>
        <w:t>
      мемлекеттік этносаясатты жүзеге асырудың нормативтік құқықтық базасын дамыту, этносаралық қатынастарды үйлесімді ету мәселелері бойынша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xml:space="preserve"> ұстанымдарын жетілдіру мен іске асыру;</w:t>
      </w:r>
      <w:r>
        <w:br/>
      </w:r>
      <w:r>
        <w:rPr>
          <w:rFonts w:ascii="Times New Roman"/>
          <w:b w:val="false"/>
          <w:i w:val="false"/>
          <w:color w:val="000000"/>
          <w:sz w:val="28"/>
        </w:rPr>
        <w:t>
      этносаралық салада өңірлік саясатты жетілдіру;</w:t>
      </w:r>
      <w:r>
        <w:br/>
      </w:r>
      <w:r>
        <w:rPr>
          <w:rFonts w:ascii="Times New Roman"/>
          <w:b w:val="false"/>
          <w:i w:val="false"/>
          <w:color w:val="000000"/>
          <w:sz w:val="28"/>
        </w:rPr>
        <w:t>
      іске асырылатын этносаясатты көрсету, ұлттық бірлікті, патриотизм мен толеранттылықты нығайту мақсатында ақпараттық жұмыстың тұтас жүйесін жасау;</w:t>
      </w:r>
      <w:r>
        <w:br/>
      </w:r>
      <w:r>
        <w:rPr>
          <w:rFonts w:ascii="Times New Roman"/>
          <w:b w:val="false"/>
          <w:i w:val="false"/>
          <w:color w:val="000000"/>
          <w:sz w:val="28"/>
        </w:rPr>
        <w:t>
      білім берудің барлық деңгейіне арналған толеранттылыққа тәрбиелеудің біртұтас жүйесін жасау;</w:t>
      </w:r>
      <w:r>
        <w:br/>
      </w:r>
      <w:r>
        <w:rPr>
          <w:rFonts w:ascii="Times New Roman"/>
          <w:b w:val="false"/>
          <w:i w:val="false"/>
          <w:color w:val="000000"/>
          <w:sz w:val="28"/>
        </w:rPr>
        <w:t>
      этносаралық толеранттылық пен қоғамдық келісім мәселелері бойынша шет елдермен және халықаралық ұйымдармен өзара байланысты нығайту.</w:t>
      </w:r>
      <w:r>
        <w:br/>
      </w:r>
      <w:r>
        <w:rPr>
          <w:rFonts w:ascii="Times New Roman"/>
          <w:b w:val="false"/>
          <w:i w:val="false"/>
          <w:color w:val="000000"/>
          <w:sz w:val="28"/>
        </w:rPr>
        <w:t>
      Осы Тұжырымдаманы іске асырудың басты нәтижесі қоғамды демократияландыруды тереңдету, оны топтастыру, азаматтық татулықты, тұрақтылықты, әлеуметтік жаңғыртуды, этносаралық және конфессияаралық келісімді қамтамасыз ету негізінде Қазақстан Республикасының мемлекеттік тәуелсіздігі мен егемендігін, қоғамдық келісімді және ұлттық бірлікті одан әрі нығайту болуы тиіс.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