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7729c" w14:textId="6c772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 Опера" мемлекеттік опера және балет театрының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2013 жылғы 25 сәуірдегі № 556 Жарлығы.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Президенті мен Үкіметі актілерінің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жинағында жариялануға тиіс  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Қазақстанның опера және балет өнерін одан әрі дамыту мақсатында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Үкіметі заңнамаға сәйкес: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жарғылық капиталына мемлекет жүз пайыз қатысатын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"Астана Опера" мемлекеттік опера және балет театры" коммерциялық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акционерлік қоғамын (бұдан әрі - қоғам) құратын болсын;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қоғам жанында Қамқоршылық кеңес құратын болсын;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Жарлықтан туындайтын өзге де шараларды қабылдасын.</w:t>
      </w:r>
    </w:p>
    <w:bookmarkEnd w:id="4"/>
    <w:bookmarkStart w:name="z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Қоғамның басшысын Қазақстан Республикасының Президенті лауазымға тағайындайды және лауазымнан босатады деп белгіленсін.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3. Күші жойылды – ҚР Президентінің 31.07.2023 </w:t>
      </w:r>
      <w:r>
        <w:rPr>
          <w:rFonts w:ascii="Times New Roman"/>
          <w:b w:val="false"/>
          <w:i w:val="false"/>
          <w:color w:val="00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Жарлық кол қойылған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