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7ed5" w14:textId="d8e7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арнайы экономикалық аймағының қамқоршылық кеңесін құру туралы" Қазақстан Республикасы Президентінің 2013 жылғы 17 сәуірдегі № 548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3 желтоқсандағы № 705 Жарлығы. Күші жойылды - Қазақстан Республикасы Президентінің 2014 жылғы 5 желтоқсандағы № 973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Президентінің 2014.12.05 </w:t>
      </w:r>
      <w:r>
        <w:rPr>
          <w:rFonts w:ascii="Times New Roman"/>
          <w:b w:val="false"/>
          <w:i w:val="false"/>
          <w:color w:val="ff0000"/>
          <w:sz w:val="28"/>
        </w:rPr>
        <w:t>№ 973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«Инновациялық технологиялар паркі» арнайы экономикалық аймағының қамқоршылық кеңесін құру туралы» Қазақстан Республикасы Президентінің 2013 жылғы 17 сәуірдегі № 548 Жарлығына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«Инновациялық технологиялар паркі» арнайы экономикалық аймағының қамқоршылық кеңесінің құрамына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Жақсалиев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Мұхамбетқалиұлы     жаңа технологиялар вице-министрі, хатшы,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       - «Бәйтерек»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    акционерлік қоғамы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  көмекшісі;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Сәрінжіпов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Бәкенұлы               ғылым министрі,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«Төлеушин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Аманбайұлы            жаңа технологиялар вице-министрі, хатшы,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«Төлеушин                  - «Бәйтерек»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Қаныш Аманбайұлы             акционерлік қоғамының басқарушы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 - басқарма мүшесі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бойынша)»;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көрсетілген құрамнан Б.Т. Жұмағұлов шығарылсын.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