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4a7f" w14:textId="b6e4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валюта -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 Жарлығына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29 қаңтардағы № 743 Жарлығы. Күші жойылды - Қазақстан Республикасы Президентінің 2018 жылғы 12 желтоқсандағы № 804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12.12.2018 </w:t>
      </w:r>
      <w:r>
        <w:rPr>
          <w:rFonts w:ascii="Times New Roman"/>
          <w:b w:val="false"/>
          <w:i w:val="false"/>
          <w:color w:val="ff0000"/>
          <w:sz w:val="28"/>
        </w:rPr>
        <w:t>№ 804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валюта - Қазақстан теңгесі банкноттары мен монеталары дизайнының тұжырымдамасын бекіту туралы" Қазақстан Республикасы Президентінің 2003 жылғы 25 қыркүйектегі № 1193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384-құжат; 2008 ж., № 31, 309-құжат) мынадай өзгеріс пен толықтыру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Ұлттық валюта - Қазақстан теңгесінің банкноттары мен монеталары дизайнының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13-1-тармақ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Банкноттардың бет немесе сырт жағында банкноттардың дайындалған кезіндегі Қазақстан Республикасы Ұлттық Банкі Төрағасының қойылған қолы болуы тиіс.";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19-1-тармақпен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Коллекциялық және инвестициялық монеталардың дизайнында ұлттық валютаны шет елдерде танымал ету мақсатында дүниежүзілік тарихпен, жалпыәлемдік мәдениетпен, құндылықтармен және игілікпен байланысты бейнелерді пайдалануға жол беріледі.".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