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76f0c" w14:textId="a576f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2014 жылғы 18 наурыздағы № 771 Жарлығы</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ҚАУЛЫ ЕТЕМІН</w:t>
      </w:r>
      <w:r>
        <w:rPr>
          <w:rFonts w:ascii="Times New Roman"/>
          <w:b w:val="false"/>
          <w:i w:val="false"/>
          <w:color w:val="000000"/>
          <w:sz w:val="28"/>
        </w:rPr>
        <w:t>:</w:t>
      </w:r>
      <w:r>
        <w:br/>
      </w:r>
      <w:r>
        <w:rPr>
          <w:rFonts w:ascii="Times New Roman"/>
          <w:b w:val="false"/>
          <w:i w:val="false"/>
          <w:color w:val="000000"/>
          <w:sz w:val="28"/>
        </w:rPr>
        <w:t>
      1.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наурыздағы № 954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2010 ж., № 24, 173-құжат; 2011 ж., № 8, 95-құжат; № 52, 710-құжат; 2012 ж., № 33, 419-құжат; № 35, 456-құжат; № 68, 976-құжат; № 80, 1178-құжат; 2013 ж., № 21, 341-құжат)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9-тармақтар</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2) жоғарыда аталған Жарлықпен бекітілген Орталық мемлекеттік органдар мен облыстардың, республикалық маңызы бар қаланың, астананың жергілікті атқарушы органдары қызметінің тиімділігін жыл сайынғы </w:t>
      </w:r>
      <w:r>
        <w:rPr>
          <w:rFonts w:ascii="Times New Roman"/>
          <w:b w:val="false"/>
          <w:i w:val="false"/>
          <w:color w:val="000000"/>
          <w:sz w:val="28"/>
        </w:rPr>
        <w:t>бағалау жүйесінде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тиімділікті жалпы бағалауды дайындау кезіндегі коммерциялық емес ұйымдардың ақпараты;»;</w:t>
      </w:r>
      <w:r>
        <w:br/>
      </w:r>
      <w:r>
        <w:rPr>
          <w:rFonts w:ascii="Times New Roman"/>
          <w:b w:val="false"/>
          <w:i w:val="false"/>
          <w:color w:val="000000"/>
          <w:sz w:val="28"/>
        </w:rPr>
        <w:t>
</w:t>
      </w:r>
      <w:r>
        <w:rPr>
          <w:rFonts w:ascii="Times New Roman"/>
          <w:b w:val="false"/>
          <w:i w:val="false"/>
          <w:color w:val="000000"/>
          <w:sz w:val="28"/>
        </w:rPr>
        <w:t>
      мынадай мазмұндағы 10) тармақшамен толықтырылсын:</w:t>
      </w:r>
      <w:r>
        <w:br/>
      </w:r>
      <w:r>
        <w:rPr>
          <w:rFonts w:ascii="Times New Roman"/>
          <w:b w:val="false"/>
          <w:i w:val="false"/>
          <w:color w:val="000000"/>
          <w:sz w:val="28"/>
        </w:rPr>
        <w:t>
</w:t>
      </w:r>
      <w:r>
        <w:rPr>
          <w:rFonts w:ascii="Times New Roman"/>
          <w:b w:val="false"/>
          <w:i w:val="false"/>
          <w:color w:val="000000"/>
          <w:sz w:val="28"/>
        </w:rPr>
        <w:t>
      «10) мемлекеттік органдардың қызметі туралы ресми ақпарат көздерінен алынатын өзге де ақпарат.»;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 Қадағаланатын аяда/салада/өңірде стратегиялық мақсаттар мен міндеттерге қол жеткізу және іске асыру тиімділігін бағалау жөніндегі әдістемені әзірлеу мен бекіту және оны әдіснамалық сүйемелдеуді мемлекеттік жоспарлау жөніндегі уәкілетті орган өңірлік даму жөніндегі уәкілетті органмен бірлесіп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50</w:t>
      </w:r>
      <w:r>
        <w:rPr>
          <w:rFonts w:ascii="Times New Roman"/>
          <w:b w:val="false"/>
          <w:i w:val="false"/>
          <w:color w:val="000000"/>
          <w:sz w:val="28"/>
        </w:rPr>
        <w:t xml:space="preserve"> және </w:t>
      </w:r>
      <w:r>
        <w:rPr>
          <w:rFonts w:ascii="Times New Roman"/>
          <w:b w:val="false"/>
          <w:i w:val="false"/>
          <w:color w:val="000000"/>
          <w:sz w:val="28"/>
        </w:rPr>
        <w:t>51-тармақтар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«50. Бағаланатын мемлекеттік органдар бағалауға уәкілетті мемлекеттік органдарға жыл сайын бағалау жүргізу кестесінде бекітілетін мерзімдерде, бағалауға уәкілетті мемлекеттік орган белгілейтін тәртіпте мұның алдындағы жылдың қорытындылары бойынша есептік ақпарат ұсынады.</w:t>
      </w:r>
      <w:r>
        <w:br/>
      </w:r>
      <w:r>
        <w:rPr>
          <w:rFonts w:ascii="Times New Roman"/>
          <w:b w:val="false"/>
          <w:i w:val="false"/>
          <w:color w:val="000000"/>
          <w:sz w:val="28"/>
        </w:rPr>
        <w:t>
</w:t>
      </w:r>
      <w:r>
        <w:rPr>
          <w:rFonts w:ascii="Times New Roman"/>
          <w:b w:val="false"/>
          <w:i w:val="false"/>
          <w:color w:val="000000"/>
          <w:sz w:val="28"/>
        </w:rPr>
        <w:t>
      51. Бағалауға уәкілетті мемлекеттік органдар тәуекелдерді басқару жүйесі негізінде айқындалған, бағаланатын мемлекеттік органдардың есептік ақпаратындағы деректерді қайта тексеру бойынша кешенді ұйымдастыру шараларын қабылдауға міндетті.</w:t>
      </w:r>
      <w:r>
        <w:br/>
      </w:r>
      <w:r>
        <w:rPr>
          <w:rFonts w:ascii="Times New Roman"/>
          <w:b w:val="false"/>
          <w:i w:val="false"/>
          <w:color w:val="000000"/>
          <w:sz w:val="28"/>
        </w:rPr>
        <w:t>
      Есептік ақпараты тәуекелдерді басқару жүйесі негізінде қайта тексеруге жататын мемлекеттік органдарды айқындау әдістемесін әзірлеу мен бекітуді мемлекеттік жоспарлау жөніндегі уәкілетті орган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53-тармақ</w:t>
      </w:r>
      <w:r>
        <w:rPr>
          <w:rFonts w:ascii="Times New Roman"/>
          <w:b w:val="false"/>
          <w:i w:val="false"/>
          <w:color w:val="000000"/>
          <w:sz w:val="28"/>
        </w:rPr>
        <w:t xml:space="preserve"> алып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57-тармақтағы</w:t>
      </w:r>
      <w:r>
        <w:rPr>
          <w:rFonts w:ascii="Times New Roman"/>
          <w:b w:val="false"/>
          <w:i w:val="false"/>
          <w:color w:val="000000"/>
          <w:sz w:val="28"/>
        </w:rPr>
        <w:t xml:space="preserve"> «үкіметтік емес ұйымдарды (қоғамдық бірлестіктерді)» деген сөздер «коммерциялық емес ұйымдарды»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62-1-тармақтағы</w:t>
      </w:r>
      <w:r>
        <w:rPr>
          <w:rFonts w:ascii="Times New Roman"/>
          <w:b w:val="false"/>
          <w:i w:val="false"/>
          <w:color w:val="000000"/>
          <w:sz w:val="28"/>
        </w:rPr>
        <w:t xml:space="preserve"> «орталық атқарушы» деген сөздер «бағаланатын мемлекеттік»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66-тармақ</w:t>
      </w:r>
      <w:r>
        <w:rPr>
          <w:rFonts w:ascii="Times New Roman"/>
          <w:b w:val="false"/>
          <w:i w:val="false"/>
          <w:color w:val="000000"/>
          <w:sz w:val="28"/>
        </w:rPr>
        <w:t xml:space="preserve"> мынадай мазмұндағы сөйлеммен толықтырылсын:</w:t>
      </w:r>
      <w:r>
        <w:br/>
      </w:r>
      <w:r>
        <w:rPr>
          <w:rFonts w:ascii="Times New Roman"/>
          <w:b w:val="false"/>
          <w:i w:val="false"/>
          <w:color w:val="000000"/>
          <w:sz w:val="28"/>
        </w:rPr>
        <w:t>
      «Бағалауға уәкілетті мемлекеттік органның қарсылықтарды қабылдау не қабылдамау туралы қорытындылары шағымдануға жатпайды.»;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71-тармақтағы</w:t>
      </w:r>
      <w:r>
        <w:rPr>
          <w:rFonts w:ascii="Times New Roman"/>
          <w:b w:val="false"/>
          <w:i w:val="false"/>
          <w:color w:val="000000"/>
          <w:sz w:val="28"/>
        </w:rPr>
        <w:t xml:space="preserve"> «саяси мемлекеттік қызметшілері» деген сөздер  «бірінші басшылары» деген сөздермен ауыстырылсын;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«72. Бағалауға уәкілетті мемлекеттік органдардың тиімділікке бағалау жүргізуге жауапты мемлекеттік саяси қызметшілері тиімділікті бағалау рәсімдері мен нәтижелерінің бекітілген әдістемелерге сәйкес келуіне және тиімділікті бағалау жүргізу кестесімен бекітілген мерзімдердің сақталуына дербес жауапты болады.»;</w:t>
      </w:r>
      <w:r>
        <w:br/>
      </w:r>
      <w:r>
        <w:rPr>
          <w:rFonts w:ascii="Times New Roman"/>
          <w:b w:val="false"/>
          <w:i w:val="false"/>
          <w:color w:val="000000"/>
          <w:sz w:val="28"/>
        </w:rPr>
        <w:t>
</w:t>
      </w:r>
      <w:r>
        <w:rPr>
          <w:rFonts w:ascii="Times New Roman"/>
          <w:b w:val="false"/>
          <w:i w:val="false"/>
          <w:color w:val="000000"/>
          <w:sz w:val="28"/>
        </w:rPr>
        <w:t>
      3) жоғарыда аталған Жарлыққа </w:t>
      </w:r>
      <w:r>
        <w:rPr>
          <w:rFonts w:ascii="Times New Roman"/>
          <w:b w:val="false"/>
          <w:i w:val="false"/>
          <w:color w:val="000000"/>
          <w:sz w:val="28"/>
        </w:rPr>
        <w:t>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ортаны қорғау министрлігі» деген жол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Қоршаған орта және су ресурстары министрлігі»;</w:t>
      </w:r>
      <w:r>
        <w:br/>
      </w:r>
      <w:r>
        <w:rPr>
          <w:rFonts w:ascii="Times New Roman"/>
          <w:b w:val="false"/>
          <w:i w:val="false"/>
          <w:color w:val="000000"/>
          <w:sz w:val="28"/>
        </w:rPr>
        <w:t>
</w:t>
      </w:r>
      <w:r>
        <w:rPr>
          <w:rFonts w:ascii="Times New Roman"/>
          <w:b w:val="false"/>
          <w:i w:val="false"/>
          <w:color w:val="000000"/>
          <w:sz w:val="28"/>
        </w:rPr>
        <w:t>
      «Қазақстан Республикасы Дін істері агенттігі» деген жолдан кейін мынадай мазмұндағы жолмен толықтырылсын:</w:t>
      </w:r>
      <w:r>
        <w:br/>
      </w:r>
      <w:r>
        <w:rPr>
          <w:rFonts w:ascii="Times New Roman"/>
          <w:b w:val="false"/>
          <w:i w:val="false"/>
          <w:color w:val="000000"/>
          <w:sz w:val="28"/>
        </w:rPr>
        <w:t>
</w:t>
      </w:r>
      <w:r>
        <w:rPr>
          <w:rFonts w:ascii="Times New Roman"/>
          <w:b w:val="false"/>
          <w:i w:val="false"/>
          <w:color w:val="000000"/>
          <w:sz w:val="28"/>
        </w:rPr>
        <w:t>
      «Қазақстан Республикасы Тұтынушылардың құқықтарын қорғау агенттігі».</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бір ай мерзімде өз актілерін осы Жарлыққа сәйкес келтірсін.</w:t>
      </w:r>
      <w:r>
        <w:br/>
      </w:r>
      <w:r>
        <w:rPr>
          <w:rFonts w:ascii="Times New Roman"/>
          <w:b w:val="false"/>
          <w:i w:val="false"/>
          <w:color w:val="000000"/>
          <w:sz w:val="28"/>
        </w:rPr>
        <w:t>
</w:t>
      </w:r>
      <w:r>
        <w:rPr>
          <w:rFonts w:ascii="Times New Roman"/>
          <w:b w:val="false"/>
          <w:i w:val="false"/>
          <w:color w:val="000000"/>
          <w:sz w:val="28"/>
        </w:rPr>
        <w:t>
      3. Осы Жарлық, 2015 жылғы 1 қаңтардан бастап қолданысқа енгізілетін 1-тармақтың 3) тармақшасының төртінші, бесінші абзацтарын қоспағанда,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