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1744" w14:textId="60b1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шаралары туралы</w:t>
      </w:r>
    </w:p>
    <w:p>
      <w:pPr>
        <w:spacing w:after="0"/>
        <w:ind w:left="0"/>
        <w:jc w:val="both"/>
      </w:pPr>
      <w:r>
        <w:rPr>
          <w:rFonts w:ascii="Times New Roman"/>
          <w:b w:val="false"/>
          <w:i w:val="false"/>
          <w:color w:val="000000"/>
          <w:sz w:val="28"/>
        </w:rPr>
        <w:t>Қазақстан Республикасы Президентінің 2014 жылғы 21 сәуірдегі № 807 Жарлығы</w:t>
      </w:r>
    </w:p>
    <w:p>
      <w:pPr>
        <w:spacing w:after="0"/>
        <w:ind w:left="0"/>
        <w:jc w:val="both"/>
      </w:pPr>
      <w:bookmarkStart w:name="z1" w:id="0"/>
      <w:r>
        <w:rPr>
          <w:rFonts w:ascii="Times New Roman"/>
          <w:b w:val="false"/>
          <w:i w:val="false"/>
          <w:color w:val="000000"/>
          <w:sz w:val="28"/>
        </w:rPr>
        <w:t>
      Қазақстан Республикасы Конституциясының 44-бабының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 xml:space="preserve"> тармақшаларына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Күзет қызметі мен Қазақстан Республикасы Республикалық ұланы Қазақстан Республикасының Президентіне тікелей бағынатын және есеп беретін, Қазақстан Республикасы Президентінің Күзет қызметі мен Қазақстан Республикасы Республикалық ұланының функцияларын атқаратын </w:t>
      </w:r>
      <w:r>
        <w:rPr>
          <w:rFonts w:ascii="Times New Roman"/>
          <w:b w:val="false"/>
          <w:i w:val="false"/>
          <w:color w:val="000000"/>
          <w:sz w:val="28"/>
        </w:rPr>
        <w:t>мемлекеттік орган</w:t>
      </w:r>
      <w:r>
        <w:rPr>
          <w:rFonts w:ascii="Times New Roman"/>
          <w:b w:val="false"/>
          <w:i w:val="false"/>
          <w:color w:val="000000"/>
          <w:sz w:val="28"/>
        </w:rPr>
        <w:t xml:space="preserve"> ретінде </w:t>
      </w:r>
      <w:r>
        <w:rPr>
          <w:rFonts w:ascii="Times New Roman"/>
          <w:b w:val="false"/>
          <w:i w:val="false"/>
          <w:color w:val="000000"/>
          <w:sz w:val="28"/>
        </w:rPr>
        <w:t>Қазақстан Республикасы Мемлекеттік күзет қызметіне</w:t>
      </w:r>
      <w:r>
        <w:rPr>
          <w:rFonts w:ascii="Times New Roman"/>
          <w:b w:val="false"/>
          <w:i w:val="false"/>
          <w:color w:val="000000"/>
          <w:sz w:val="28"/>
        </w:rPr>
        <w:t xml:space="preserve"> қосу жолымен;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Ішкі әскерлері </w:t>
      </w:r>
      <w:r>
        <w:rPr>
          <w:rFonts w:ascii="Times New Roman"/>
          <w:b w:val="false"/>
          <w:i w:val="false"/>
          <w:color w:val="000000"/>
          <w:sz w:val="28"/>
        </w:rPr>
        <w:t>ішкі істер органдарының бірыңғай жүйесіне</w:t>
      </w:r>
      <w:r>
        <w:rPr>
          <w:rFonts w:ascii="Times New Roman"/>
          <w:b w:val="false"/>
          <w:i w:val="false"/>
          <w:color w:val="000000"/>
          <w:sz w:val="28"/>
        </w:rPr>
        <w:t xml:space="preserve"> кіретін Қазақстан Республикасының Ұлттық ұланы етіп қайта құру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Әкімшілігі Қазақстан Республикасы Мемлекеттік күзет қызметімен (бұдан әрі - Қызмет) бірлесіп, бір айлық мерзімде Қазақстан Республикасы Президентінің қарауына Қызмет туралы </w:t>
      </w:r>
      <w:r>
        <w:rPr>
          <w:rFonts w:ascii="Times New Roman"/>
          <w:b w:val="false"/>
          <w:i w:val="false"/>
          <w:color w:val="000000"/>
          <w:sz w:val="28"/>
        </w:rPr>
        <w:t>ереженің</w:t>
      </w:r>
      <w:r>
        <w:rPr>
          <w:rFonts w:ascii="Times New Roman"/>
          <w:b w:val="false"/>
          <w:i w:val="false"/>
          <w:color w:val="000000"/>
          <w:sz w:val="28"/>
        </w:rPr>
        <w:t xml:space="preserve"> жобасын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қайта ұйымдастырылатын Қазақстан Республикасы Президентінің Күзет қызметі мен Қазақстан Республикасы Республикалық ұланының штат санын және мүлкін Қызметке беруді қамтамасыз етсін;</w:t>
      </w:r>
      <w:r>
        <w:br/>
      </w:r>
      <w:r>
        <w:rPr>
          <w:rFonts w:ascii="Times New Roman"/>
          <w:b w:val="false"/>
          <w:i w:val="false"/>
          <w:color w:val="000000"/>
          <w:sz w:val="28"/>
        </w:rPr>
        <w:t>
</w:t>
      </w:r>
      <w:r>
        <w:rPr>
          <w:rFonts w:ascii="Times New Roman"/>
          <w:b w:val="false"/>
          <w:i w:val="false"/>
          <w:color w:val="000000"/>
          <w:sz w:val="28"/>
        </w:rPr>
        <w:t>
      2) осы Жарлықтан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Қоса беріліп отырған Қазақстан Республикасы Президентінің кейбір актілеріне осы Жарлықпен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6.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12" w:id="1"/>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кейбір актілеріне енгізілетін</w:t>
      </w:r>
      <w:r>
        <w:br/>
      </w:r>
      <w:r>
        <w:rPr>
          <w:rFonts w:ascii="Times New Roman"/>
          <w:b/>
          <w:i w:val="false"/>
          <w:color w:val="000000"/>
        </w:rPr>
        <w:t>
ӨЗГЕРІСТЕР МЕН ТОЛЫҚТЫРУЛАР</w:t>
      </w:r>
    </w:p>
    <w:bookmarkEnd w:id="1"/>
    <w:bookmarkStart w:name="z13" w:id="2"/>
    <w:p>
      <w:pPr>
        <w:spacing w:after="0"/>
        <w:ind w:left="0"/>
        <w:jc w:val="both"/>
      </w:pPr>
      <w:r>
        <w:rPr>
          <w:rFonts w:ascii="Times New Roman"/>
          <w:b w:val="false"/>
          <w:i w:val="false"/>
          <w:color w:val="000000"/>
          <w:sz w:val="28"/>
        </w:rPr>
        <w:t>
      1.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12-13, 116-құжат; 2009 ж., № 24-25, 207-құжат; 2010 ж., № 51, 466-құжат; 2011 ж., № 10-11, 125-құжат) мынадай өзгерістер:</w:t>
      </w:r>
      <w:r>
        <w:br/>
      </w:r>
      <w:r>
        <w:rPr>
          <w:rFonts w:ascii="Times New Roman"/>
          <w:b w:val="false"/>
          <w:i w:val="false"/>
          <w:color w:val="000000"/>
          <w:sz w:val="28"/>
        </w:rPr>
        <w:t>
</w:t>
      </w:r>
      <w:r>
        <w:rPr>
          <w:rFonts w:ascii="Times New Roman"/>
          <w:b w:val="false"/>
          <w:i w:val="false"/>
          <w:color w:val="000000"/>
          <w:sz w:val="28"/>
        </w:rPr>
        <w:t>
      аталған Жарлыққа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Республикалық ұланы" деген жол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Күзет қызметі"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күзет қызметі".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дипломатиялық паспорты берілетін адамдардың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18-1-жолмен толықтырылсын:</w:t>
      </w:r>
      <w:r>
        <w:br/>
      </w:r>
      <w:r>
        <w:rPr>
          <w:rFonts w:ascii="Times New Roman"/>
          <w:b w:val="false"/>
          <w:i w:val="false"/>
          <w:color w:val="000000"/>
          <w:sz w:val="28"/>
        </w:rPr>
        <w:t>
</w:t>
      </w:r>
      <w:r>
        <w:rPr>
          <w:rFonts w:ascii="Times New Roman"/>
          <w:b w:val="false"/>
          <w:i w:val="false"/>
          <w:color w:val="000000"/>
          <w:sz w:val="28"/>
        </w:rPr>
        <w:t>
      "18-1. Қазақстан Республикасы Мемлекеттік күзет қызметінің бастығы және оның орынбасарлары.";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қызметтік паспорты берілетін адамдардың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5-жол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Аумақтық органдардың қызметкерлерін қоспағанда, Қазақстан Республикасы Қорғаныс министрлігінің, Қазақстан Республикасы Мемлекеттік күзет қызметінің, Қазақстан Республикасы Бас прокуратурасының, Қазақстан Республикасы Ұлттық қауіпсіздік комитетінің, Қазақстан Республикасы "Сырбар" Сыртқы барлау қызметінің, Қазақстан Республикасы Ішкі істер министрлігінің, Қазақстан Республикасы Төтенше жағдайлар министрлігінің, Қазақстан Республикасы Экономикалық қылмысқа және сыбайлас жемқорлыққа қарсы күрес агенттігінің (қаржы полициясының) офицер атағы бар қызметкерлері.".</w:t>
      </w:r>
      <w:r>
        <w:br/>
      </w:r>
      <w:r>
        <w:rPr>
          <w:rFonts w:ascii="Times New Roman"/>
          <w:b w:val="false"/>
          <w:i w:val="false"/>
          <w:color w:val="000000"/>
          <w:sz w:val="28"/>
        </w:rPr>
        <w:t>
</w:t>
      </w:r>
      <w:r>
        <w:rPr>
          <w:rFonts w:ascii="Times New Roman"/>
          <w:b w:val="false"/>
          <w:i w:val="false"/>
          <w:color w:val="000000"/>
          <w:sz w:val="28"/>
        </w:rPr>
        <w:t>
      3. "Жоғары офицерлік және басшы құрамның адамдары атқаратын лауазымдар тізбесі туралы" Қазақстан Республикасы Президентінің 2000 жылғы 12 мамырдағы № 392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20, 201 -құжат; 2011 ж., № 31, 388-құжат; 2012 ж., № 49, 666-құжат):</w:t>
      </w:r>
      <w:r>
        <w:br/>
      </w:r>
      <w:r>
        <w:rPr>
          <w:rFonts w:ascii="Times New Roman"/>
          <w:b w:val="false"/>
          <w:i w:val="false"/>
          <w:color w:val="000000"/>
          <w:sz w:val="28"/>
        </w:rPr>
        <w:t>
</w:t>
      </w:r>
      <w:r>
        <w:rPr>
          <w:rFonts w:ascii="Times New Roman"/>
          <w:b w:val="false"/>
          <w:i w:val="false"/>
          <w:color w:val="000000"/>
          <w:sz w:val="28"/>
        </w:rPr>
        <w:t>
      жоғарыда аталған Жарлыққа </w:t>
      </w:r>
      <w:r>
        <w:rPr>
          <w:rFonts w:ascii="Times New Roman"/>
          <w:b w:val="false"/>
          <w:i w:val="false"/>
          <w:color w:val="000000"/>
          <w:sz w:val="28"/>
        </w:rPr>
        <w:t>4-қосымша</w:t>
      </w:r>
      <w:r>
        <w:rPr>
          <w:rFonts w:ascii="Times New Roman"/>
          <w:b w:val="false"/>
          <w:i w:val="false"/>
          <w:color w:val="000000"/>
          <w:sz w:val="28"/>
        </w:rPr>
        <w:t xml:space="preserve"> мынадай редакцияда жазылсын:</w:t>
      </w:r>
    </w:p>
    <w:bookmarkEnd w:id="2"/>
    <w:bookmarkStart w:name="z27" w:id="3"/>
    <w:p>
      <w:pPr>
        <w:spacing w:after="0"/>
        <w:ind w:left="0"/>
        <w:jc w:val="left"/>
      </w:pPr>
      <w:r>
        <w:rPr>
          <w:rFonts w:ascii="Times New Roman"/>
          <w:b/>
          <w:i w:val="false"/>
          <w:color w:val="000000"/>
        </w:rPr>
        <w:t xml:space="preserve"> 
"Қазақстан Республикасы Мемлекеттік күзет қызметінің</w:t>
      </w:r>
      <w:r>
        <w:br/>
      </w:r>
      <w:r>
        <w:rPr>
          <w:rFonts w:ascii="Times New Roman"/>
          <w:b/>
          <w:i w:val="false"/>
          <w:color w:val="000000"/>
        </w:rPr>
        <w:t>
жоғары офицерлік құрамының адамдары атқаруы тиіс</w:t>
      </w:r>
      <w:r>
        <w:br/>
      </w:r>
      <w:r>
        <w:rPr>
          <w:rFonts w:ascii="Times New Roman"/>
          <w:b/>
          <w:i w:val="false"/>
          <w:color w:val="000000"/>
        </w:rPr>
        <w:t>
лауазымдар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7"/>
        <w:gridCol w:w="6353"/>
      </w:tblGrid>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күзет қызметінің бастығы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генерал-лейтенанты</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бастығының орынбасары - бірінші департамент бастығы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генерал-майоры</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бастығының орынбасары - Президент Күзеті қызметінің бастығы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генерал-майоры</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бастығының орынбасары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генерал-майоры</w:t>
            </w:r>
          </w:p>
        </w:tc>
      </w:tr>
      <w:tr>
        <w:trPr>
          <w:trHeight w:val="30" w:hRule="atLeast"/>
        </w:trPr>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бастығының орынбасары - Объектілерді қорғау қызметінің (Республикалық ұлан) бастығы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қызметінің генерал-майоры".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