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42b5" w14:textId="8584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және Қазақстан Республикасы Президентінің кейбір өкімдерінің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2014 жылғы 17 қыркүйектегі № 911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p>
      <w:pPr>
        <w:spacing w:after="0"/>
        <w:ind w:left="0"/>
        <w:jc w:val="both"/>
      </w:pPr>
      <w:r>
        <w:rPr>
          <w:rFonts w:ascii="Times New Roman"/>
          <w:b w:val="false"/>
          <w:i w:val="false"/>
          <w:color w:val="000000"/>
          <w:sz w:val="28"/>
        </w:rPr>
        <w:t xml:space="preserve">
            (үзінді)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"Кәсіпкерлік саласындағы заңнамаға тексеру жүргізу жөніндегі комиссия туралы" Қазақстан Республикасы Президентінің 2013 жылғы 26 желтоқсандағы № 253 </w:t>
      </w:r>
      <w:r>
        <w:rPr>
          <w:rFonts w:ascii="Times New Roman"/>
          <w:b w:val="false"/>
          <w:i w:val="false"/>
          <w:color w:val="000000"/>
          <w:sz w:val="28"/>
        </w:rPr>
        <w:t>өкімі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Президентінің 2014 жылғы 12 ақпандағы № 750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19-тармағы</w:t>
      </w:r>
      <w:r>
        <w:rPr>
          <w:rFonts w:ascii="Times New Roman"/>
          <w:b w:val="false"/>
          <w:i w:val="false"/>
          <w:color w:val="000000"/>
          <w:sz w:val="28"/>
        </w:rPr>
        <w:t xml:space="preserve"> (Қазақстан Республикасының ПҮАЖ-ы, 2014 ж., № 4, 29-құжат);</w:t>
      </w:r>
    </w:p>
    <w:bookmarkEnd w:id="4"/>
    <w:bookmarkStart w:name="z6" w:id="5"/>
    <w:p>
      <w:pPr>
        <w:spacing w:after="0"/>
        <w:ind w:left="0"/>
        <w:jc w:val="both"/>
      </w:pPr>
      <w:r>
        <w:rPr>
          <w:rFonts w:ascii="Times New Roman"/>
          <w:b w:val="false"/>
          <w:i w:val="false"/>
          <w:color w:val="000000"/>
          <w:sz w:val="28"/>
        </w:rPr>
        <w:t xml:space="preserve">
      3) Қазақстан Республикасы Президентінің 2014 жылғы 11 сәуірдегі № 795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21-тармағы</w:t>
      </w:r>
      <w:r>
        <w:rPr>
          <w:rFonts w:ascii="Times New Roman"/>
          <w:b w:val="false"/>
          <w:i w:val="false"/>
          <w:color w:val="000000"/>
          <w:sz w:val="28"/>
        </w:rPr>
        <w:t xml:space="preserve"> (Қазақстан Республикасының ПҮАЖ-ы, 2014 ж., № 28, 227-құжат).</w:t>
      </w:r>
    </w:p>
    <w:bookmarkEnd w:id="5"/>
    <w:bookmarkStart w:name="z7" w:id="6"/>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17 қыркүйектегі</w:t>
            </w:r>
            <w:r>
              <w:br/>
            </w:r>
            <w:r>
              <w:rPr>
                <w:rFonts w:ascii="Times New Roman"/>
                <w:b w:val="false"/>
                <w:i w:val="false"/>
                <w:color w:val="000000"/>
                <w:sz w:val="20"/>
              </w:rPr>
              <w:t>№ 911 Жарлығымен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кейбір актілеріне енгізілетін өзгерістер мен толықтырулар</w:t>
      </w:r>
    </w:p>
    <w:bookmarkEnd w:id="7"/>
    <w:bookmarkStart w:name="z10" w:id="8"/>
    <w:p>
      <w:pPr>
        <w:spacing w:after="0"/>
        <w:ind w:left="0"/>
        <w:jc w:val="both"/>
      </w:pPr>
      <w:r>
        <w:rPr>
          <w:rFonts w:ascii="Times New Roman"/>
          <w:b w:val="false"/>
          <w:i w:val="false"/>
          <w:color w:val="000000"/>
          <w:sz w:val="28"/>
        </w:rPr>
        <w:t xml:space="preserve">
      1. "Қазақстан Республикасы Президентінің жанында Шетелдік инвесторлар кеңесін құру туралы" Қазақстан Республикасы Президентінің 1998 жылғы 30 маусымдағы № 3985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1998 ж., № 18, 156-құжат; 2000 ж., № 17, 168-құжат; 2003 ж., № 45, 486-құжат; 2007 ж., № 14, 160-құжат; 2011 ж., № 30, 366-құжат; 2012 ж. № 10, 189-құжат; № 36, 476-құжат; 2013 ж., № 22, 351-құжат; № 41, 606-құжат; 2014 ж., № 4, 29-құжат):</w:t>
      </w:r>
    </w:p>
    <w:bookmarkEnd w:id="8"/>
    <w:bookmarkStart w:name="z11" w:id="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Шетелдік инвесторлар кеңесі туралы </w:t>
      </w:r>
      <w:r>
        <w:rPr>
          <w:rFonts w:ascii="Times New Roman"/>
          <w:b w:val="false"/>
          <w:i w:val="false"/>
          <w:color w:val="000000"/>
          <w:sz w:val="28"/>
        </w:rPr>
        <w:t>ережеде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37" w:id="10"/>
    <w:p>
      <w:pPr>
        <w:spacing w:after="0"/>
        <w:ind w:left="0"/>
        <w:jc w:val="both"/>
      </w:pPr>
      <w:r>
        <w:rPr>
          <w:rFonts w:ascii="Times New Roman"/>
          <w:b w:val="false"/>
          <w:i w:val="false"/>
          <w:color w:val="000000"/>
          <w:sz w:val="28"/>
        </w:rPr>
        <w:t>
      "4. Қазақстан Республикасы Инвестиция және даму министрлігінің Инвестициялар комитеті Кеңестің жұмыс органы (бұдан әрі - Кеңестің жұмыс органы) болып табылады.";</w:t>
      </w:r>
    </w:p>
    <w:bookmarkEnd w:id="10"/>
    <w:p>
      <w:pPr>
        <w:spacing w:after="0"/>
        <w:ind w:left="0"/>
        <w:jc w:val="both"/>
      </w:pPr>
      <w:r>
        <w:rPr>
          <w:rFonts w:ascii="Times New Roman"/>
          <w:b w:val="false"/>
          <w:i w:val="false"/>
          <w:color w:val="000000"/>
          <w:sz w:val="28"/>
        </w:rPr>
        <w:t>
      "7. Лауазымы бойынша: Қазақстан Республикасының Премьер-Министрі, Қазақстан Республикасы Ұлттық Банкінің Төрағасы, Қазақстан Республикасы Премьер-Министрінің Бірінші орынбасары, Қазақстан Республикасы Премьер-Министрінің орынбасарлары, Қазақстан Республикасы Президенті Әкімшілігі Басшысының орынбасары немесе әлеуметтік-экономикалық мәселелерге жетекшілік ететін Қазақстан Республикасы Президентінің көмекшісі, Қазақстан Республикасының Сыртқы істер министрі, Қазақстан Республикасының Инвестициялар және даму министрі, Қазақстан Республикасының Қаржы министрі, Қазақстан Республикасының Ұлттық экономика министрі және Кеңестің жұмыс органының бірінші басшысы Кеңестің тұрақты мүшелері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138" w:id="11"/>
    <w:p>
      <w:pPr>
        <w:spacing w:after="0"/>
        <w:ind w:left="0"/>
        <w:jc w:val="both"/>
      </w:pPr>
      <w:r>
        <w:rPr>
          <w:rFonts w:ascii="Times New Roman"/>
          <w:b w:val="false"/>
          <w:i w:val="false"/>
          <w:color w:val="000000"/>
          <w:sz w:val="28"/>
        </w:rPr>
        <w:t>
      "Қазақстандық тараптан лауазымы бойынша: Қазақстан Республикасы Президенті Әкімшілігі Басшысының орынбасары немесе әлеуметтік-экономикалық мәселелерге жетекшілік ететін Қазақстан Республикасы Президентінің көмекшісі (Комиссия төрағасы), Қазақстан Республикасы Сыртқы істер министрінің орынбасары, Қазақстан Республикасының Әділет министрінің орынбасары, Қазақстан Республикасының Инвестициялар және даму вице-министрі, Қазақстан Республикасының Ұлттық экономика вице-министрі, Кеңестің жұмыс органының бірінші басшысы (Комиссия хатшысы) Комиссия мүшелері болып табылады.".</w:t>
      </w:r>
    </w:p>
    <w:bookmarkEnd w:id="11"/>
    <w:bookmarkStart w:name="z14" w:id="12"/>
    <w:p>
      <w:pPr>
        <w:spacing w:after="0"/>
        <w:ind w:left="0"/>
        <w:jc w:val="both"/>
      </w:pPr>
      <w:r>
        <w:rPr>
          <w:rFonts w:ascii="Times New Roman"/>
          <w:b w:val="false"/>
          <w:i w:val="false"/>
          <w:color w:val="000000"/>
          <w:sz w:val="28"/>
        </w:rPr>
        <w:t xml:space="preserve">
      2.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43, 503-құжат; 2004 ж., № 22, 276-құжат; 2005 ж., № 19, 227-құжат; 2006 ж., № 1, 2-құжат; 2008 ж., № 4, 44-құжат; № 20, 182-құжат; № 42, 465-құжат; 2010 ж., № 9, 105-құжат; 2012 ж., № 10, 189-құжат; № 36, 476-құжат; № 55, 738-құжат; 2013 ж., № 22, 351-құжат; № 67, 896-құжат; 2014 ж., № 28, 227-құжат):</w:t>
      </w:r>
    </w:p>
    <w:bookmarkEnd w:id="12"/>
    <w:bookmarkStart w:name="z15" w:id="13"/>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3"/>
    <w:bookmarkStart w:name="z139" w:id="14"/>
    <w:p>
      <w:pPr>
        <w:spacing w:after="0"/>
        <w:ind w:left="0"/>
        <w:jc w:val="both"/>
      </w:pPr>
      <w:r>
        <w:rPr>
          <w:rFonts w:ascii="Times New Roman"/>
          <w:b w:val="false"/>
          <w:i w:val="false"/>
          <w:color w:val="000000"/>
          <w:sz w:val="28"/>
        </w:rPr>
        <w:t>
      мына:</w:t>
      </w:r>
    </w:p>
    <w:bookmarkEnd w:id="14"/>
    <w:bookmarkStart w:name="z140" w:id="15"/>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 деген жол мынадай редакцияда жазылсын:</w:t>
      </w:r>
    </w:p>
    <w:bookmarkEnd w:id="15"/>
    <w:bookmarkStart w:name="z141" w:id="16"/>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w:t>
      </w:r>
    </w:p>
    <w:bookmarkEnd w:id="16"/>
    <w:bookmarkStart w:name="z142" w:id="17"/>
    <w:p>
      <w:pPr>
        <w:spacing w:after="0"/>
        <w:ind w:left="0"/>
        <w:jc w:val="both"/>
      </w:pPr>
      <w:r>
        <w:rPr>
          <w:rFonts w:ascii="Times New Roman"/>
          <w:b w:val="false"/>
          <w:i w:val="false"/>
          <w:color w:val="000000"/>
          <w:sz w:val="28"/>
        </w:rPr>
        <w:t>
      "Қазақстан Республикасының Әділет министрі" деген жолдан кейін мынадай мазмұндағы жолмен толықтырылсын:</w:t>
      </w:r>
    </w:p>
    <w:bookmarkEnd w:id="17"/>
    <w:bookmarkStart w:name="z143" w:id="18"/>
    <w:p>
      <w:pPr>
        <w:spacing w:after="0"/>
        <w:ind w:left="0"/>
        <w:jc w:val="both"/>
      </w:pPr>
      <w:r>
        <w:rPr>
          <w:rFonts w:ascii="Times New Roman"/>
          <w:b w:val="false"/>
          <w:i w:val="false"/>
          <w:color w:val="000000"/>
          <w:sz w:val="28"/>
        </w:rPr>
        <w:t>
      "Қазақстан Республикасының Ауыл шаруашылығы министрі";</w:t>
      </w:r>
    </w:p>
    <w:bookmarkEnd w:id="18"/>
    <w:bookmarkStart w:name="z144" w:id="19"/>
    <w:p>
      <w:pPr>
        <w:spacing w:after="0"/>
        <w:ind w:left="0"/>
        <w:jc w:val="both"/>
      </w:pPr>
      <w:r>
        <w:rPr>
          <w:rFonts w:ascii="Times New Roman"/>
          <w:b w:val="false"/>
          <w:i w:val="false"/>
          <w:color w:val="000000"/>
          <w:sz w:val="28"/>
        </w:rPr>
        <w:t>
      мына:</w:t>
      </w:r>
    </w:p>
    <w:bookmarkEnd w:id="19"/>
    <w:bookmarkStart w:name="z145" w:id="20"/>
    <w:p>
      <w:pPr>
        <w:spacing w:after="0"/>
        <w:ind w:left="0"/>
        <w:jc w:val="both"/>
      </w:pPr>
      <w:r>
        <w:rPr>
          <w:rFonts w:ascii="Times New Roman"/>
          <w:b w:val="false"/>
          <w:i w:val="false"/>
          <w:color w:val="000000"/>
          <w:sz w:val="28"/>
        </w:rPr>
        <w:t>
      "Қазақстан Республикасының Денсаулық сақтау министрі",</w:t>
      </w:r>
    </w:p>
    <w:bookmarkEnd w:id="20"/>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w:t>
      </w:r>
    </w:p>
    <w:p>
      <w:pPr>
        <w:spacing w:after="0"/>
        <w:ind w:left="0"/>
        <w:jc w:val="both"/>
      </w:pPr>
      <w:r>
        <w:rPr>
          <w:rFonts w:ascii="Times New Roman"/>
          <w:b w:val="false"/>
          <w:i w:val="false"/>
          <w:color w:val="000000"/>
          <w:sz w:val="28"/>
        </w:rPr>
        <w:t>
      "Қазақстан Республикасының Мәдениет министрі",</w:t>
      </w:r>
    </w:p>
    <w:p>
      <w:pPr>
        <w:spacing w:after="0"/>
        <w:ind w:left="0"/>
        <w:jc w:val="both"/>
      </w:pPr>
      <w:r>
        <w:rPr>
          <w:rFonts w:ascii="Times New Roman"/>
          <w:b w:val="false"/>
          <w:i w:val="false"/>
          <w:color w:val="000000"/>
          <w:sz w:val="28"/>
        </w:rPr>
        <w:t>
      "Қазақстан Республикасының Мұнай және газ министрі",</w:t>
      </w:r>
    </w:p>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 деген жолдар тиісінше мынадай редакцияда жазылсын:</w:t>
      </w:r>
    </w:p>
    <w:bookmarkStart w:name="z146" w:id="21"/>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bookmarkEnd w:id="21"/>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Мәдениет және спорт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 Президентінің "Болашақ" халықаралық стипендиясы түлектерінің қауымдастығы" қоғамдық бірлестігінің президенті (келісім бойынша)" деген жол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xml:space="preserve">
            4. "Қазақстан Республикасы Тұңғыш Президентінің - Елбасының Мемлекеттік бейбітшілік және прогресс сыйлығының мәселелері" туралы Қазақстан Республикасы Президентінің 2001 жылғы 28 қыркүйектегі № 691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 32, 421-құжат; 2002 ж., № 44, 436-құжат; 2003 ж., № 45, 487-құжат; 2004 ж., № 21, 266-құжат; № 51, 671-құжат; 2007 ж., № 24, 268-құжат; 2008 ж., № 42, 465-құжат; 2009 ж., № 27-28, 234-құжат; 2011 ж., № 52, 712-құжат; 2012 ж., № 36, 476-құжат; № 77-78, 1131-құжат; 2013 ж., № 22, 351-құжат; 2014 ж., № 4, 29-құжат; № 28, 227-құжат):</w:t>
      </w:r>
    </w:p>
    <w:bookmarkEnd w:id="22"/>
    <w:bookmarkStart w:name="z19" w:id="23"/>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Тұңғыш Президентінің - Елбасының Мемлекеттік бейбітшілік және прогресс сыйлығы туралы </w:t>
      </w:r>
      <w:r>
        <w:rPr>
          <w:rFonts w:ascii="Times New Roman"/>
          <w:b w:val="false"/>
          <w:i w:val="false"/>
          <w:color w:val="000000"/>
          <w:sz w:val="28"/>
        </w:rPr>
        <w:t>ережеде</w:t>
      </w:r>
      <w:r>
        <w:rPr>
          <w:rFonts w:ascii="Times New Roman"/>
          <w:b w:val="false"/>
          <w:i w:val="false"/>
          <w:color w:val="000000"/>
          <w:sz w:val="28"/>
        </w:rPr>
        <w:t>:</w:t>
      </w:r>
    </w:p>
    <w:bookmarkEnd w:id="23"/>
    <w:bookmarkStart w:name="z20"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End w:id="24"/>
    <w:bookmarkStart w:name="z151" w:id="25"/>
    <w:p>
      <w:pPr>
        <w:spacing w:after="0"/>
        <w:ind w:left="0"/>
        <w:jc w:val="both"/>
      </w:pPr>
      <w:r>
        <w:rPr>
          <w:rFonts w:ascii="Times New Roman"/>
          <w:b w:val="false"/>
          <w:i w:val="false"/>
          <w:color w:val="000000"/>
          <w:sz w:val="28"/>
        </w:rPr>
        <w:t>
            "6. Мемлекеттік сыйлықты Қазақстан Республикасының Президенті Қазақстан Республикасының Тұңғыш Президенті күніне орай салтанатты жағдайда тапсырады.";</w:t>
      </w:r>
    </w:p>
    <w:bookmarkEnd w:id="25"/>
    <w:bookmarkStart w:name="z152" w:id="26"/>
    <w:p>
      <w:pPr>
        <w:spacing w:after="0"/>
        <w:ind w:left="0"/>
        <w:jc w:val="both"/>
      </w:pPr>
      <w:r>
        <w:rPr>
          <w:rFonts w:ascii="Times New Roman"/>
          <w:b w:val="false"/>
          <w:i w:val="false"/>
          <w:color w:val="000000"/>
          <w:sz w:val="28"/>
        </w:rPr>
        <w:t>
            "20. Комиссия қызметін ұйымдық және ақпараттық қамтамасыз етуді Қазақстан Республикасының Мәдениет және спорт министрлігі жүзеге асырады.";</w:t>
      </w:r>
    </w:p>
    <w:bookmarkEnd w:id="26"/>
    <w:bookmarkStart w:name="z21" w:id="27"/>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Тұңғыш Президентінің - Елбасының Мемлекеттік бейбітшілік және прогресс сыйлығын беру жөніндегі комиссияның </w:t>
      </w:r>
      <w:r>
        <w:rPr>
          <w:rFonts w:ascii="Times New Roman"/>
          <w:b w:val="false"/>
          <w:i w:val="false"/>
          <w:color w:val="000000"/>
          <w:sz w:val="28"/>
        </w:rPr>
        <w:t>дербес құрамында</w:t>
      </w:r>
      <w:r>
        <w:rPr>
          <w:rFonts w:ascii="Times New Roman"/>
          <w:b w:val="false"/>
          <w:i w:val="false"/>
          <w:color w:val="000000"/>
          <w:sz w:val="28"/>
        </w:rPr>
        <w:t>:</w:t>
      </w:r>
    </w:p>
    <w:bookmarkEnd w:id="27"/>
    <w:bookmarkStart w:name="z153" w:id="28"/>
    <w:p>
      <w:pPr>
        <w:spacing w:after="0"/>
        <w:ind w:left="0"/>
        <w:jc w:val="both"/>
      </w:pPr>
      <w:r>
        <w:rPr>
          <w:rFonts w:ascii="Times New Roman"/>
          <w:b w:val="false"/>
          <w:i w:val="false"/>
          <w:color w:val="000000"/>
          <w:sz w:val="28"/>
        </w:rPr>
        <w:t>
            мына:</w:t>
      </w:r>
    </w:p>
    <w:bookmarkEnd w:id="28"/>
    <w:bookmarkStart w:name="z155" w:id="29"/>
    <w:p>
      <w:pPr>
        <w:spacing w:after="0"/>
        <w:ind w:left="0"/>
        <w:jc w:val="both"/>
      </w:pPr>
      <w:r>
        <w:rPr>
          <w:rFonts w:ascii="Times New Roman"/>
          <w:b w:val="false"/>
          <w:i w:val="false"/>
          <w:color w:val="000000"/>
          <w:sz w:val="28"/>
        </w:rPr>
        <w:t>
      "Уәлиев                         - Қазақстан Республикасы Мәдениет</w:t>
      </w:r>
    </w:p>
    <w:bookmarkEnd w:id="29"/>
    <w:p>
      <w:pPr>
        <w:spacing w:after="0"/>
        <w:ind w:left="0"/>
        <w:jc w:val="both"/>
      </w:pPr>
      <w:r>
        <w:rPr>
          <w:rFonts w:ascii="Times New Roman"/>
          <w:b w:val="false"/>
          <w:i w:val="false"/>
          <w:color w:val="000000"/>
          <w:sz w:val="28"/>
        </w:rPr>
        <w:t>
      Қуатжан Серікқазыұлы              министрлігінің жауапты хатшысы,</w:t>
      </w:r>
    </w:p>
    <w:p>
      <w:pPr>
        <w:spacing w:after="0"/>
        <w:ind w:left="0"/>
        <w:jc w:val="both"/>
      </w:pPr>
      <w:r>
        <w:rPr>
          <w:rFonts w:ascii="Times New Roman"/>
          <w:b w:val="false"/>
          <w:i w:val="false"/>
          <w:color w:val="000000"/>
          <w:sz w:val="28"/>
        </w:rPr>
        <w:t>
                                        хатшы",</w:t>
      </w:r>
    </w:p>
    <w:p>
      <w:pPr>
        <w:spacing w:after="0"/>
        <w:ind w:left="0"/>
        <w:jc w:val="both"/>
      </w:pPr>
      <w:r>
        <w:rPr>
          <w:rFonts w:ascii="Times New Roman"/>
          <w:b w:val="false"/>
          <w:i w:val="false"/>
          <w:color w:val="000000"/>
          <w:sz w:val="28"/>
        </w:rPr>
        <w:t>
      "Абайділдин                     - Қазақстан Республикасы Парламенті</w:t>
      </w:r>
    </w:p>
    <w:p>
      <w:pPr>
        <w:spacing w:after="0"/>
        <w:ind w:left="0"/>
        <w:jc w:val="both"/>
      </w:pPr>
      <w:r>
        <w:rPr>
          <w:rFonts w:ascii="Times New Roman"/>
          <w:b w:val="false"/>
          <w:i w:val="false"/>
          <w:color w:val="000000"/>
          <w:sz w:val="28"/>
        </w:rPr>
        <w:t>
      Талғатбек Жәмшитұлы               Сенатының Экономикалық даму және</w:t>
      </w:r>
    </w:p>
    <w:p>
      <w:pPr>
        <w:spacing w:after="0"/>
        <w:ind w:left="0"/>
        <w:jc w:val="both"/>
      </w:pPr>
      <w:r>
        <w:rPr>
          <w:rFonts w:ascii="Times New Roman"/>
          <w:b w:val="false"/>
          <w:i w:val="false"/>
          <w:color w:val="000000"/>
          <w:sz w:val="28"/>
        </w:rPr>
        <w:t>
                                        кәсіпкерлік комитетінің төрағасы</w:t>
      </w:r>
    </w:p>
    <w:p>
      <w:pPr>
        <w:spacing w:after="0"/>
        <w:ind w:left="0"/>
        <w:jc w:val="both"/>
      </w:pPr>
      <w:r>
        <w:rPr>
          <w:rFonts w:ascii="Times New Roman"/>
          <w:b w:val="false"/>
          <w:i w:val="false"/>
          <w:color w:val="000000"/>
          <w:sz w:val="28"/>
        </w:rPr>
        <w:t>
                                        (келісім бойынша)"</w:t>
      </w:r>
    </w:p>
    <w:bookmarkStart w:name="z154" w:id="30"/>
    <w:p>
      <w:pPr>
        <w:spacing w:after="0"/>
        <w:ind w:left="0"/>
        <w:jc w:val="both"/>
      </w:pPr>
      <w:r>
        <w:rPr>
          <w:rFonts w:ascii="Times New Roman"/>
          <w:b w:val="false"/>
          <w:i w:val="false"/>
          <w:color w:val="000000"/>
          <w:sz w:val="28"/>
        </w:rPr>
        <w:t>
            деген жолдар тиісінше мынадай редакцияда жазылсын:</w:t>
      </w:r>
    </w:p>
    <w:bookmarkEnd w:id="30"/>
    <w:bookmarkStart w:name="z156" w:id="31"/>
    <w:p>
      <w:pPr>
        <w:spacing w:after="0"/>
        <w:ind w:left="0"/>
        <w:jc w:val="both"/>
      </w:pPr>
      <w:r>
        <w:rPr>
          <w:rFonts w:ascii="Times New Roman"/>
          <w:b w:val="false"/>
          <w:i w:val="false"/>
          <w:color w:val="000000"/>
          <w:sz w:val="28"/>
        </w:rPr>
        <w:t xml:space="preserve">
      "Уәлиев                         - Қазақстан Республикасы Мәдениет </w:t>
      </w:r>
    </w:p>
    <w:bookmarkEnd w:id="31"/>
    <w:p>
      <w:pPr>
        <w:spacing w:after="0"/>
        <w:ind w:left="0"/>
        <w:jc w:val="both"/>
      </w:pPr>
      <w:r>
        <w:rPr>
          <w:rFonts w:ascii="Times New Roman"/>
          <w:b w:val="false"/>
          <w:i w:val="false"/>
          <w:color w:val="000000"/>
          <w:sz w:val="28"/>
        </w:rPr>
        <w:t>
      Қуатжан Серікқазыұлы              және спорт министрлігінің жауапты</w:t>
      </w:r>
    </w:p>
    <w:p>
      <w:pPr>
        <w:spacing w:after="0"/>
        <w:ind w:left="0"/>
        <w:jc w:val="both"/>
      </w:pPr>
      <w:r>
        <w:rPr>
          <w:rFonts w:ascii="Times New Roman"/>
          <w:b w:val="false"/>
          <w:i w:val="false"/>
          <w:color w:val="000000"/>
          <w:sz w:val="28"/>
        </w:rPr>
        <w:t>
                                        хатшысы, хатшы",</w:t>
      </w:r>
    </w:p>
    <w:p>
      <w:pPr>
        <w:spacing w:after="0"/>
        <w:ind w:left="0"/>
        <w:jc w:val="both"/>
      </w:pPr>
      <w:r>
        <w:rPr>
          <w:rFonts w:ascii="Times New Roman"/>
          <w:b w:val="false"/>
          <w:i w:val="false"/>
          <w:color w:val="000000"/>
          <w:sz w:val="28"/>
        </w:rPr>
        <w:t>
      "Абайділдин                     - Қазақстан Республикасы Парламенті</w:t>
      </w:r>
    </w:p>
    <w:p>
      <w:pPr>
        <w:spacing w:after="0"/>
        <w:ind w:left="0"/>
        <w:jc w:val="both"/>
      </w:pPr>
      <w:r>
        <w:rPr>
          <w:rFonts w:ascii="Times New Roman"/>
          <w:b w:val="false"/>
          <w:i w:val="false"/>
          <w:color w:val="000000"/>
          <w:sz w:val="28"/>
        </w:rPr>
        <w:t>
      Талғатбек Жәмшитұлы               Сенатының Экономикалық саясат,</w:t>
      </w:r>
    </w:p>
    <w:p>
      <w:pPr>
        <w:spacing w:after="0"/>
        <w:ind w:left="0"/>
        <w:jc w:val="both"/>
      </w:pPr>
      <w:r>
        <w:rPr>
          <w:rFonts w:ascii="Times New Roman"/>
          <w:b w:val="false"/>
          <w:i w:val="false"/>
          <w:color w:val="000000"/>
          <w:sz w:val="28"/>
        </w:rPr>
        <w:t>
                                        инновациялық даму және кәсіпкерлік</w:t>
      </w:r>
    </w:p>
    <w:p>
      <w:pPr>
        <w:spacing w:after="0"/>
        <w:ind w:left="0"/>
        <w:jc w:val="both"/>
      </w:pPr>
      <w:r>
        <w:rPr>
          <w:rFonts w:ascii="Times New Roman"/>
          <w:b w:val="false"/>
          <w:i w:val="false"/>
          <w:color w:val="000000"/>
          <w:sz w:val="28"/>
        </w:rPr>
        <w:t>
                                        комитетінің төрағасы (келісім</w:t>
      </w:r>
    </w:p>
    <w:p>
      <w:pPr>
        <w:spacing w:after="0"/>
        <w:ind w:left="0"/>
        <w:jc w:val="both"/>
      </w:pPr>
      <w:r>
        <w:rPr>
          <w:rFonts w:ascii="Times New Roman"/>
          <w:b w:val="false"/>
          <w:i w:val="false"/>
          <w:color w:val="000000"/>
          <w:sz w:val="28"/>
        </w:rPr>
        <w:t>
                                        бойынша)".</w:t>
      </w:r>
    </w:p>
    <w:bookmarkStart w:name="z22" w:id="32"/>
    <w:p>
      <w:pPr>
        <w:spacing w:after="0"/>
        <w:ind w:left="0"/>
        <w:jc w:val="both"/>
      </w:pPr>
      <w:r>
        <w:rPr>
          <w:rFonts w:ascii="Times New Roman"/>
          <w:b w:val="false"/>
          <w:i w:val="false"/>
          <w:color w:val="000000"/>
          <w:sz w:val="28"/>
        </w:rPr>
        <w:t>
            5. "Қазақстан Республикасының жанындағы Мемлекеттік наградалар жөніндегі комиссияның құрамы туралы" Қазақстан Республикасы Президентінің 2002 жылғы 29 наурыздағы № 829 Жарлығына (Қазақстан Республикасының ПҮАЖ-ы, 2003 ж., № 41, 426-құжат; 2007 ж., № 24, 268-құжат; 2008 ж., № 20, 182-құжат; № 42, 465-құжат; 2011 ж., № 50, 664-құжат; 2012 ж., № 36, 476-құжат; № 71, 1025-құжат; 2013 ж., № 22, 351-құжат; 2014 ж., № 30, 253-құжат):</w:t>
      </w:r>
    </w:p>
    <w:bookmarkEnd w:id="32"/>
    <w:bookmarkStart w:name="z23" w:id="33"/>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жанындағы Мемлекеттік наградалар жөніндегі комиссияның (лауазымы бойынша) құрамында:</w:t>
      </w:r>
    </w:p>
    <w:bookmarkEnd w:id="33"/>
    <w:bookmarkStart w:name="z157" w:id="34"/>
    <w:p>
      <w:pPr>
        <w:spacing w:after="0"/>
        <w:ind w:left="0"/>
        <w:jc w:val="both"/>
      </w:pPr>
      <w:r>
        <w:rPr>
          <w:rFonts w:ascii="Times New Roman"/>
          <w:b w:val="false"/>
          <w:i w:val="false"/>
          <w:color w:val="000000"/>
          <w:sz w:val="28"/>
        </w:rPr>
        <w:t>
            "Комиссия құрамына лауазымы бойынша Қазақстан Республикасы Қорғаныс министрі, Білім және ғылым министрі, Мәдениет министрі кіреді" деген жол мынадай редакцияда жазылсын:</w:t>
      </w:r>
    </w:p>
    <w:bookmarkEnd w:id="34"/>
    <w:p>
      <w:pPr>
        <w:spacing w:after="0"/>
        <w:ind w:left="0"/>
        <w:jc w:val="both"/>
      </w:pPr>
      <w:r>
        <w:rPr>
          <w:rFonts w:ascii="Times New Roman"/>
          <w:b w:val="false"/>
          <w:i w:val="false"/>
          <w:color w:val="000000"/>
          <w:sz w:val="28"/>
        </w:rPr>
        <w:t>
            "Комиссия құрамына лауазымы бойынша Қазақстан Республикасының Қорғаныс министрі, Білім және ғылым министрі, Мәдениет және спорт министрі кіреді".</w:t>
      </w:r>
    </w:p>
    <w:bookmarkStart w:name="z24" w:id="35"/>
    <w:p>
      <w:pPr>
        <w:spacing w:after="0"/>
        <w:ind w:left="0"/>
        <w:jc w:val="both"/>
      </w:pPr>
      <w:r>
        <w:rPr>
          <w:rFonts w:ascii="Times New Roman"/>
          <w:b w:val="false"/>
          <w:i w:val="false"/>
          <w:color w:val="000000"/>
          <w:sz w:val="28"/>
        </w:rPr>
        <w:t xml:space="preserve">
            6. "Қазақстан Республикасы Президентінің жанындағы Адам құқықтары жөніндегі комиссия туралы" Қазақстан Республикасы Президентінің 2003 жылғы 19 наурыздағы № 1042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11, 125-құжат; 2004 ж., № 15, 183-құжат; 2005 ж., № 21, 247-құжат; 2006 ж., № 20, 195-құжат; 2007 ж., № 1, 1-құжат; 2008 ж., № 20, 182-құжат; № 42, 465-құжат; 2009 ж., № 27-28, 234-құжат; 2011 ж., № 50, 664-құжат; 2012 ж., № 36, 476-құжат; № 77-78, 1131-құжат; 2014 ж., № 4, 29-құжат; № 28, 227-құжат):</w:t>
      </w:r>
    </w:p>
    <w:bookmarkEnd w:id="35"/>
    <w:bookmarkStart w:name="z25" w:id="3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Адам құқықтары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6"/>
    <w:bookmarkStart w:name="z158"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xml:space="preserve">
      "Дүйсенова                      - Қазақстан Республикасының Еңбек </w:t>
      </w:r>
    </w:p>
    <w:p>
      <w:pPr>
        <w:spacing w:after="0"/>
        <w:ind w:left="0"/>
        <w:jc w:val="both"/>
      </w:pPr>
      <w:r>
        <w:rPr>
          <w:rFonts w:ascii="Times New Roman"/>
          <w:b w:val="false"/>
          <w:i w:val="false"/>
          <w:color w:val="000000"/>
          <w:sz w:val="28"/>
        </w:rPr>
        <w:t>
      Тамара Босымбекқызы               және халықты әлеуметтік қорғау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"Жұмағалиев                     - Қазақстан Республикасының Байланыс</w:t>
      </w:r>
    </w:p>
    <w:p>
      <w:pPr>
        <w:spacing w:after="0"/>
        <w:ind w:left="0"/>
        <w:jc w:val="both"/>
      </w:pPr>
      <w:r>
        <w:rPr>
          <w:rFonts w:ascii="Times New Roman"/>
          <w:b w:val="false"/>
          <w:i w:val="false"/>
          <w:color w:val="000000"/>
          <w:sz w:val="28"/>
        </w:rPr>
        <w:t>
      Асқар Қуанышұлы                   және ақпарат агенттігінің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"Мұхамедиұлы                    - Қазақстан Республикасының Мәдениет</w:t>
      </w:r>
    </w:p>
    <w:p>
      <w:pPr>
        <w:spacing w:after="0"/>
        <w:ind w:left="0"/>
        <w:jc w:val="both"/>
      </w:pPr>
      <w:r>
        <w:rPr>
          <w:rFonts w:ascii="Times New Roman"/>
          <w:b w:val="false"/>
          <w:i w:val="false"/>
          <w:color w:val="000000"/>
          <w:sz w:val="28"/>
        </w:rPr>
        <w:t>
      Арыстанбек                        министрі"</w:t>
      </w:r>
    </w:p>
    <w:bookmarkStart w:name="z159" w:id="38"/>
    <w:p>
      <w:pPr>
        <w:spacing w:after="0"/>
        <w:ind w:left="0"/>
        <w:jc w:val="both"/>
      </w:pPr>
      <w:r>
        <w:rPr>
          <w:rFonts w:ascii="Times New Roman"/>
          <w:b w:val="false"/>
          <w:i w:val="false"/>
          <w:color w:val="000000"/>
          <w:sz w:val="28"/>
        </w:rPr>
        <w:t>
            деген жолдар тиісінше мынадай редакцияда жазылсын:</w:t>
      </w:r>
    </w:p>
    <w:bookmarkEnd w:id="38"/>
    <w:p>
      <w:pPr>
        <w:spacing w:after="0"/>
        <w:ind w:left="0"/>
        <w:jc w:val="both"/>
      </w:pPr>
      <w:r>
        <w:rPr>
          <w:rFonts w:ascii="Times New Roman"/>
          <w:b w:val="false"/>
          <w:i w:val="false"/>
          <w:color w:val="000000"/>
          <w:sz w:val="28"/>
        </w:rPr>
        <w:t>
      "Дүйсенова                      - Қазақстан Республикасының Денсаулық</w:t>
      </w:r>
    </w:p>
    <w:p>
      <w:pPr>
        <w:spacing w:after="0"/>
        <w:ind w:left="0"/>
        <w:jc w:val="both"/>
      </w:pPr>
      <w:r>
        <w:rPr>
          <w:rFonts w:ascii="Times New Roman"/>
          <w:b w:val="false"/>
          <w:i w:val="false"/>
          <w:color w:val="000000"/>
          <w:sz w:val="28"/>
        </w:rPr>
        <w:t>
      Тамара Босымбекқызы               сақтау және әлеуметтік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"Жұмағалиев                     - Қазақстан Республикасының</w:t>
      </w:r>
    </w:p>
    <w:p>
      <w:pPr>
        <w:spacing w:after="0"/>
        <w:ind w:left="0"/>
        <w:jc w:val="both"/>
      </w:pPr>
      <w:r>
        <w:rPr>
          <w:rFonts w:ascii="Times New Roman"/>
          <w:b w:val="false"/>
          <w:i w:val="false"/>
          <w:color w:val="000000"/>
          <w:sz w:val="28"/>
        </w:rPr>
        <w:t>
      Асқар Қуанышұлы                   Инвестициялар және даму</w:t>
      </w:r>
    </w:p>
    <w:p>
      <w:pPr>
        <w:spacing w:after="0"/>
        <w:ind w:left="0"/>
        <w:jc w:val="both"/>
      </w:pPr>
      <w:r>
        <w:rPr>
          <w:rFonts w:ascii="Times New Roman"/>
          <w:b w:val="false"/>
          <w:i w:val="false"/>
          <w:color w:val="000000"/>
          <w:sz w:val="28"/>
        </w:rPr>
        <w:t>
                                        вице-министрі",</w:t>
      </w:r>
    </w:p>
    <w:p>
      <w:pPr>
        <w:spacing w:after="0"/>
        <w:ind w:left="0"/>
        <w:jc w:val="both"/>
      </w:pPr>
      <w:r>
        <w:rPr>
          <w:rFonts w:ascii="Times New Roman"/>
          <w:b w:val="false"/>
          <w:i w:val="false"/>
          <w:color w:val="000000"/>
          <w:sz w:val="28"/>
        </w:rPr>
        <w:t>
      "Мұхамедиұлы                    - Қазақстан Республикасының Мәдениет</w:t>
      </w:r>
    </w:p>
    <w:p>
      <w:pPr>
        <w:spacing w:after="0"/>
        <w:ind w:left="0"/>
        <w:jc w:val="both"/>
      </w:pPr>
      <w:r>
        <w:rPr>
          <w:rFonts w:ascii="Times New Roman"/>
          <w:b w:val="false"/>
          <w:i w:val="false"/>
          <w:color w:val="000000"/>
          <w:sz w:val="28"/>
        </w:rPr>
        <w:t>
      Арыстанбек                        және спорт министрі".</w:t>
      </w:r>
    </w:p>
    <w:bookmarkStart w:name="z26" w:id="39"/>
    <w:p>
      <w:pPr>
        <w:spacing w:after="0"/>
        <w:ind w:left="0"/>
        <w:jc w:val="both"/>
      </w:pPr>
      <w:r>
        <w:rPr>
          <w:rFonts w:ascii="Times New Roman"/>
          <w:b w:val="false"/>
          <w:i w:val="false"/>
          <w:color w:val="000000"/>
          <w:sz w:val="28"/>
        </w:rPr>
        <w:t xml:space="preserve">
            7. "Қазақстан Республикасының Ұлттық қорын басқару кеңесінің кейбір мәселелері туралы" Қазақстан Республикасы Президентінің 2004 жылғы 28 желтоқсандағы № 1509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51, 675-құжат; 2006 ж., № 41, 446-құжат; 2009 ж., № 26, 220-құжат; № 56, 467-құжат; 2011 ж., № 50, 664-құжат; 2012 ж., № 36, 476-құжат; 2013 ж., № 22, ст. 351);</w:t>
      </w:r>
    </w:p>
    <w:bookmarkEnd w:id="39"/>
    <w:bookmarkStart w:name="z27" w:id="4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қорын басқару кеңесінің </w:t>
      </w:r>
      <w:r>
        <w:rPr>
          <w:rFonts w:ascii="Times New Roman"/>
          <w:b w:val="false"/>
          <w:i w:val="false"/>
          <w:color w:val="000000"/>
          <w:sz w:val="28"/>
        </w:rPr>
        <w:t>құрамында</w:t>
      </w:r>
      <w:r>
        <w:rPr>
          <w:rFonts w:ascii="Times New Roman"/>
          <w:b w:val="false"/>
          <w:i w:val="false"/>
          <w:color w:val="000000"/>
          <w:sz w:val="28"/>
        </w:rPr>
        <w:t xml:space="preserve"> (лауазымы бойынша):</w:t>
      </w:r>
    </w:p>
    <w:bookmarkEnd w:id="40"/>
    <w:bookmarkStart w:name="z160"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"Қазақстан Республикасы Премьер-Министрінің орынбасары"</w:t>
      </w:r>
    </w:p>
    <w:bookmarkStart w:name="z161" w:id="42"/>
    <w:p>
      <w:pPr>
        <w:spacing w:after="0"/>
        <w:ind w:left="0"/>
        <w:jc w:val="both"/>
      </w:pPr>
      <w:r>
        <w:rPr>
          <w:rFonts w:ascii="Times New Roman"/>
          <w:b w:val="false"/>
          <w:i w:val="false"/>
          <w:color w:val="000000"/>
          <w:sz w:val="28"/>
        </w:rPr>
        <w:t>
            деген жол мынадай редакцияда жазылсын:</w:t>
      </w:r>
    </w:p>
    <w:bookmarkEnd w:id="42"/>
    <w:p>
      <w:pPr>
        <w:spacing w:after="0"/>
        <w:ind w:left="0"/>
        <w:jc w:val="both"/>
      </w:pPr>
      <w:r>
        <w:rPr>
          <w:rFonts w:ascii="Times New Roman"/>
          <w:b w:val="false"/>
          <w:i w:val="false"/>
          <w:color w:val="000000"/>
          <w:sz w:val="28"/>
        </w:rPr>
        <w:t>
            "Қазақстан Республикасы Премьер-Министрінің Бірінші орынбасары".</w:t>
      </w:r>
    </w:p>
    <w:bookmarkStart w:name="z28" w:id="43"/>
    <w:p>
      <w:pPr>
        <w:spacing w:after="0"/>
        <w:ind w:left="0"/>
        <w:jc w:val="both"/>
      </w:pPr>
      <w:r>
        <w:rPr>
          <w:rFonts w:ascii="Times New Roman"/>
          <w:b w:val="false"/>
          <w:i w:val="false"/>
          <w:color w:val="000000"/>
          <w:sz w:val="28"/>
        </w:rPr>
        <w:t xml:space="preserve">
            8. "Қазақстан Республикасы Президентінің жанындағы Әйелдер істері және отбасылық-демографиялық саясат жөніндегі ұлттық комиссия туралы" Қазақстан Республикасы Президентінің 2006 жылғы 1 ақпандағы № 56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ПҮАЖ-ы, 2006 ж., № 5, 39-құжат; 2007 ж., № 12, 135-құжат; 2008 ж., № 27, 248-құжат; 2010 ж., № 10, 115-құжат; 2011 ж., № 50, 664-құжат; 2012 ж., № 36, 476-құжат; № 53, 714-құжат; № 77-78, 1131-құжат; 2013 ж., № 22, 351-құжат; 2014 ж., № 28, 227-құжат;):</w:t>
      </w:r>
    </w:p>
    <w:bookmarkEnd w:id="43"/>
    <w:bookmarkStart w:name="z29" w:id="4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Әйелдер істері және отбасылық-демографиялық саясат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4"/>
    <w:bookmarkStart w:name="z162"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"Уәлиев                         - Қазақстан Республикасы Мәдениет</w:t>
      </w:r>
    </w:p>
    <w:p>
      <w:pPr>
        <w:spacing w:after="0"/>
        <w:ind w:left="0"/>
        <w:jc w:val="both"/>
      </w:pPr>
      <w:r>
        <w:rPr>
          <w:rFonts w:ascii="Times New Roman"/>
          <w:b w:val="false"/>
          <w:i w:val="false"/>
          <w:color w:val="000000"/>
          <w:sz w:val="28"/>
        </w:rPr>
        <w:t>
      Қуатжан Серікқазыұлы              министрлігінің жауапты хатшысы"</w:t>
      </w:r>
    </w:p>
    <w:bookmarkStart w:name="z163" w:id="46"/>
    <w:p>
      <w:pPr>
        <w:spacing w:after="0"/>
        <w:ind w:left="0"/>
        <w:jc w:val="both"/>
      </w:pPr>
      <w:r>
        <w:rPr>
          <w:rFonts w:ascii="Times New Roman"/>
          <w:b w:val="false"/>
          <w:i w:val="false"/>
          <w:color w:val="000000"/>
          <w:sz w:val="28"/>
        </w:rPr>
        <w:t>
            деген жол мынадай редакцияда жазылсын:</w:t>
      </w:r>
    </w:p>
    <w:bookmarkEnd w:id="46"/>
    <w:p>
      <w:pPr>
        <w:spacing w:after="0"/>
        <w:ind w:left="0"/>
        <w:jc w:val="both"/>
      </w:pPr>
      <w:r>
        <w:rPr>
          <w:rFonts w:ascii="Times New Roman"/>
          <w:b w:val="false"/>
          <w:i w:val="false"/>
          <w:color w:val="000000"/>
          <w:sz w:val="28"/>
        </w:rPr>
        <w:t xml:space="preserve">
      "Уәлиев                         - Қазақстан Республикасы Мәдениет </w:t>
      </w:r>
    </w:p>
    <w:p>
      <w:pPr>
        <w:spacing w:after="0"/>
        <w:ind w:left="0"/>
        <w:jc w:val="both"/>
      </w:pPr>
      <w:r>
        <w:rPr>
          <w:rFonts w:ascii="Times New Roman"/>
          <w:b w:val="false"/>
          <w:i w:val="false"/>
          <w:color w:val="000000"/>
          <w:sz w:val="28"/>
        </w:rPr>
        <w:t>
      Қуатжан Серікқазыұлы              және спорт министрлігінің жауапты</w:t>
      </w:r>
    </w:p>
    <w:p>
      <w:pPr>
        <w:spacing w:after="0"/>
        <w:ind w:left="0"/>
        <w:jc w:val="both"/>
      </w:pPr>
      <w:r>
        <w:rPr>
          <w:rFonts w:ascii="Times New Roman"/>
          <w:b w:val="false"/>
          <w:i w:val="false"/>
          <w:color w:val="000000"/>
          <w:sz w:val="28"/>
        </w:rPr>
        <w:t>
                                        хатшысы".</w:t>
      </w:r>
    </w:p>
    <w:bookmarkStart w:name="z30" w:id="47"/>
    <w:p>
      <w:pPr>
        <w:spacing w:after="0"/>
        <w:ind w:left="0"/>
        <w:jc w:val="both"/>
      </w:pPr>
      <w:r>
        <w:rPr>
          <w:rFonts w:ascii="Times New Roman"/>
          <w:b w:val="false"/>
          <w:i w:val="false"/>
          <w:color w:val="000000"/>
          <w:sz w:val="28"/>
        </w:rPr>
        <w:t xml:space="preserve">
            9.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38, 421-құжат; 2007 ж., № 11, 119-құжат; № 24, 268-құжат; 2008 ж., № 4, 43-құжат; № 20, 182-құжат; № 42, 465-құжат; 2009 ж., № 59, 510-құжат; 2010 ж., № 50, 454-құжат; 2011 ж., № 37, 444-құжат; 2012 ж., № 36, 476-құжат; 2014 ж., № 25, 188-құжат):</w:t>
      </w:r>
    </w:p>
    <w:bookmarkEnd w:id="47"/>
    <w:bookmarkStart w:name="z31" w:id="48"/>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Президентінің жанындағы Азаматтық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48"/>
    <w:bookmarkStart w:name="z164"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bookmarkEnd w:id="49"/>
    <w:bookmarkStart w:name="z165" w:id="50"/>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Денсаулық сақтау және әлеуметтік даму министрі, Қазақстан Республикасының Ұлттық экономика министрі, Қазақстан Республикасының Білім және ғылым министрлігі Балалардың құқықтарын қорғау комитетінің төрағасы кіреді.";</w:t>
      </w:r>
    </w:p>
    <w:bookmarkEnd w:id="50"/>
    <w:bookmarkStart w:name="z32" w:id="51"/>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Президентінің жанындағы Азаматтық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51"/>
    <w:bookmarkStart w:name="z166" w:id="52"/>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Еңбек және халықты әлеуметтік қорғау министрі, Қазақстан Республикасының Өңірлік даму министрі, Қазақстан Республикасының Экономика және бюджеттік жоспарлау министрі, Қазақстан Республикасының Білім және ғылым министрлігі Балалардың құқықтарын қорғау комитетінің төрағасы кіреді." деген жол мынадай редакцияда жазылсын:</w:t>
      </w:r>
    </w:p>
    <w:bookmarkEnd w:id="52"/>
    <w:bookmarkStart w:name="z167" w:id="53"/>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Денсаулық сақтау және әлеуметтік даму министрі, Қазақстан Республикасының Ұлттық экономика министрі, Қазақстан Республикасының Білім және ғылым министрлігі Балалардың құқықтарын қорғау комитетінің төрағасы кіреді.".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35"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Күші жойылды - ҚР Президентінің 21.01.2015 </w:t>
      </w:r>
      <w:r>
        <w:rPr>
          <w:rFonts w:ascii="Times New Roman"/>
          <w:b w:val="false"/>
          <w:i w:val="false"/>
          <w:color w:val="000000"/>
          <w:sz w:val="28"/>
        </w:rPr>
        <w:t>№ 993</w:t>
      </w:r>
      <w:r>
        <w:rPr>
          <w:rFonts w:ascii="Times New Roman"/>
          <w:b w:val="false"/>
          <w:i w:val="false"/>
          <w:color w:val="000000"/>
          <w:sz w:val="28"/>
        </w:rPr>
        <w:t xml:space="preserve"> Жарлығымен (01.01.2015 қолданысқа енгізіледі).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Президентінің 20.10.2017 </w:t>
      </w:r>
      <w:r>
        <w:rPr>
          <w:rFonts w:ascii="Times New Roman"/>
          <w:b w:val="false"/>
          <w:i w:val="false"/>
          <w:color w:val="000000"/>
          <w:sz w:val="28"/>
        </w:rPr>
        <w:t>№ 568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6" w:id="55"/>
    <w:p>
      <w:pPr>
        <w:spacing w:after="0"/>
        <w:ind w:left="0"/>
        <w:jc w:val="both"/>
      </w:pPr>
      <w:r>
        <w:rPr>
          <w:rFonts w:ascii="Times New Roman"/>
          <w:b w:val="false"/>
          <w:i w:val="false"/>
          <w:color w:val="000000"/>
          <w:sz w:val="28"/>
        </w:rPr>
        <w:t xml:space="preserve">
            13. "Бизнестің әлеуметтік жауапкершілігі жөніндегі "Парыз" конкурсы туралы" Қазақстан Республикасы Президентінің 2008 жылғы 23 қаңтардағы № 523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3, 36-құжат; № 38, 405-құжат; № 43, 481-құжат; 2009 ж., № 27-28, 234-құжат; № 33, 309-құжат; 2010 ж., № 45, 402-құжат; 2011 ж., 47, 630-құжат; 2012 ж., № 36, 476-құжат; 2014 ж., № 4, 29-құжат):</w:t>
      </w:r>
    </w:p>
    <w:bookmarkEnd w:id="55"/>
    <w:bookmarkStart w:name="z47" w:id="56"/>
    <w:p>
      <w:pPr>
        <w:spacing w:after="0"/>
        <w:ind w:left="0"/>
        <w:jc w:val="both"/>
      </w:pPr>
      <w:r>
        <w:rPr>
          <w:rFonts w:ascii="Times New Roman"/>
          <w:b w:val="false"/>
          <w:i w:val="false"/>
          <w:color w:val="000000"/>
          <w:sz w:val="28"/>
        </w:rPr>
        <w:t xml:space="preserve">
            1) жоғарыда аталған Жарлықпен бекітілген Бизнестің әлеуметтік жауапкершілігі жөніндегі "Парыз" конкурсын өткізудің </w:t>
      </w:r>
      <w:r>
        <w:rPr>
          <w:rFonts w:ascii="Times New Roman"/>
          <w:b w:val="false"/>
          <w:i w:val="false"/>
          <w:color w:val="000000"/>
          <w:sz w:val="28"/>
        </w:rPr>
        <w:t>ережелерінде</w:t>
      </w:r>
      <w:r>
        <w:rPr>
          <w:rFonts w:ascii="Times New Roman"/>
          <w:b w:val="false"/>
          <w:i w:val="false"/>
          <w:color w:val="000000"/>
          <w:sz w:val="28"/>
        </w:rPr>
        <w:t>:</w:t>
      </w:r>
    </w:p>
    <w:bookmarkEnd w:id="56"/>
    <w:bookmarkStart w:name="z48"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57"/>
    <w:bookmarkStart w:name="z186" w:id="58"/>
    <w:p>
      <w:pPr>
        <w:spacing w:after="0"/>
        <w:ind w:left="0"/>
        <w:jc w:val="both"/>
      </w:pPr>
      <w:r>
        <w:rPr>
          <w:rFonts w:ascii="Times New Roman"/>
          <w:b w:val="false"/>
          <w:i w:val="false"/>
          <w:color w:val="000000"/>
          <w:sz w:val="28"/>
        </w:rPr>
        <w:t>
            "4. Конкурстың ұйымдастырушылары (бұдан әрі - ұйымдастырушылар) Қазақстан Республикасының Денсаулық сақтау және әлеуметтік даму министрлігі, жергілікті атқарушы органдар, Қазақстан Республикасының Энергетика министрлігі, Казахстан Республикасының Ұлттық кәсіпкерлер палатасы мен Қазақстан Республикасының Кәсіподақтар федерациясы болып табылады.";</w:t>
      </w:r>
    </w:p>
    <w:bookmarkEnd w:id="58"/>
    <w:bookmarkStart w:name="z49"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End w:id="59"/>
    <w:bookmarkStart w:name="z187" w:id="60"/>
    <w:p>
      <w:pPr>
        <w:spacing w:after="0"/>
        <w:ind w:left="0"/>
        <w:jc w:val="both"/>
      </w:pPr>
      <w:r>
        <w:rPr>
          <w:rFonts w:ascii="Times New Roman"/>
          <w:b w:val="false"/>
          <w:i w:val="false"/>
          <w:color w:val="000000"/>
          <w:sz w:val="28"/>
        </w:rPr>
        <w:t>
            "3) жыл сайын 1 қазанға дейін - жергілікті атқарушы органдардың әлеуметтік әріптестік пен әлеуметтік және еңбек қатынастарын реттеу жөніндегі облыстық комиссиялардың алдын ала жасаған қорытындыларын және конкурсқа қатысуға үміткерлердің өтінімдерін бір данада Қазақстан Республикасы Денсаулық сақтау және әлеуметтік даму министрлігіне жіберуі;";</w:t>
      </w:r>
    </w:p>
    <w:bookmarkEnd w:id="60"/>
    <w:bookmarkStart w:name="z50"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4) тармақшасы мынадай редакцияда жазылсын:</w:t>
      </w:r>
    </w:p>
    <w:bookmarkEnd w:id="61"/>
    <w:bookmarkStart w:name="z188" w:id="62"/>
    <w:p>
      <w:pPr>
        <w:spacing w:after="0"/>
        <w:ind w:left="0"/>
        <w:jc w:val="both"/>
      </w:pPr>
      <w:r>
        <w:rPr>
          <w:rFonts w:ascii="Times New Roman"/>
          <w:b w:val="false"/>
          <w:i w:val="false"/>
          <w:color w:val="000000"/>
          <w:sz w:val="28"/>
        </w:rPr>
        <w:t>
            "4) Қазақстан Республикасының Денсаулық сақтау және әлеуметтік даму министрлігі белгілеген және оның интернет-ресурсында орналастырылған нысанда толтырылған сауалнама болуы тиіс.";</w:t>
      </w:r>
    </w:p>
    <w:bookmarkEnd w:id="62"/>
    <w:bookmarkStart w:name="z51"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End w:id="63"/>
    <w:bookmarkStart w:name="z189" w:id="64"/>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 әлеуметтік әріптестік пен әлеуметтік және еңбек қатынастарын реттеу жөніндегі облыстық комиссиялардың алдын ала қорытындыларын қарағаннан кейін түпкілікті қорытынды жасап, оны үміткерлердің материалдарымен бірге Комиссияның қарауына ұсынады.";</w:t>
      </w:r>
    </w:p>
    <w:bookmarkEnd w:id="64"/>
    <w:bookmarkStart w:name="z190" w:id="65"/>
    <w:p>
      <w:pPr>
        <w:spacing w:after="0"/>
        <w:ind w:left="0"/>
        <w:jc w:val="both"/>
      </w:pPr>
      <w:r>
        <w:rPr>
          <w:rFonts w:ascii="Times New Roman"/>
          <w:b w:val="false"/>
          <w:i w:val="false"/>
          <w:color w:val="000000"/>
          <w:sz w:val="28"/>
        </w:rPr>
        <w:t>
            "16. Бұқаралық ақпарат құралдарында конкурсты өткізу туралы хабарландыруды, оның үміткерлерінің әлеуметтік мәселелерді шешудегі жетістіктері, конкурс жеңімпаздарын марапаттау рәсімдері туралы, сондай-ақ лауреаттар тізімін жариялау Қазақстан Республикасы Инвестициялар және даму министрлігінің жәрдемдесуімен жүзеге асырылады.";</w:t>
      </w:r>
    </w:p>
    <w:bookmarkEnd w:id="65"/>
    <w:bookmarkStart w:name="z52" w:id="66"/>
    <w:p>
      <w:pPr>
        <w:spacing w:after="0"/>
        <w:ind w:left="0"/>
        <w:jc w:val="both"/>
      </w:pPr>
      <w:r>
        <w:rPr>
          <w:rFonts w:ascii="Times New Roman"/>
          <w:b w:val="false"/>
          <w:i w:val="false"/>
          <w:color w:val="000000"/>
          <w:sz w:val="28"/>
        </w:rPr>
        <w:t xml:space="preserve">
            жоғарыда аталған Ережелерге </w:t>
      </w:r>
      <w:r>
        <w:rPr>
          <w:rFonts w:ascii="Times New Roman"/>
          <w:b w:val="false"/>
          <w:i w:val="false"/>
          <w:color w:val="000000"/>
          <w:sz w:val="28"/>
        </w:rPr>
        <w:t>қосымшада</w:t>
      </w:r>
      <w:r>
        <w:rPr>
          <w:rFonts w:ascii="Times New Roman"/>
          <w:b w:val="false"/>
          <w:i w:val="false"/>
          <w:color w:val="000000"/>
          <w:sz w:val="28"/>
        </w:rPr>
        <w:t>:</w:t>
      </w:r>
    </w:p>
    <w:bookmarkEnd w:id="66"/>
    <w:bookmarkStart w:name="z53" w:id="67"/>
    <w:p>
      <w:pPr>
        <w:spacing w:after="0"/>
        <w:ind w:left="0"/>
        <w:jc w:val="both"/>
      </w:pPr>
      <w:r>
        <w:rPr>
          <w:rFonts w:ascii="Times New Roman"/>
          <w:b w:val="false"/>
          <w:i w:val="false"/>
          <w:color w:val="000000"/>
          <w:sz w:val="28"/>
        </w:rPr>
        <w:t>
            4-тармақ мынадай редакцияда жазылсын:</w:t>
      </w:r>
    </w:p>
    <w:bookmarkEnd w:id="67"/>
    <w:bookmarkStart w:name="z191" w:id="68"/>
    <w:p>
      <w:pPr>
        <w:spacing w:after="0"/>
        <w:ind w:left="0"/>
        <w:jc w:val="both"/>
      </w:pPr>
      <w:r>
        <w:rPr>
          <w:rFonts w:ascii="Times New Roman"/>
          <w:b w:val="false"/>
          <w:i w:val="false"/>
          <w:color w:val="000000"/>
          <w:sz w:val="28"/>
        </w:rPr>
        <w:t>
            "4. Құжаттар мынадай номинацияға ұсынылады (астын сызыңыз):</w:t>
      </w:r>
    </w:p>
    <w:bookmarkEnd w:id="68"/>
    <w:p>
      <w:pPr>
        <w:spacing w:after="0"/>
        <w:ind w:left="0"/>
        <w:jc w:val="both"/>
      </w:pPr>
      <w:r>
        <w:rPr>
          <w:rFonts w:ascii="Times New Roman"/>
          <w:b w:val="false"/>
          <w:i w:val="false"/>
          <w:color w:val="000000"/>
          <w:sz w:val="28"/>
        </w:rPr>
        <w:t>
            Үздік әлеуметтік жауапты кәсіпорын;</w:t>
      </w:r>
    </w:p>
    <w:p>
      <w:pPr>
        <w:spacing w:after="0"/>
        <w:ind w:left="0"/>
        <w:jc w:val="both"/>
      </w:pPr>
      <w:r>
        <w:rPr>
          <w:rFonts w:ascii="Times New Roman"/>
          <w:b w:val="false"/>
          <w:i w:val="false"/>
          <w:color w:val="000000"/>
          <w:sz w:val="28"/>
        </w:rPr>
        <w:t>
            Еңбекті қорғау саласындағы үздік кәсіпорын;</w:t>
      </w:r>
    </w:p>
    <w:p>
      <w:pPr>
        <w:spacing w:after="0"/>
        <w:ind w:left="0"/>
        <w:jc w:val="both"/>
      </w:pPr>
      <w:r>
        <w:rPr>
          <w:rFonts w:ascii="Times New Roman"/>
          <w:b w:val="false"/>
          <w:i w:val="false"/>
          <w:color w:val="000000"/>
          <w:sz w:val="28"/>
        </w:rPr>
        <w:t>
            Үздік ұжымдық шарт;</w:t>
      </w:r>
    </w:p>
    <w:p>
      <w:pPr>
        <w:spacing w:after="0"/>
        <w:ind w:left="0"/>
        <w:jc w:val="both"/>
      </w:pPr>
      <w:r>
        <w:rPr>
          <w:rFonts w:ascii="Times New Roman"/>
          <w:b w:val="false"/>
          <w:i w:val="false"/>
          <w:color w:val="000000"/>
          <w:sz w:val="28"/>
        </w:rPr>
        <w:t>
            Экологияға қосқан үлесі үшін.";</w:t>
      </w:r>
    </w:p>
    <w:bookmarkStart w:name="z54" w:id="69"/>
    <w:p>
      <w:pPr>
        <w:spacing w:after="0"/>
        <w:ind w:left="0"/>
        <w:jc w:val="both"/>
      </w:pPr>
      <w:r>
        <w:rPr>
          <w:rFonts w:ascii="Times New Roman"/>
          <w:b w:val="false"/>
          <w:i w:val="false"/>
          <w:color w:val="000000"/>
          <w:sz w:val="28"/>
        </w:rPr>
        <w:t xml:space="preserve">
            2) жоғарыда аталған Жарлықпен бекітілген Бизнестің әлеуметтік жауапкершілігі жөніндегі "Парыз" конкурсының лауреаттары атақтарын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69"/>
    <w:bookmarkStart w:name="z55"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End w:id="70"/>
    <w:bookmarkStart w:name="z192" w:id="71"/>
    <w:p>
      <w:pPr>
        <w:spacing w:after="0"/>
        <w:ind w:left="0"/>
        <w:jc w:val="both"/>
      </w:pPr>
      <w:r>
        <w:rPr>
          <w:rFonts w:ascii="Times New Roman"/>
          <w:b w:val="false"/>
          <w:i w:val="false"/>
          <w:color w:val="000000"/>
          <w:sz w:val="28"/>
        </w:rPr>
        <w:t>
            "8. Комиссияның жұмыс органы Қазақстан Республикасының Денсаулық сақтау және әлеуметтік даму министрлігі болып табылады.";</w:t>
      </w:r>
    </w:p>
    <w:bookmarkEnd w:id="71"/>
    <w:bookmarkStart w:name="z56" w:id="72"/>
    <w:p>
      <w:pPr>
        <w:spacing w:after="0"/>
        <w:ind w:left="0"/>
        <w:jc w:val="both"/>
      </w:pPr>
      <w:r>
        <w:rPr>
          <w:rFonts w:ascii="Times New Roman"/>
          <w:b w:val="false"/>
          <w:i w:val="false"/>
          <w:color w:val="000000"/>
          <w:sz w:val="28"/>
        </w:rPr>
        <w:t xml:space="preserve">
            3) жоғарыда аталған Жарлықпен бекітілген Бизнестің әлеуметтік жауапкершілігі жөніндегі "Парыз" конкурсының лауреаттары атақтарын беру жөніндегі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72"/>
    <w:bookmarkStart w:name="z193" w:id="73"/>
    <w:p>
      <w:pPr>
        <w:spacing w:after="0"/>
        <w:ind w:left="0"/>
        <w:jc w:val="both"/>
      </w:pPr>
      <w:r>
        <w:rPr>
          <w:rFonts w:ascii="Times New Roman"/>
          <w:b w:val="false"/>
          <w:i w:val="false"/>
          <w:color w:val="000000"/>
          <w:sz w:val="28"/>
        </w:rPr>
        <w:t>
            мына:</w:t>
      </w:r>
    </w:p>
    <w:bookmarkEnd w:id="73"/>
    <w:bookmarkStart w:name="z194" w:id="74"/>
    <w:p>
      <w:pPr>
        <w:spacing w:after="0"/>
        <w:ind w:left="0"/>
        <w:jc w:val="both"/>
      </w:pPr>
      <w:r>
        <w:rPr>
          <w:rFonts w:ascii="Times New Roman"/>
          <w:b w:val="false"/>
          <w:i w:val="false"/>
          <w:color w:val="000000"/>
          <w:sz w:val="28"/>
        </w:rPr>
        <w:t>
      "Қазақстан Республикасының      - төрағаның орынбасары",</w:t>
      </w:r>
    </w:p>
    <w:bookmarkEnd w:id="74"/>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"Қазақстан Республикасы         - комиссия хатшысы",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 Еңбек және</w:t>
      </w:r>
    </w:p>
    <w:p>
      <w:pPr>
        <w:spacing w:after="0"/>
        <w:ind w:left="0"/>
        <w:jc w:val="both"/>
      </w:pPr>
      <w:r>
        <w:rPr>
          <w:rFonts w:ascii="Times New Roman"/>
          <w:b w:val="false"/>
          <w:i w:val="false"/>
          <w:color w:val="000000"/>
          <w:sz w:val="28"/>
        </w:rPr>
        <w:t>
      әлеуметтік әріптестік</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w:t>
      </w:r>
    </w:p>
    <w:p>
      <w:pPr>
        <w:spacing w:after="0"/>
        <w:ind w:left="0"/>
        <w:jc w:val="both"/>
      </w:pPr>
      <w:r>
        <w:rPr>
          <w:rFonts w:ascii="Times New Roman"/>
          <w:b w:val="false"/>
          <w:i w:val="false"/>
          <w:color w:val="000000"/>
          <w:sz w:val="28"/>
        </w:rPr>
        <w:t>
            "Қазақстан Республикасының Қоршаған орта және су ресурстары министрі",</w:t>
      </w:r>
    </w:p>
    <w:p>
      <w:pPr>
        <w:spacing w:after="0"/>
        <w:ind w:left="0"/>
        <w:jc w:val="both"/>
      </w:pPr>
      <w:r>
        <w:rPr>
          <w:rFonts w:ascii="Times New Roman"/>
          <w:b w:val="false"/>
          <w:i w:val="false"/>
          <w:color w:val="000000"/>
          <w:sz w:val="28"/>
        </w:rPr>
        <w:t>
            "Қазақстан Республикасының Мәдениет министрі"</w:t>
      </w:r>
    </w:p>
    <w:bookmarkStart w:name="z195" w:id="75"/>
    <w:p>
      <w:pPr>
        <w:spacing w:after="0"/>
        <w:ind w:left="0"/>
        <w:jc w:val="both"/>
      </w:pPr>
      <w:r>
        <w:rPr>
          <w:rFonts w:ascii="Times New Roman"/>
          <w:b w:val="false"/>
          <w:i w:val="false"/>
          <w:color w:val="000000"/>
          <w:sz w:val="28"/>
        </w:rPr>
        <w:t>
            деген жолдар тиісінше мынадай редакцияда жазылсын:</w:t>
      </w:r>
    </w:p>
    <w:bookmarkEnd w:id="75"/>
    <w:bookmarkStart w:name="z196" w:id="76"/>
    <w:p>
      <w:pPr>
        <w:spacing w:after="0"/>
        <w:ind w:left="0"/>
        <w:jc w:val="both"/>
      </w:pPr>
      <w:r>
        <w:rPr>
          <w:rFonts w:ascii="Times New Roman"/>
          <w:b w:val="false"/>
          <w:i w:val="false"/>
          <w:color w:val="000000"/>
          <w:sz w:val="28"/>
        </w:rPr>
        <w:t>
      "Қазақстан Республикасының      - төрағаның орынбасары",</w:t>
      </w:r>
    </w:p>
    <w:bookmarkEnd w:id="76"/>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"Қазақстан Республикасының      - Комиссия хатшысы";</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министрлігі</w:t>
      </w:r>
    </w:p>
    <w:p>
      <w:pPr>
        <w:spacing w:after="0"/>
        <w:ind w:left="0"/>
        <w:jc w:val="both"/>
      </w:pPr>
      <w:r>
        <w:rPr>
          <w:rFonts w:ascii="Times New Roman"/>
          <w:b w:val="false"/>
          <w:i w:val="false"/>
          <w:color w:val="000000"/>
          <w:sz w:val="28"/>
        </w:rPr>
        <w:t>
      Еңбек және әлеуметтік</w:t>
      </w:r>
    </w:p>
    <w:p>
      <w:pPr>
        <w:spacing w:after="0"/>
        <w:ind w:left="0"/>
        <w:jc w:val="both"/>
      </w:pPr>
      <w:r>
        <w:rPr>
          <w:rFonts w:ascii="Times New Roman"/>
          <w:b w:val="false"/>
          <w:i w:val="false"/>
          <w:color w:val="000000"/>
          <w:sz w:val="28"/>
        </w:rPr>
        <w:t>
      әріптестік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Республикасының Мәдениет және спорт министрі";</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"Қазақстан Республикасының Көлік және коммуникация министрі",</w:t>
      </w:r>
    </w:p>
    <w:p>
      <w:pPr>
        <w:spacing w:after="0"/>
        <w:ind w:left="0"/>
        <w:jc w:val="both"/>
      </w:pPr>
      <w:r>
        <w:rPr>
          <w:rFonts w:ascii="Times New Roman"/>
          <w:b w:val="false"/>
          <w:i w:val="false"/>
          <w:color w:val="000000"/>
          <w:sz w:val="28"/>
        </w:rPr>
        <w:t>
            "Қазақстан Республикасының Мұнай және газ министрі" деген жолдар алып тасталсын.</w:t>
      </w:r>
    </w:p>
    <w:bookmarkStart w:name="z57" w:id="77"/>
    <w:p>
      <w:pPr>
        <w:spacing w:after="0"/>
        <w:ind w:left="0"/>
        <w:jc w:val="both"/>
      </w:pPr>
      <w:r>
        <w:rPr>
          <w:rFonts w:ascii="Times New Roman"/>
          <w:b w:val="false"/>
          <w:i w:val="false"/>
          <w:color w:val="000000"/>
          <w:sz w:val="28"/>
        </w:rPr>
        <w:t xml:space="preserve">
            14. "Қазақстан Республикасы Президентінің жанындағы Жастар саясаты жөніндегі кеңес құру туралы" Қазақстан Республикасы Президентінің 2008 жылғы 1 шілдедегі № 625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32, 332-құжат; № 42, 465-құжат; 2009 ж., № 27-28, 234-құжат; 2011 ж., № 50, 664-құжат; 2012 ж. № 36, 476-құжат; № 44, 589-құжат; 2013 ж., № 22, 351-құжат; 2014 ж., № 4, 29-құжат; № 28, 227-құжат):</w:t>
      </w:r>
    </w:p>
    <w:bookmarkEnd w:id="77"/>
    <w:bookmarkStart w:name="z58" w:id="7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Жастар саясаты жөніндегі кеңестің </w:t>
      </w:r>
      <w:r>
        <w:rPr>
          <w:rFonts w:ascii="Times New Roman"/>
          <w:b w:val="false"/>
          <w:i w:val="false"/>
          <w:color w:val="000000"/>
          <w:sz w:val="28"/>
        </w:rPr>
        <w:t>құрамына</w:t>
      </w:r>
      <w:r>
        <w:rPr>
          <w:rFonts w:ascii="Times New Roman"/>
          <w:b w:val="false"/>
          <w:i w:val="false"/>
          <w:color w:val="000000"/>
          <w:sz w:val="28"/>
        </w:rPr>
        <w:t>:</w:t>
      </w:r>
    </w:p>
    <w:bookmarkEnd w:id="78"/>
    <w:bookmarkStart w:name="z197" w:id="79"/>
    <w:p>
      <w:pPr>
        <w:spacing w:after="0"/>
        <w:ind w:left="0"/>
        <w:jc w:val="both"/>
      </w:pPr>
      <w:r>
        <w:rPr>
          <w:rFonts w:ascii="Times New Roman"/>
          <w:b w:val="false"/>
          <w:i w:val="false"/>
          <w:color w:val="000000"/>
          <w:sz w:val="28"/>
        </w:rPr>
        <w:t>
      Әбенов                          - "Өрлеу" Біліктілікті арттыру ұлттық</w:t>
      </w:r>
    </w:p>
    <w:bookmarkEnd w:id="79"/>
    <w:p>
      <w:pPr>
        <w:spacing w:after="0"/>
        <w:ind w:left="0"/>
        <w:jc w:val="both"/>
      </w:pPr>
      <w:r>
        <w:rPr>
          <w:rFonts w:ascii="Times New Roman"/>
          <w:b w:val="false"/>
          <w:i w:val="false"/>
          <w:color w:val="000000"/>
          <w:sz w:val="28"/>
        </w:rPr>
        <w:t>
      Мұрат Абдуламитұлы                орталығы" акционерлік қоғамы</w:t>
      </w:r>
    </w:p>
    <w:p>
      <w:pPr>
        <w:spacing w:after="0"/>
        <w:ind w:left="0"/>
        <w:jc w:val="both"/>
      </w:pPr>
      <w:r>
        <w:rPr>
          <w:rFonts w:ascii="Times New Roman"/>
          <w:b w:val="false"/>
          <w:i w:val="false"/>
          <w:color w:val="000000"/>
          <w:sz w:val="28"/>
        </w:rPr>
        <w:t>
                                        Директорлар кеңесінің төрағасы.</w:t>
      </w:r>
    </w:p>
    <w:p>
      <w:pPr>
        <w:spacing w:after="0"/>
        <w:ind w:left="0"/>
        <w:jc w:val="both"/>
      </w:pPr>
      <w:r>
        <w:rPr>
          <w:rFonts w:ascii="Times New Roman"/>
          <w:b w:val="false"/>
          <w:i w:val="false"/>
          <w:color w:val="000000"/>
          <w:sz w:val="28"/>
        </w:rPr>
        <w:t>
      Елеукен                         - "Қазақстан КТК Одағы" Республикалық</w:t>
      </w:r>
    </w:p>
    <w:p>
      <w:pPr>
        <w:spacing w:after="0"/>
        <w:ind w:left="0"/>
        <w:jc w:val="both"/>
      </w:pPr>
      <w:r>
        <w:rPr>
          <w:rFonts w:ascii="Times New Roman"/>
          <w:b w:val="false"/>
          <w:i w:val="false"/>
          <w:color w:val="000000"/>
          <w:sz w:val="28"/>
        </w:rPr>
        <w:t>
      Есентүгел Баймұханбетұлы          жастар қоғамдық бірлестігінің</w:t>
      </w:r>
    </w:p>
    <w:p>
      <w:pPr>
        <w:spacing w:after="0"/>
        <w:ind w:left="0"/>
        <w:jc w:val="both"/>
      </w:pP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 xml:space="preserve">
      Таласов                         - Әскери басқару және қылмыстық </w:t>
      </w:r>
    </w:p>
    <w:p>
      <w:pPr>
        <w:spacing w:after="0"/>
        <w:ind w:left="0"/>
        <w:jc w:val="both"/>
      </w:pPr>
      <w:r>
        <w:rPr>
          <w:rFonts w:ascii="Times New Roman"/>
          <w:b w:val="false"/>
          <w:i w:val="false"/>
          <w:color w:val="000000"/>
          <w:sz w:val="28"/>
        </w:rPr>
        <w:t>
      Мұхамеджан Қадыржанұлы            қудалау органдары үйлестіру</w:t>
      </w:r>
    </w:p>
    <w:p>
      <w:pPr>
        <w:spacing w:after="0"/>
        <w:ind w:left="0"/>
        <w:jc w:val="both"/>
      </w:pPr>
      <w:r>
        <w:rPr>
          <w:rFonts w:ascii="Times New Roman"/>
          <w:b w:val="false"/>
          <w:i w:val="false"/>
          <w:color w:val="000000"/>
          <w:sz w:val="28"/>
        </w:rPr>
        <w:t>
                                        кеңесінің жанындағы Жас әскерилер</w:t>
      </w:r>
    </w:p>
    <w:p>
      <w:pPr>
        <w:spacing w:after="0"/>
        <w:ind w:left="0"/>
        <w:jc w:val="both"/>
      </w:pPr>
      <w:r>
        <w:rPr>
          <w:rFonts w:ascii="Times New Roman"/>
          <w:b w:val="false"/>
          <w:i w:val="false"/>
          <w:color w:val="000000"/>
          <w:sz w:val="28"/>
        </w:rPr>
        <w:t>
                                        бірлестіктері республикалық</w:t>
      </w:r>
    </w:p>
    <w:p>
      <w:pPr>
        <w:spacing w:after="0"/>
        <w:ind w:left="0"/>
        <w:jc w:val="both"/>
      </w:pPr>
      <w:r>
        <w:rPr>
          <w:rFonts w:ascii="Times New Roman"/>
          <w:b w:val="false"/>
          <w:i w:val="false"/>
          <w:color w:val="000000"/>
          <w:sz w:val="28"/>
        </w:rPr>
        <w:t>
                                        штабының төрағасы, Қазақстан Қарулы</w:t>
      </w:r>
    </w:p>
    <w:p>
      <w:pPr>
        <w:spacing w:after="0"/>
        <w:ind w:left="0"/>
        <w:jc w:val="both"/>
      </w:pPr>
      <w:r>
        <w:rPr>
          <w:rFonts w:ascii="Times New Roman"/>
          <w:b w:val="false"/>
          <w:i w:val="false"/>
          <w:color w:val="000000"/>
          <w:sz w:val="28"/>
        </w:rPr>
        <w:t>
                                        күштері Бас штабы бастығының</w:t>
      </w:r>
    </w:p>
    <w:p>
      <w:pPr>
        <w:spacing w:after="0"/>
        <w:ind w:left="0"/>
        <w:jc w:val="both"/>
      </w:pPr>
      <w:r>
        <w:rPr>
          <w:rFonts w:ascii="Times New Roman"/>
          <w:b w:val="false"/>
          <w:i w:val="false"/>
          <w:color w:val="000000"/>
          <w:sz w:val="28"/>
        </w:rPr>
        <w:t>
                                        бірінші орынбасары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Өтепбаев                        - "NCPOC" корпоративтік қатынастар</w:t>
      </w:r>
    </w:p>
    <w:p>
      <w:pPr>
        <w:spacing w:after="0"/>
        <w:ind w:left="0"/>
        <w:jc w:val="both"/>
      </w:pPr>
      <w:r>
        <w:rPr>
          <w:rFonts w:ascii="Times New Roman"/>
          <w:b w:val="false"/>
          <w:i w:val="false"/>
          <w:color w:val="000000"/>
          <w:sz w:val="28"/>
        </w:rPr>
        <w:t>
      Нұржан Сапаркелдіұлы              директоратының корпоративтік</w:t>
      </w:r>
    </w:p>
    <w:p>
      <w:pPr>
        <w:spacing w:after="0"/>
        <w:ind w:left="0"/>
        <w:jc w:val="both"/>
      </w:pPr>
      <w:r>
        <w:rPr>
          <w:rFonts w:ascii="Times New Roman"/>
          <w:b w:val="false"/>
          <w:i w:val="false"/>
          <w:color w:val="000000"/>
          <w:sz w:val="28"/>
        </w:rPr>
        <w:t>
                                        қызметтерді қолдау жөніндегі бөлім</w:t>
      </w:r>
    </w:p>
    <w:p>
      <w:pPr>
        <w:spacing w:after="0"/>
        <w:ind w:left="0"/>
        <w:jc w:val="both"/>
      </w:pPr>
      <w:r>
        <w:rPr>
          <w:rFonts w:ascii="Times New Roman"/>
          <w:b w:val="false"/>
          <w:i w:val="false"/>
          <w:color w:val="000000"/>
          <w:sz w:val="28"/>
        </w:rPr>
        <w:t>
                                        бастығы, Атырау облысы бойынша</w:t>
      </w:r>
    </w:p>
    <w:p>
      <w:pPr>
        <w:spacing w:after="0"/>
        <w:ind w:left="0"/>
        <w:jc w:val="both"/>
      </w:pPr>
      <w:r>
        <w:rPr>
          <w:rFonts w:ascii="Times New Roman"/>
          <w:b w:val="false"/>
          <w:i w:val="false"/>
          <w:color w:val="000000"/>
          <w:sz w:val="28"/>
        </w:rPr>
        <w:t>
                                        "Қазақстан-2050" қозғалысының</w:t>
      </w:r>
    </w:p>
    <w:p>
      <w:pPr>
        <w:spacing w:after="0"/>
        <w:ind w:left="0"/>
        <w:jc w:val="both"/>
      </w:pPr>
      <w:r>
        <w:rPr>
          <w:rFonts w:ascii="Times New Roman"/>
          <w:b w:val="false"/>
          <w:i w:val="false"/>
          <w:color w:val="000000"/>
          <w:sz w:val="28"/>
        </w:rPr>
        <w:t>
                                        төрағасы (келісім бойынша)</w:t>
      </w:r>
    </w:p>
    <w:bookmarkStart w:name="z198" w:id="80"/>
    <w:p>
      <w:pPr>
        <w:spacing w:after="0"/>
        <w:ind w:left="0"/>
        <w:jc w:val="both"/>
      </w:pPr>
      <w:r>
        <w:rPr>
          <w:rFonts w:ascii="Times New Roman"/>
          <w:b w:val="false"/>
          <w:i w:val="false"/>
          <w:color w:val="000000"/>
          <w:sz w:val="28"/>
        </w:rPr>
        <w:t>
            енгізілсін;</w:t>
      </w:r>
    </w:p>
    <w:bookmarkEnd w:id="80"/>
    <w:bookmarkStart w:name="z199" w:id="81"/>
    <w:p>
      <w:pPr>
        <w:spacing w:after="0"/>
        <w:ind w:left="0"/>
        <w:jc w:val="both"/>
      </w:pPr>
      <w:r>
        <w:rPr>
          <w:rFonts w:ascii="Times New Roman"/>
          <w:b w:val="false"/>
          <w:i w:val="false"/>
          <w:color w:val="000000"/>
          <w:sz w:val="28"/>
        </w:rPr>
        <w:t>
            мына:</w:t>
      </w:r>
    </w:p>
    <w:bookmarkEnd w:id="81"/>
    <w:p>
      <w:pPr>
        <w:spacing w:after="0"/>
        <w:ind w:left="0"/>
        <w:jc w:val="both"/>
      </w:pPr>
      <w:r>
        <w:rPr>
          <w:rFonts w:ascii="Times New Roman"/>
          <w:b w:val="false"/>
          <w:i w:val="false"/>
          <w:color w:val="000000"/>
          <w:sz w:val="28"/>
        </w:rPr>
        <w:t>
      "Жаппарова                      - "Білім" Бірінші қазақстандық білім</w:t>
      </w:r>
    </w:p>
    <w:p>
      <w:pPr>
        <w:spacing w:after="0"/>
        <w:ind w:left="0"/>
        <w:jc w:val="both"/>
      </w:pPr>
      <w:r>
        <w:rPr>
          <w:rFonts w:ascii="Times New Roman"/>
          <w:b w:val="false"/>
          <w:i w:val="false"/>
          <w:color w:val="000000"/>
          <w:sz w:val="28"/>
        </w:rPr>
        <w:t>
      Ғазиза Зинилабидиновна            арнасының директоры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"Жұмаділов                      - "Алаш айнасы" республикалық</w:t>
      </w:r>
    </w:p>
    <w:p>
      <w:pPr>
        <w:spacing w:after="0"/>
        <w:ind w:left="0"/>
        <w:jc w:val="both"/>
      </w:pPr>
      <w:r>
        <w:rPr>
          <w:rFonts w:ascii="Times New Roman"/>
          <w:b w:val="false"/>
          <w:i w:val="false"/>
          <w:color w:val="000000"/>
          <w:sz w:val="28"/>
        </w:rPr>
        <w:t>
      Жарқын Түсіпбекұлы                қоғамдық-саяси ақпараттық газетінің</w:t>
      </w:r>
    </w:p>
    <w:p>
      <w:pPr>
        <w:spacing w:after="0"/>
        <w:ind w:left="0"/>
        <w:jc w:val="both"/>
      </w:pPr>
      <w:r>
        <w:rPr>
          <w:rFonts w:ascii="Times New Roman"/>
          <w:b w:val="false"/>
          <w:i w:val="false"/>
          <w:color w:val="000000"/>
          <w:sz w:val="28"/>
        </w:rPr>
        <w:t>
                                        тілшісі (келісім бойынша)",</w:t>
      </w:r>
    </w:p>
    <w:p>
      <w:pPr>
        <w:spacing w:after="0"/>
        <w:ind w:left="0"/>
        <w:jc w:val="both"/>
      </w:pPr>
      <w:r>
        <w:rPr>
          <w:rFonts w:ascii="Times New Roman"/>
          <w:b w:val="false"/>
          <w:i w:val="false"/>
          <w:color w:val="000000"/>
          <w:sz w:val="28"/>
        </w:rPr>
        <w:t xml:space="preserve">
      "Нұрахметов                     - Әскери басқару және қылмыстық </w:t>
      </w:r>
    </w:p>
    <w:p>
      <w:pPr>
        <w:spacing w:after="0"/>
        <w:ind w:left="0"/>
        <w:jc w:val="both"/>
      </w:pPr>
      <w:r>
        <w:rPr>
          <w:rFonts w:ascii="Times New Roman"/>
          <w:b w:val="false"/>
          <w:i w:val="false"/>
          <w:color w:val="000000"/>
          <w:sz w:val="28"/>
        </w:rPr>
        <w:t>
      Нұржан Малкенарұлы                қудалау органдары үйлестіру</w:t>
      </w:r>
    </w:p>
    <w:p>
      <w:pPr>
        <w:spacing w:after="0"/>
        <w:ind w:left="0"/>
        <w:jc w:val="both"/>
      </w:pPr>
      <w:r>
        <w:rPr>
          <w:rFonts w:ascii="Times New Roman"/>
          <w:b w:val="false"/>
          <w:i w:val="false"/>
          <w:color w:val="000000"/>
          <w:sz w:val="28"/>
        </w:rPr>
        <w:t>
                                        кеңесінің жанындағы Жас әскерилер</w:t>
      </w:r>
    </w:p>
    <w:p>
      <w:pPr>
        <w:spacing w:after="0"/>
        <w:ind w:left="0"/>
        <w:jc w:val="both"/>
      </w:pPr>
      <w:r>
        <w:rPr>
          <w:rFonts w:ascii="Times New Roman"/>
          <w:b w:val="false"/>
          <w:i w:val="false"/>
          <w:color w:val="000000"/>
          <w:sz w:val="28"/>
        </w:rPr>
        <w:t>
                                        бірлестіктері республикалық</w:t>
      </w:r>
    </w:p>
    <w:p>
      <w:pPr>
        <w:spacing w:after="0"/>
        <w:ind w:left="0"/>
        <w:jc w:val="both"/>
      </w:pPr>
      <w:r>
        <w:rPr>
          <w:rFonts w:ascii="Times New Roman"/>
          <w:b w:val="false"/>
          <w:i w:val="false"/>
          <w:color w:val="000000"/>
          <w:sz w:val="28"/>
        </w:rPr>
        <w:t>
                                        штабының төрағасы. Бас әскери</w:t>
      </w:r>
    </w:p>
    <w:p>
      <w:pPr>
        <w:spacing w:after="0"/>
        <w:ind w:left="0"/>
        <w:jc w:val="both"/>
      </w:pPr>
      <w:r>
        <w:rPr>
          <w:rFonts w:ascii="Times New Roman"/>
          <w:b w:val="false"/>
          <w:i w:val="false"/>
          <w:color w:val="000000"/>
          <w:sz w:val="28"/>
        </w:rPr>
        <w:t>
                                        прокуратура штабының бастығы",</w:t>
      </w:r>
    </w:p>
    <w:p>
      <w:pPr>
        <w:spacing w:after="0"/>
        <w:ind w:left="0"/>
        <w:jc w:val="both"/>
      </w:pPr>
      <w:r>
        <w:rPr>
          <w:rFonts w:ascii="Times New Roman"/>
          <w:b w:val="false"/>
          <w:i w:val="false"/>
          <w:color w:val="000000"/>
          <w:sz w:val="28"/>
        </w:rPr>
        <w:t>
            "Кеңес құрамына лауазымы бойынша Ауыл шаруашылығы, Білім және ғылым, Денсаулық сақтау, Еңбек және халықты әлеуметтік қорғау, Индустрия және жаңа технологиялар, Мәдениет және ақпарат, Өңірлік даму, Экономика және бюджеттік жоспарлау вице-министрлері, Қазақстан Республикасының Білім және ғылым министрлігі Жастар істері жөніндегі комитетінің төрағасы, Л.Н. Гумилев атындағы Еуразия Ұлттық университетінің "Жастар" ғылыми-зерттеу орталығы" ЖШС директоры кіреді"</w:t>
      </w:r>
    </w:p>
    <w:bookmarkStart w:name="z200" w:id="82"/>
    <w:p>
      <w:pPr>
        <w:spacing w:after="0"/>
        <w:ind w:left="0"/>
        <w:jc w:val="both"/>
      </w:pPr>
      <w:r>
        <w:rPr>
          <w:rFonts w:ascii="Times New Roman"/>
          <w:b w:val="false"/>
          <w:i w:val="false"/>
          <w:color w:val="000000"/>
          <w:sz w:val="28"/>
        </w:rPr>
        <w:t>
            деген жолдар тиісінше мынадай редакцияда жазылсын:</w:t>
      </w:r>
    </w:p>
    <w:bookmarkEnd w:id="82"/>
    <w:p>
      <w:pPr>
        <w:spacing w:after="0"/>
        <w:ind w:left="0"/>
        <w:jc w:val="both"/>
      </w:pPr>
      <w:r>
        <w:rPr>
          <w:rFonts w:ascii="Times New Roman"/>
          <w:b w:val="false"/>
          <w:i w:val="false"/>
          <w:color w:val="000000"/>
          <w:sz w:val="28"/>
        </w:rPr>
        <w:t>
      "Жаппарова                      - "Хабар" АҚ стратегиялық даму</w:t>
      </w:r>
    </w:p>
    <w:p>
      <w:pPr>
        <w:spacing w:after="0"/>
        <w:ind w:left="0"/>
        <w:jc w:val="both"/>
      </w:pPr>
      <w:r>
        <w:rPr>
          <w:rFonts w:ascii="Times New Roman"/>
          <w:b w:val="false"/>
          <w:i w:val="false"/>
          <w:color w:val="000000"/>
          <w:sz w:val="28"/>
        </w:rPr>
        <w:t>
      Ғазиза Зинилабидиновна            департаментінің директоры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"Жұмаділов                      - "Saigez.kz" саяси сайтының бас</w:t>
      </w:r>
    </w:p>
    <w:p>
      <w:pPr>
        <w:spacing w:after="0"/>
        <w:ind w:left="0"/>
        <w:jc w:val="both"/>
      </w:pPr>
      <w:r>
        <w:rPr>
          <w:rFonts w:ascii="Times New Roman"/>
          <w:b w:val="false"/>
          <w:i w:val="false"/>
          <w:color w:val="000000"/>
          <w:sz w:val="28"/>
        </w:rPr>
        <w:t>
      Жарқын Түсіпбекұлы                редакторы (келісім бойынша)",</w:t>
      </w:r>
    </w:p>
    <w:p>
      <w:pPr>
        <w:spacing w:after="0"/>
        <w:ind w:left="0"/>
        <w:jc w:val="both"/>
      </w:pPr>
      <w:r>
        <w:rPr>
          <w:rFonts w:ascii="Times New Roman"/>
          <w:b w:val="false"/>
          <w:i w:val="false"/>
          <w:color w:val="000000"/>
          <w:sz w:val="28"/>
        </w:rPr>
        <w:t>
      "Нұрахметов                     - Бас әскери прокуратура Штабының</w:t>
      </w:r>
    </w:p>
    <w:p>
      <w:pPr>
        <w:spacing w:after="0"/>
        <w:ind w:left="0"/>
        <w:jc w:val="both"/>
      </w:pPr>
      <w:r>
        <w:rPr>
          <w:rFonts w:ascii="Times New Roman"/>
          <w:b w:val="false"/>
          <w:i w:val="false"/>
          <w:color w:val="000000"/>
          <w:sz w:val="28"/>
        </w:rPr>
        <w:t>
      Нұржан Малкенарұлы                бастығы",</w:t>
      </w:r>
    </w:p>
    <w:p>
      <w:pPr>
        <w:spacing w:after="0"/>
        <w:ind w:left="0"/>
        <w:jc w:val="both"/>
      </w:pPr>
      <w:r>
        <w:rPr>
          <w:rFonts w:ascii="Times New Roman"/>
          <w:b w:val="false"/>
          <w:i w:val="false"/>
          <w:color w:val="000000"/>
          <w:sz w:val="28"/>
        </w:rPr>
        <w:t>
            "Кеңес құрамына лауазымы бойынша Ауыл шаруашылығы, Білім және ғылым, Денсаулық сақтау және әлеуметтік даму, Қаржы, Инвестициялар және даму, Мәдениет және спорт, Ұлттық экономика вице-министрлері, Қазақстан Республикасының Білім және ғылым министрлігі Жастар істері жөніндегі департаментінің директоры, Л.Н. Гумилев атындағы Еуразия Ұлттық университетінің "Жастар" ғылыми-зерттеу орталығы" ЖШС директоры кіреді";</w:t>
      </w:r>
    </w:p>
    <w:bookmarkStart w:name="z201" w:id="83"/>
    <w:p>
      <w:pPr>
        <w:spacing w:after="0"/>
        <w:ind w:left="0"/>
        <w:jc w:val="both"/>
      </w:pPr>
      <w:r>
        <w:rPr>
          <w:rFonts w:ascii="Times New Roman"/>
          <w:b w:val="false"/>
          <w:i w:val="false"/>
          <w:color w:val="000000"/>
          <w:sz w:val="28"/>
        </w:rPr>
        <w:t xml:space="preserve">
            көрсетілген Кеңестің </w:t>
      </w:r>
      <w:r>
        <w:rPr>
          <w:rFonts w:ascii="Times New Roman"/>
          <w:b w:val="false"/>
          <w:i w:val="false"/>
          <w:color w:val="000000"/>
          <w:sz w:val="28"/>
        </w:rPr>
        <w:t>құрамынан</w:t>
      </w:r>
      <w:r>
        <w:rPr>
          <w:rFonts w:ascii="Times New Roman"/>
          <w:b w:val="false"/>
          <w:i w:val="false"/>
          <w:color w:val="000000"/>
          <w:sz w:val="28"/>
        </w:rPr>
        <w:t xml:space="preserve"> А.Т. Абдоллаев шығарылсын.</w:t>
      </w:r>
    </w:p>
    <w:bookmarkEnd w:id="83"/>
    <w:bookmarkStart w:name="z59"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Күші жойылды - ҚР Президентінің 03.02.2016 </w:t>
      </w:r>
      <w:r>
        <w:rPr>
          <w:rFonts w:ascii="Times New Roman"/>
          <w:b w:val="false"/>
          <w:i w:val="false"/>
          <w:color w:val="000000"/>
          <w:sz w:val="28"/>
        </w:rPr>
        <w:t>№ 188</w:t>
      </w:r>
      <w:r>
        <w:rPr>
          <w:rFonts w:ascii="Times New Roman"/>
          <w:b w:val="false"/>
          <w:i w:val="false"/>
          <w:color w:val="000000"/>
          <w:sz w:val="28"/>
        </w:rPr>
        <w:t xml:space="preserve"> Жарлығымен.</w:t>
      </w:r>
    </w:p>
    <w:bookmarkEnd w:id="84"/>
    <w:bookmarkStart w:name="z61" w:id="85"/>
    <w:p>
      <w:pPr>
        <w:spacing w:after="0"/>
        <w:ind w:left="0"/>
        <w:jc w:val="both"/>
      </w:pPr>
      <w:r>
        <w:rPr>
          <w:rFonts w:ascii="Times New Roman"/>
          <w:b w:val="false"/>
          <w:i w:val="false"/>
          <w:color w:val="000000"/>
          <w:sz w:val="28"/>
        </w:rPr>
        <w:t>
      16. "Қазақстан Республикасы Президентінің жанындағы Жаппай қырып-жою қаруын таратпау мәселелері жөніндегі комиссия туралы" Қазақстан Республикасы Президентінің 2010 жылғы 11 қаңтардағы № 915 қбп Жарлығына:</w:t>
      </w:r>
    </w:p>
    <w:bookmarkEnd w:id="85"/>
    <w:bookmarkStart w:name="z62" w:id="86"/>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Жаппай қырып-жою қаруын таратпау мәселелері жөніндегі комиссияның құрамында:</w:t>
      </w:r>
    </w:p>
    <w:bookmarkEnd w:id="86"/>
    <w:bookmarkStart w:name="z203" w:id="87"/>
    <w:p>
      <w:pPr>
        <w:spacing w:after="0"/>
        <w:ind w:left="0"/>
        <w:jc w:val="both"/>
      </w:pPr>
      <w:r>
        <w:rPr>
          <w:rFonts w:ascii="Times New Roman"/>
          <w:b w:val="false"/>
          <w:i w:val="false"/>
          <w:color w:val="000000"/>
          <w:sz w:val="28"/>
        </w:rPr>
        <w:t>
      мына:</w:t>
      </w:r>
    </w:p>
    <w:bookmarkEnd w:id="87"/>
    <w:p>
      <w:pPr>
        <w:spacing w:after="0"/>
        <w:ind w:left="0"/>
        <w:jc w:val="both"/>
      </w:pPr>
      <w:r>
        <w:rPr>
          <w:rFonts w:ascii="Times New Roman"/>
          <w:b w:val="false"/>
          <w:i w:val="false"/>
          <w:color w:val="000000"/>
          <w:sz w:val="28"/>
        </w:rPr>
        <w:t>
      "Қазақстан Республикасының      - төрағаның орынбасары",</w:t>
      </w:r>
    </w:p>
    <w:p>
      <w:pPr>
        <w:spacing w:after="0"/>
        <w:ind w:left="0"/>
        <w:jc w:val="both"/>
      </w:pPr>
      <w:r>
        <w:rPr>
          <w:rFonts w:ascii="Times New Roman"/>
          <w:b w:val="false"/>
          <w:i w:val="false"/>
          <w:color w:val="000000"/>
          <w:sz w:val="28"/>
        </w:rPr>
        <w:t>
      Индустрия және жаңа</w:t>
      </w:r>
    </w:p>
    <w:p>
      <w:pPr>
        <w:spacing w:after="0"/>
        <w:ind w:left="0"/>
        <w:jc w:val="both"/>
      </w:pPr>
      <w:r>
        <w:rPr>
          <w:rFonts w:ascii="Times New Roman"/>
          <w:b w:val="false"/>
          <w:i w:val="false"/>
          <w:color w:val="000000"/>
          <w:sz w:val="28"/>
        </w:rPr>
        <w:t>
      технологиялар бірінші</w:t>
      </w:r>
    </w:p>
    <w:p>
      <w:pPr>
        <w:spacing w:after="0"/>
        <w:ind w:left="0"/>
        <w:jc w:val="both"/>
      </w:pPr>
      <w:r>
        <w:rPr>
          <w:rFonts w:ascii="Times New Roman"/>
          <w:b w:val="false"/>
          <w:i w:val="false"/>
          <w:color w:val="000000"/>
          <w:sz w:val="28"/>
        </w:rPr>
        <w:t>
      вице-министрі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Мұнай және газ министрі",</w:t>
      </w:r>
    </w:p>
    <w:bookmarkStart w:name="z204" w:id="88"/>
    <w:p>
      <w:pPr>
        <w:spacing w:after="0"/>
        <w:ind w:left="0"/>
        <w:jc w:val="both"/>
      </w:pPr>
      <w:r>
        <w:rPr>
          <w:rFonts w:ascii="Times New Roman"/>
          <w:b w:val="false"/>
          <w:i w:val="false"/>
          <w:color w:val="000000"/>
          <w:sz w:val="28"/>
        </w:rPr>
        <w:t>
            деген жолдар тиісінше мынадай редакцияда жазылсын:</w:t>
      </w:r>
    </w:p>
    <w:bookmarkEnd w:id="88"/>
    <w:p>
      <w:pPr>
        <w:spacing w:after="0"/>
        <w:ind w:left="0"/>
        <w:jc w:val="both"/>
      </w:pPr>
      <w:r>
        <w:rPr>
          <w:rFonts w:ascii="Times New Roman"/>
          <w:b w:val="false"/>
          <w:i w:val="false"/>
          <w:color w:val="000000"/>
          <w:sz w:val="28"/>
        </w:rPr>
        <w:t>
      "Қазақстан Республикасының      - төрағаның орынбасары",</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Ұлттық қауіпсіздік комитетінің Төрағасы"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
            "Қазақстан Республикасының Қорғаныс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Төтенше жағдайлар министрі"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bookmarkStart w:name="z205" w:id="89"/>
    <w:p>
      <w:pPr>
        <w:spacing w:after="0"/>
        <w:ind w:left="0"/>
        <w:jc w:val="both"/>
      </w:pPr>
      <w:r>
        <w:rPr>
          <w:rFonts w:ascii="Times New Roman"/>
          <w:b w:val="false"/>
          <w:i w:val="false"/>
          <w:color w:val="000000"/>
          <w:sz w:val="28"/>
        </w:rPr>
        <w:t>
            мына:</w:t>
      </w:r>
    </w:p>
    <w:bookmarkEnd w:id="89"/>
    <w:p>
      <w:pPr>
        <w:spacing w:after="0"/>
        <w:ind w:left="0"/>
        <w:jc w:val="both"/>
      </w:pPr>
      <w:r>
        <w:rPr>
          <w:rFonts w:ascii="Times New Roman"/>
          <w:b w:val="false"/>
          <w:i w:val="false"/>
          <w:color w:val="000000"/>
          <w:sz w:val="28"/>
        </w:rPr>
        <w:t>
            "Қазақстан Республикасының Төтенше жағдайлар министрі",</w:t>
      </w:r>
    </w:p>
    <w:p>
      <w:pPr>
        <w:spacing w:after="0"/>
        <w:ind w:left="0"/>
        <w:jc w:val="both"/>
      </w:pPr>
      <w:r>
        <w:rPr>
          <w:rFonts w:ascii="Times New Roman"/>
          <w:b w:val="false"/>
          <w:i w:val="false"/>
          <w:color w:val="000000"/>
          <w:sz w:val="28"/>
        </w:rPr>
        <w:t>
            "Қазақстан Республикасының Парламенті Сенатының Халықаралық қатынастар, қорғаныс және қауіпсіздік комитетінің төрағасы (келісім бойынша)",</w:t>
      </w:r>
    </w:p>
    <w:p>
      <w:pPr>
        <w:spacing w:after="0"/>
        <w:ind w:left="0"/>
        <w:jc w:val="both"/>
      </w:pPr>
      <w:r>
        <w:rPr>
          <w:rFonts w:ascii="Times New Roman"/>
          <w:b w:val="false"/>
          <w:i w:val="false"/>
          <w:color w:val="000000"/>
          <w:sz w:val="28"/>
        </w:rPr>
        <w:t>
            "Қазақстан Республикасының Парламенті Мәжілісінің Халықаралық қатынастар, қорғаныс және қауіпсіздік комитетінің төрағасы (келісім бойынша)"</w:t>
      </w:r>
    </w:p>
    <w:bookmarkStart w:name="z206" w:id="90"/>
    <w:p>
      <w:pPr>
        <w:spacing w:after="0"/>
        <w:ind w:left="0"/>
        <w:jc w:val="both"/>
      </w:pPr>
      <w:r>
        <w:rPr>
          <w:rFonts w:ascii="Times New Roman"/>
          <w:b w:val="false"/>
          <w:i w:val="false"/>
          <w:color w:val="000000"/>
          <w:sz w:val="28"/>
        </w:rPr>
        <w:t>
            деген жолдар алып тасталсын.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17. Күші жойылды - ҚР Президентінің 18.12.2019 </w:t>
      </w:r>
      <w:r>
        <w:rPr>
          <w:rFonts w:ascii="Times New Roman"/>
          <w:b w:val="false"/>
          <w:i w:val="false"/>
          <w:color w:val="000000"/>
          <w:sz w:val="28"/>
        </w:rPr>
        <w:t>№ 220</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p>
    <w:bookmarkStart w:name="z66" w:id="91"/>
    <w:p>
      <w:pPr>
        <w:spacing w:after="0"/>
        <w:ind w:left="0"/>
        <w:jc w:val="both"/>
      </w:pPr>
      <w:r>
        <w:rPr>
          <w:rFonts w:ascii="Times New Roman"/>
          <w:b w:val="false"/>
          <w:i w:val="false"/>
          <w:color w:val="000000"/>
          <w:sz w:val="28"/>
        </w:rPr>
        <w:t xml:space="preserve">
            18. "Самұрық-Қазына" ұлттық әл-ауқат қорын басқару жөніндегі кеңес туралы" Қазақстан Республикасы Президентінің 2010 жылғы 6 желтоқсандағы № 1116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 48-құжат; 2012 ж., № 36, 476-құжат; 2013 ж., № 22, 351-құжат):</w:t>
      </w:r>
    </w:p>
    <w:bookmarkEnd w:id="91"/>
    <w:bookmarkStart w:name="z67" w:id="92"/>
    <w:p>
      <w:pPr>
        <w:spacing w:after="0"/>
        <w:ind w:left="0"/>
        <w:jc w:val="both"/>
      </w:pPr>
      <w:r>
        <w:rPr>
          <w:rFonts w:ascii="Times New Roman"/>
          <w:b w:val="false"/>
          <w:i w:val="false"/>
          <w:color w:val="000000"/>
          <w:sz w:val="28"/>
        </w:rPr>
        <w:t>
            жоғарыда аталған Жарлықпен бекітілген "Самұрық-Қазына" ұлттық әл-ауқат қорын басқару жөніндегі кеңесінің құрамында (лауазымы бойынша):</w:t>
      </w:r>
    </w:p>
    <w:bookmarkEnd w:id="92"/>
    <w:bookmarkStart w:name="z207" w:id="93"/>
    <w:p>
      <w:pPr>
        <w:spacing w:after="0"/>
        <w:ind w:left="0"/>
        <w:jc w:val="both"/>
      </w:pPr>
      <w:r>
        <w:rPr>
          <w:rFonts w:ascii="Times New Roman"/>
          <w:b w:val="false"/>
          <w:i w:val="false"/>
          <w:color w:val="000000"/>
          <w:sz w:val="28"/>
        </w:rPr>
        <w:t>
            мына:</w:t>
      </w:r>
    </w:p>
    <w:bookmarkEnd w:id="93"/>
    <w:p>
      <w:pPr>
        <w:spacing w:after="0"/>
        <w:ind w:left="0"/>
        <w:jc w:val="both"/>
      </w:pPr>
      <w:r>
        <w:rPr>
          <w:rFonts w:ascii="Times New Roman"/>
          <w:b w:val="false"/>
          <w:i w:val="false"/>
          <w:color w:val="000000"/>
          <w:sz w:val="28"/>
        </w:rPr>
        <w:t>
            "Қазақстан Республикасы Премьер-Министрінің орынбасары",</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w:t>
      </w:r>
    </w:p>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bookmarkStart w:name="z208" w:id="94"/>
    <w:p>
      <w:pPr>
        <w:spacing w:after="0"/>
        <w:ind w:left="0"/>
        <w:jc w:val="both"/>
      </w:pPr>
      <w:r>
        <w:rPr>
          <w:rFonts w:ascii="Times New Roman"/>
          <w:b w:val="false"/>
          <w:i w:val="false"/>
          <w:color w:val="000000"/>
          <w:sz w:val="28"/>
        </w:rPr>
        <w:t>
            деген жолдар тиісінше мынадай редакцияда жазылсын:</w:t>
      </w:r>
    </w:p>
    <w:bookmarkEnd w:id="94"/>
    <w:p>
      <w:pPr>
        <w:spacing w:after="0"/>
        <w:ind w:left="0"/>
        <w:jc w:val="both"/>
      </w:pPr>
      <w:r>
        <w:rPr>
          <w:rFonts w:ascii="Times New Roman"/>
          <w:b w:val="false"/>
          <w:i w:val="false"/>
          <w:color w:val="000000"/>
          <w:sz w:val="28"/>
        </w:rPr>
        <w:t>
            "Қазақстан Республикасы Премьер-Министрінің Бірінші орынбасары", "Қазақстан Республикасының Инвестициялар және даму министрі", "Қазақстан Республикасының Ұлттық экономика министрі".</w:t>
      </w:r>
    </w:p>
    <w:bookmarkStart w:name="z68" w:id="95"/>
    <w:p>
      <w:pPr>
        <w:spacing w:after="0"/>
        <w:ind w:left="0"/>
        <w:jc w:val="both"/>
      </w:pPr>
      <w:r>
        <w:rPr>
          <w:rFonts w:ascii="Times New Roman"/>
          <w:b w:val="false"/>
          <w:i w:val="false"/>
          <w:color w:val="000000"/>
          <w:sz w:val="28"/>
        </w:rPr>
        <w:t xml:space="preserve">
            19.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55, 783-құжат; 2012 ж., № 36, 476-құжат; № 69, 997-құжат; 2013 ж., № 17, 294-құжат; № 31, 465-құжат; 2014 ж., № 4, 29-құжат; № 28, 227-құжат):</w:t>
      </w:r>
    </w:p>
    <w:bookmarkEnd w:id="95"/>
    <w:bookmarkStart w:name="z69" w:id="96"/>
    <w:p>
      <w:pPr>
        <w:spacing w:after="0"/>
        <w:ind w:left="0"/>
        <w:jc w:val="both"/>
      </w:pPr>
      <w:r>
        <w:rPr>
          <w:rFonts w:ascii="Times New Roman"/>
          <w:b w:val="false"/>
          <w:i w:val="false"/>
          <w:color w:val="000000"/>
          <w:sz w:val="28"/>
        </w:rPr>
        <w:t xml:space="preserve">
            1) жоғарыда аталған Жарлықпен құрылған Ведомстволық және оларға теңестірілген өзге де наградалар бойынша геральдикалық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96"/>
    <w:bookmarkStart w:name="z209" w:id="97"/>
    <w:p>
      <w:pPr>
        <w:spacing w:after="0"/>
        <w:ind w:left="0"/>
        <w:jc w:val="both"/>
      </w:pPr>
      <w:r>
        <w:rPr>
          <w:rFonts w:ascii="Times New Roman"/>
          <w:b w:val="false"/>
          <w:i w:val="false"/>
          <w:color w:val="000000"/>
          <w:sz w:val="28"/>
        </w:rPr>
        <w:t>
            мына:</w:t>
      </w:r>
    </w:p>
    <w:bookmarkEnd w:id="97"/>
    <w:p>
      <w:pPr>
        <w:spacing w:after="0"/>
        <w:ind w:left="0"/>
        <w:jc w:val="both"/>
      </w:pPr>
      <w:r>
        <w:rPr>
          <w:rFonts w:ascii="Times New Roman"/>
          <w:b w:val="false"/>
          <w:i w:val="false"/>
          <w:color w:val="000000"/>
          <w:sz w:val="28"/>
        </w:rPr>
        <w:t>
      "Қазақстан Республикасы         - төрағаның орынбасары",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Қазақстан Республикасы          - хатшы",</w:t>
      </w:r>
    </w:p>
    <w:p>
      <w:pPr>
        <w:spacing w:after="0"/>
        <w:ind w:left="0"/>
        <w:jc w:val="both"/>
      </w:pPr>
      <w:r>
        <w:rPr>
          <w:rFonts w:ascii="Times New Roman"/>
          <w:b w:val="false"/>
          <w:i w:val="false"/>
          <w:color w:val="000000"/>
          <w:sz w:val="28"/>
        </w:rPr>
        <w:t>
      Президенті Әкімшілігі</w:t>
      </w:r>
    </w:p>
    <w:p>
      <w:pPr>
        <w:spacing w:after="0"/>
        <w:ind w:left="0"/>
        <w:jc w:val="both"/>
      </w:pPr>
      <w:r>
        <w:rPr>
          <w:rFonts w:ascii="Times New Roman"/>
          <w:b w:val="false"/>
          <w:i w:val="false"/>
          <w:color w:val="000000"/>
          <w:sz w:val="28"/>
        </w:rPr>
        <w:t>
      Ішкі саясат бөлімінің</w:t>
      </w:r>
    </w:p>
    <w:p>
      <w:pPr>
        <w:spacing w:after="0"/>
        <w:ind w:left="0"/>
        <w:jc w:val="both"/>
      </w:pPr>
      <w:r>
        <w:rPr>
          <w:rFonts w:ascii="Times New Roman"/>
          <w:b w:val="false"/>
          <w:i w:val="false"/>
          <w:color w:val="000000"/>
          <w:sz w:val="28"/>
        </w:rPr>
        <w:t>
      меңгерушісі</w:t>
      </w:r>
    </w:p>
    <w:p>
      <w:pPr>
        <w:spacing w:after="0"/>
        <w:ind w:left="0"/>
        <w:jc w:val="both"/>
      </w:pPr>
      <w:r>
        <w:rPr>
          <w:rFonts w:ascii="Times New Roman"/>
          <w:b w:val="false"/>
          <w:i w:val="false"/>
          <w:color w:val="000000"/>
          <w:sz w:val="28"/>
        </w:rPr>
        <w:t>
            "Комиссия құрамына лауазымы бойынша Қазақстан Республикасы Премьер-Министрі Кеңсесінің Басшысы, Қазақстан Республикасының Мәдениет министрі кіреді."</w:t>
      </w:r>
    </w:p>
    <w:bookmarkStart w:name="z210" w:id="98"/>
    <w:p>
      <w:pPr>
        <w:spacing w:after="0"/>
        <w:ind w:left="0"/>
        <w:jc w:val="both"/>
      </w:pPr>
      <w:r>
        <w:rPr>
          <w:rFonts w:ascii="Times New Roman"/>
          <w:b w:val="false"/>
          <w:i w:val="false"/>
          <w:color w:val="000000"/>
          <w:sz w:val="28"/>
        </w:rPr>
        <w:t>
            деген жолдар тиісінше мынадай редакцияда жазылсын:</w:t>
      </w:r>
    </w:p>
    <w:bookmarkEnd w:id="98"/>
    <w:p>
      <w:pPr>
        <w:spacing w:after="0"/>
        <w:ind w:left="0"/>
        <w:jc w:val="both"/>
      </w:pPr>
      <w:r>
        <w:rPr>
          <w:rFonts w:ascii="Times New Roman"/>
          <w:b w:val="false"/>
          <w:i w:val="false"/>
          <w:color w:val="000000"/>
          <w:sz w:val="28"/>
        </w:rPr>
        <w:t>
      "Қазақстан Республикасы         - төрағаның орынбасары",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және сыбайлас жемқорлыққа</w:t>
      </w:r>
    </w:p>
    <w:p>
      <w:pPr>
        <w:spacing w:after="0"/>
        <w:ind w:left="0"/>
        <w:jc w:val="both"/>
      </w:pPr>
      <w:r>
        <w:rPr>
          <w:rFonts w:ascii="Times New Roman"/>
          <w:b w:val="false"/>
          <w:i w:val="false"/>
          <w:color w:val="000000"/>
          <w:sz w:val="28"/>
        </w:rPr>
        <w:t>
      қарсы іс-қимыл агенттігінің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Қазақстан Республикасы          - хатшы",</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министрлігінің жауапты хатшысы</w:t>
      </w:r>
    </w:p>
    <w:p>
      <w:pPr>
        <w:spacing w:after="0"/>
        <w:ind w:left="0"/>
        <w:jc w:val="both"/>
      </w:pPr>
      <w:r>
        <w:rPr>
          <w:rFonts w:ascii="Times New Roman"/>
          <w:b w:val="false"/>
          <w:i w:val="false"/>
          <w:color w:val="000000"/>
          <w:sz w:val="28"/>
        </w:rPr>
        <w:t>
      "Комиссия құрамына лауазымы бойынша Қазақстан Республикасы Премьер-Министрі Кеңсесінің Басшысы, Қазақстан Республикасының Мәдениет және спорт министрі кіреді.";</w:t>
      </w:r>
    </w:p>
    <w:bookmarkStart w:name="z70" w:id="99"/>
    <w:p>
      <w:pPr>
        <w:spacing w:after="0"/>
        <w:ind w:left="0"/>
        <w:jc w:val="both"/>
      </w:pPr>
      <w:r>
        <w:rPr>
          <w:rFonts w:ascii="Times New Roman"/>
          <w:b w:val="false"/>
          <w:i w:val="false"/>
          <w:color w:val="000000"/>
          <w:sz w:val="28"/>
        </w:rPr>
        <w:t xml:space="preserve">
      2) жоғарыда аталған Жарлықпен бекітілген Ведомстволық және оларға теңестірілген өзге де наградалар жөніндегі геральдикалық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1" w:id="100"/>
    <w:p>
      <w:pPr>
        <w:spacing w:after="0"/>
        <w:ind w:left="0"/>
        <w:jc w:val="both"/>
      </w:pPr>
      <w:r>
        <w:rPr>
          <w:rFonts w:ascii="Times New Roman"/>
          <w:b w:val="false"/>
          <w:i w:val="false"/>
          <w:color w:val="000000"/>
          <w:sz w:val="28"/>
        </w:rPr>
        <w:t>
      "8. Комиссияның жұмыс органы Қазақстан Республикасы Мәдениет және спорт министрлігі болып табылады.".</w:t>
      </w:r>
    </w:p>
    <w:bookmarkEnd w:id="100"/>
    <w:bookmarkStart w:name="z72"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Күші жойылды - ҚР Президентінің 2014.12.05 </w:t>
      </w:r>
      <w:r>
        <w:rPr>
          <w:rFonts w:ascii="Times New Roman"/>
          <w:b w:val="false"/>
          <w:i w:val="false"/>
          <w:color w:val="000000"/>
          <w:sz w:val="28"/>
        </w:rPr>
        <w:t>№ 973</w:t>
      </w:r>
      <w:r>
        <w:rPr>
          <w:rFonts w:ascii="Times New Roman"/>
          <w:b w:val="false"/>
          <w:i w:val="false"/>
          <w:color w:val="000000"/>
          <w:sz w:val="28"/>
        </w:rPr>
        <w:t xml:space="preserve"> Жарлығымен.</w:t>
      </w:r>
    </w:p>
    <w:bookmarkEnd w:id="101"/>
    <w:bookmarkStart w:name="z76" w:id="102"/>
    <w:p>
      <w:pPr>
        <w:spacing w:after="0"/>
        <w:ind w:left="0"/>
        <w:jc w:val="both"/>
      </w:pPr>
      <w:r>
        <w:rPr>
          <w:rFonts w:ascii="Times New Roman"/>
          <w:b w:val="false"/>
          <w:i w:val="false"/>
          <w:color w:val="000000"/>
          <w:sz w:val="28"/>
        </w:rPr>
        <w:t xml:space="preserve">
      21.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ережені бекіту туралы" Қазақстан Республикасы Президентінің 2013 жылғы 24 маусымдағы № 587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38, 548-құжат; 2014 ж., № 32, 279-құжат):</w:t>
      </w:r>
    </w:p>
    <w:bookmarkEnd w:id="102"/>
    <w:bookmarkStart w:name="z77" w:id="103"/>
    <w:p>
      <w:pPr>
        <w:spacing w:after="0"/>
        <w:ind w:left="0"/>
        <w:jc w:val="both"/>
      </w:pPr>
      <w:r>
        <w:rPr>
          <w:rFonts w:ascii="Times New Roman"/>
          <w:b w:val="false"/>
          <w:i w:val="false"/>
          <w:color w:val="000000"/>
          <w:sz w:val="28"/>
        </w:rPr>
        <w:t xml:space="preserve">
      жоғарыда аталған Жарлықпен бекітілген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w:t>
      </w:r>
      <w:r>
        <w:rPr>
          <w:rFonts w:ascii="Times New Roman"/>
          <w:b w:val="false"/>
          <w:i w:val="false"/>
          <w:color w:val="000000"/>
          <w:sz w:val="28"/>
        </w:rPr>
        <w:t>ережеде</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79" w:id="104"/>
    <w:p>
      <w:pPr>
        <w:spacing w:after="0"/>
        <w:ind w:left="0"/>
        <w:jc w:val="both"/>
      </w:pPr>
      <w:r>
        <w:rPr>
          <w:rFonts w:ascii="Times New Roman"/>
          <w:b w:val="false"/>
          <w:i w:val="false"/>
          <w:color w:val="000000"/>
          <w:sz w:val="28"/>
        </w:rPr>
        <w:t>
      5) тармақша мынадай редакцияда жазылсын:</w:t>
      </w:r>
    </w:p>
    <w:bookmarkEnd w:id="104"/>
    <w:bookmarkStart w:name="z216" w:id="105"/>
    <w:p>
      <w:pPr>
        <w:spacing w:after="0"/>
        <w:ind w:left="0"/>
        <w:jc w:val="both"/>
      </w:pPr>
      <w:r>
        <w:rPr>
          <w:rFonts w:ascii="Times New Roman"/>
          <w:b w:val="false"/>
          <w:i w:val="false"/>
          <w:color w:val="000000"/>
          <w:sz w:val="28"/>
        </w:rPr>
        <w:t>
      "5) Қазақстан Республикасының Инвестициялар және даму министрі;";</w:t>
      </w:r>
    </w:p>
    <w:bookmarkEnd w:id="105"/>
    <w:bookmarkStart w:name="z80" w:id="106"/>
    <w:p>
      <w:pPr>
        <w:spacing w:after="0"/>
        <w:ind w:left="0"/>
        <w:jc w:val="both"/>
      </w:pPr>
      <w:r>
        <w:rPr>
          <w:rFonts w:ascii="Times New Roman"/>
          <w:b w:val="false"/>
          <w:i w:val="false"/>
          <w:color w:val="000000"/>
          <w:sz w:val="28"/>
        </w:rPr>
        <w:t>
      6) тармақша алып тасталсын;</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4) тармақша мынадай редакцияда жазылсын:</w:t>
      </w:r>
    </w:p>
    <w:bookmarkStart w:name="z217" w:id="107"/>
    <w:p>
      <w:pPr>
        <w:spacing w:after="0"/>
        <w:ind w:left="0"/>
        <w:jc w:val="both"/>
      </w:pPr>
      <w:r>
        <w:rPr>
          <w:rFonts w:ascii="Times New Roman"/>
          <w:b w:val="false"/>
          <w:i w:val="false"/>
          <w:color w:val="000000"/>
          <w:sz w:val="28"/>
        </w:rPr>
        <w:t>
      "4) Қазақстан Республикасы Ішкі істер министрлігінің Ұлттық гвардиясының әскер бөлімнің командирі;".</w:t>
      </w:r>
    </w:p>
    <w:bookmarkEnd w:id="107"/>
    <w:bookmarkStart w:name="z82" w:id="108"/>
    <w:p>
      <w:pPr>
        <w:spacing w:after="0"/>
        <w:ind w:left="0"/>
        <w:jc w:val="both"/>
      </w:pPr>
      <w:r>
        <w:rPr>
          <w:rFonts w:ascii="Times New Roman"/>
          <w:b w:val="false"/>
          <w:i w:val="false"/>
          <w:color w:val="000000"/>
          <w:sz w:val="28"/>
        </w:rPr>
        <w:t xml:space="preserve">
      22. "Қазақстан Республикасының Терроризмге қарсы орталығы туралы ережені бекіту жөнінде" Қазақстан Республикасы Президентінің 2013 жылғы 24 маусымдағы № 588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39, 563-құжат; 2014 ж., № 4, 29-құжат; № 28, 227-құжат; № 32, 279-құжат):</w:t>
      </w:r>
    </w:p>
    <w:bookmarkEnd w:id="108"/>
    <w:bookmarkStart w:name="z83" w:id="10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Терроризмге қарсы орталығы туралы </w:t>
      </w:r>
      <w:r>
        <w:rPr>
          <w:rFonts w:ascii="Times New Roman"/>
          <w:b w:val="false"/>
          <w:i w:val="false"/>
          <w:color w:val="000000"/>
          <w:sz w:val="28"/>
        </w:rPr>
        <w:t>ережеде</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8" w:id="110"/>
    <w:p>
      <w:pPr>
        <w:spacing w:after="0"/>
        <w:ind w:left="0"/>
        <w:jc w:val="both"/>
      </w:pPr>
      <w:r>
        <w:rPr>
          <w:rFonts w:ascii="Times New Roman"/>
          <w:b w:val="false"/>
          <w:i w:val="false"/>
          <w:color w:val="000000"/>
          <w:sz w:val="28"/>
        </w:rPr>
        <w:t>
      "6. Лауазымдары бойынша Қазақстан Республикасының Терроризмге қарсы орталығының мүшелері мыналар болып табылады:</w:t>
      </w:r>
    </w:p>
    <w:bookmarkEnd w:id="110"/>
    <w:p>
      <w:pPr>
        <w:spacing w:after="0"/>
        <w:ind w:left="0"/>
        <w:jc w:val="both"/>
      </w:pPr>
      <w:r>
        <w:rPr>
          <w:rFonts w:ascii="Times New Roman"/>
          <w:b w:val="false"/>
          <w:i w:val="false"/>
          <w:color w:val="000000"/>
          <w:sz w:val="28"/>
        </w:rPr>
        <w:t>
      1) Қазақстан Республикасы Премьер-Министрінің Бірінші орынбасары;</w:t>
      </w:r>
    </w:p>
    <w:p>
      <w:pPr>
        <w:spacing w:after="0"/>
        <w:ind w:left="0"/>
        <w:jc w:val="both"/>
      </w:pPr>
      <w:r>
        <w:rPr>
          <w:rFonts w:ascii="Times New Roman"/>
          <w:b w:val="false"/>
          <w:i w:val="false"/>
          <w:color w:val="000000"/>
          <w:sz w:val="28"/>
        </w:rPr>
        <w:t>
      2) Қазақстан Республикасы Мемлекеттік күзет қызметінің бастығы;</w:t>
      </w:r>
    </w:p>
    <w:p>
      <w:pPr>
        <w:spacing w:after="0"/>
        <w:ind w:left="0"/>
        <w:jc w:val="both"/>
      </w:pPr>
      <w:r>
        <w:rPr>
          <w:rFonts w:ascii="Times New Roman"/>
          <w:b w:val="false"/>
          <w:i w:val="false"/>
          <w:color w:val="000000"/>
          <w:sz w:val="28"/>
        </w:rPr>
        <w:t>
      3) Қазақстан Республикасының "Сырбар" Сыртқы барлау қызметінің директоры;</w:t>
      </w:r>
    </w:p>
    <w:p>
      <w:pPr>
        <w:spacing w:after="0"/>
        <w:ind w:left="0"/>
        <w:jc w:val="both"/>
      </w:pPr>
      <w:r>
        <w:rPr>
          <w:rFonts w:ascii="Times New Roman"/>
          <w:b w:val="false"/>
          <w:i w:val="false"/>
          <w:color w:val="000000"/>
          <w:sz w:val="28"/>
        </w:rPr>
        <w:t>
      4) Қазақстан Республикасының Сыртқы істер министрі;</w:t>
      </w:r>
    </w:p>
    <w:p>
      <w:pPr>
        <w:spacing w:after="0"/>
        <w:ind w:left="0"/>
        <w:jc w:val="both"/>
      </w:pPr>
      <w:r>
        <w:rPr>
          <w:rFonts w:ascii="Times New Roman"/>
          <w:b w:val="false"/>
          <w:i w:val="false"/>
          <w:color w:val="000000"/>
          <w:sz w:val="28"/>
        </w:rPr>
        <w:t>
      5) Қазақстан Республикасының Қорғаныс министрі;</w:t>
      </w:r>
    </w:p>
    <w:p>
      <w:pPr>
        <w:spacing w:after="0"/>
        <w:ind w:left="0"/>
        <w:jc w:val="both"/>
      </w:pPr>
      <w:r>
        <w:rPr>
          <w:rFonts w:ascii="Times New Roman"/>
          <w:b w:val="false"/>
          <w:i w:val="false"/>
          <w:color w:val="000000"/>
          <w:sz w:val="28"/>
        </w:rPr>
        <w:t>
      6) Қазақстан Республикасының Ішкі істер министрі;</w:t>
      </w:r>
    </w:p>
    <w:p>
      <w:pPr>
        <w:spacing w:after="0"/>
        <w:ind w:left="0"/>
        <w:jc w:val="both"/>
      </w:pPr>
      <w:r>
        <w:rPr>
          <w:rFonts w:ascii="Times New Roman"/>
          <w:b w:val="false"/>
          <w:i w:val="false"/>
          <w:color w:val="000000"/>
          <w:sz w:val="28"/>
        </w:rPr>
        <w:t>
      7) Қазақстан Республикасының Әділет министрі;</w:t>
      </w:r>
    </w:p>
    <w:p>
      <w:pPr>
        <w:spacing w:after="0"/>
        <w:ind w:left="0"/>
        <w:jc w:val="both"/>
      </w:pPr>
      <w:r>
        <w:rPr>
          <w:rFonts w:ascii="Times New Roman"/>
          <w:b w:val="false"/>
          <w:i w:val="false"/>
          <w:color w:val="000000"/>
          <w:sz w:val="28"/>
        </w:rPr>
        <w:t>
      8) Қазақстан Республикасының Ауыл шаруашылығы министрі;</w:t>
      </w:r>
    </w:p>
    <w:p>
      <w:pPr>
        <w:spacing w:after="0"/>
        <w:ind w:left="0"/>
        <w:jc w:val="both"/>
      </w:pPr>
      <w:r>
        <w:rPr>
          <w:rFonts w:ascii="Times New Roman"/>
          <w:b w:val="false"/>
          <w:i w:val="false"/>
          <w:color w:val="000000"/>
          <w:sz w:val="28"/>
        </w:rPr>
        <w:t>
      9) Қазақстан Республикасының Білім және ғылым министрі;</w:t>
      </w:r>
    </w:p>
    <w:p>
      <w:pPr>
        <w:spacing w:after="0"/>
        <w:ind w:left="0"/>
        <w:jc w:val="both"/>
      </w:pPr>
      <w:r>
        <w:rPr>
          <w:rFonts w:ascii="Times New Roman"/>
          <w:b w:val="false"/>
          <w:i w:val="false"/>
          <w:color w:val="000000"/>
          <w:sz w:val="28"/>
        </w:rPr>
        <w:t>
      10)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11) Қазақстан Республикасының Инвестициялар және даму министрі;</w:t>
      </w:r>
    </w:p>
    <w:p>
      <w:pPr>
        <w:spacing w:after="0"/>
        <w:ind w:left="0"/>
        <w:jc w:val="both"/>
      </w:pPr>
      <w:r>
        <w:rPr>
          <w:rFonts w:ascii="Times New Roman"/>
          <w:b w:val="false"/>
          <w:i w:val="false"/>
          <w:color w:val="000000"/>
          <w:sz w:val="28"/>
        </w:rPr>
        <w:t>
      12) Қазақстан Республикасының Мәдениет және спорт министрі;</w:t>
      </w:r>
    </w:p>
    <w:p>
      <w:pPr>
        <w:spacing w:after="0"/>
        <w:ind w:left="0"/>
        <w:jc w:val="both"/>
      </w:pPr>
      <w:r>
        <w:rPr>
          <w:rFonts w:ascii="Times New Roman"/>
          <w:b w:val="false"/>
          <w:i w:val="false"/>
          <w:color w:val="000000"/>
          <w:sz w:val="28"/>
        </w:rPr>
        <w:t>
      13) Қазақстан Республикасының Қаржы министрі;</w:t>
      </w:r>
    </w:p>
    <w:p>
      <w:pPr>
        <w:spacing w:after="0"/>
        <w:ind w:left="0"/>
        <w:jc w:val="both"/>
      </w:pPr>
      <w:r>
        <w:rPr>
          <w:rFonts w:ascii="Times New Roman"/>
          <w:b w:val="false"/>
          <w:i w:val="false"/>
          <w:color w:val="000000"/>
          <w:sz w:val="28"/>
        </w:rPr>
        <w:t>
      14) Қазақстан Республикасының Ұлттық экономика министрі;</w:t>
      </w:r>
    </w:p>
    <w:p>
      <w:pPr>
        <w:spacing w:after="0"/>
        <w:ind w:left="0"/>
        <w:jc w:val="both"/>
      </w:pPr>
      <w:r>
        <w:rPr>
          <w:rFonts w:ascii="Times New Roman"/>
          <w:b w:val="false"/>
          <w:i w:val="false"/>
          <w:color w:val="000000"/>
          <w:sz w:val="28"/>
        </w:rPr>
        <w:t>
      15) Қазақстан Республикасының Энергетика министрі;</w:t>
      </w:r>
    </w:p>
    <w:p>
      <w:pPr>
        <w:spacing w:after="0"/>
        <w:ind w:left="0"/>
        <w:jc w:val="both"/>
      </w:pPr>
      <w:r>
        <w:rPr>
          <w:rFonts w:ascii="Times New Roman"/>
          <w:b w:val="false"/>
          <w:i w:val="false"/>
          <w:color w:val="000000"/>
          <w:sz w:val="28"/>
        </w:rPr>
        <w:t>
      16) Қазақстан Республикасы Ұлттық қауіпсіздік комитеті Төрағасының орынбасары (Қазақстан Республикасының Терроризмге қарсы орталығы басшысының орынбасары).</w:t>
      </w:r>
    </w:p>
    <w:bookmarkStart w:name="z85" w:id="111"/>
    <w:p>
      <w:pPr>
        <w:spacing w:after="0"/>
        <w:ind w:left="0"/>
        <w:jc w:val="both"/>
      </w:pPr>
      <w:r>
        <w:rPr>
          <w:rFonts w:ascii="Times New Roman"/>
          <w:b w:val="false"/>
          <w:i w:val="false"/>
          <w:color w:val="000000"/>
          <w:sz w:val="28"/>
        </w:rPr>
        <w:t xml:space="preserve">
      23.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44, 647-құжат; 2014 ж., № 32, 279-құжат):</w:t>
      </w:r>
    </w:p>
    <w:bookmarkEnd w:id="111"/>
    <w:bookmarkStart w:name="z86" w:id="112"/>
    <w:p>
      <w:pPr>
        <w:spacing w:after="0"/>
        <w:ind w:left="0"/>
        <w:jc w:val="both"/>
      </w:pPr>
      <w:r>
        <w:rPr>
          <w:rFonts w:ascii="Times New Roman"/>
          <w:b w:val="false"/>
          <w:i w:val="false"/>
          <w:color w:val="000000"/>
          <w:sz w:val="28"/>
        </w:rPr>
        <w:t xml:space="preserve">
      жоғарыда аталған Жарлықпен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19" w:id="113"/>
    <w:p>
      <w:pPr>
        <w:spacing w:after="0"/>
        <w:ind w:left="0"/>
        <w:jc w:val="both"/>
      </w:pPr>
      <w:r>
        <w:rPr>
          <w:rFonts w:ascii="Times New Roman"/>
          <w:b w:val="false"/>
          <w:i w:val="false"/>
          <w:color w:val="000000"/>
          <w:sz w:val="28"/>
        </w:rPr>
        <w:t>
      мына:</w:t>
      </w:r>
    </w:p>
    <w:bookmarkEnd w:id="113"/>
    <w:p>
      <w:pPr>
        <w:spacing w:after="0"/>
        <w:ind w:left="0"/>
        <w:jc w:val="both"/>
      </w:pPr>
      <w:r>
        <w:rPr>
          <w:rFonts w:ascii="Times New Roman"/>
          <w:b w:val="false"/>
          <w:i w:val="false"/>
          <w:color w:val="000000"/>
          <w:sz w:val="28"/>
        </w:rPr>
        <w:t>
      "Қазақстан Республикасы Көлік және коммуникация министрлігі;",</w:t>
      </w:r>
    </w:p>
    <w:p>
      <w:pPr>
        <w:spacing w:after="0"/>
        <w:ind w:left="0"/>
        <w:jc w:val="both"/>
      </w:pPr>
      <w:r>
        <w:rPr>
          <w:rFonts w:ascii="Times New Roman"/>
          <w:b w:val="false"/>
          <w:i w:val="false"/>
          <w:color w:val="000000"/>
          <w:sz w:val="28"/>
        </w:rPr>
        <w:t>
      "Қазақстан Республикасы Қоршаған ортаны қорғау министрлігі;",</w:t>
      </w:r>
    </w:p>
    <w:p>
      <w:pPr>
        <w:spacing w:after="0"/>
        <w:ind w:left="0"/>
        <w:jc w:val="both"/>
      </w:pPr>
      <w:r>
        <w:rPr>
          <w:rFonts w:ascii="Times New Roman"/>
          <w:b w:val="false"/>
          <w:i w:val="false"/>
          <w:color w:val="000000"/>
          <w:sz w:val="28"/>
        </w:rPr>
        <w:t>
      "Қазақстан Республикасы Мәдениет және ақпарат министрлігі;",</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Атом энергиясы комитеті;"</w:t>
      </w:r>
    </w:p>
    <w:bookmarkStart w:name="z220" w:id="114"/>
    <w:p>
      <w:pPr>
        <w:spacing w:after="0"/>
        <w:ind w:left="0"/>
        <w:jc w:val="both"/>
      </w:pPr>
      <w:r>
        <w:rPr>
          <w:rFonts w:ascii="Times New Roman"/>
          <w:b w:val="false"/>
          <w:i w:val="false"/>
          <w:color w:val="000000"/>
          <w:sz w:val="28"/>
        </w:rPr>
        <w:t>
      деген жолдар тиісінше мынадай редакцияда жазылсын:</w:t>
      </w:r>
    </w:p>
    <w:bookmarkEnd w:id="114"/>
    <w:p>
      <w:pPr>
        <w:spacing w:after="0"/>
        <w:ind w:left="0"/>
        <w:jc w:val="both"/>
      </w:pPr>
      <w:r>
        <w:rPr>
          <w:rFonts w:ascii="Times New Roman"/>
          <w:b w:val="false"/>
          <w:i w:val="false"/>
          <w:color w:val="000000"/>
          <w:sz w:val="28"/>
        </w:rPr>
        <w:t>
      "Қазақстан Республикасы Инвестициялар және даму министрлігі;",</w:t>
      </w:r>
    </w:p>
    <w:p>
      <w:pPr>
        <w:spacing w:after="0"/>
        <w:ind w:left="0"/>
        <w:jc w:val="both"/>
      </w:pPr>
      <w:r>
        <w:rPr>
          <w:rFonts w:ascii="Times New Roman"/>
          <w:b w:val="false"/>
          <w:i w:val="false"/>
          <w:color w:val="000000"/>
          <w:sz w:val="28"/>
        </w:rPr>
        <w:t>
      "Қазақстан Республикасы Қаржы министрлігі;",</w:t>
      </w:r>
    </w:p>
    <w:p>
      <w:pPr>
        <w:spacing w:after="0"/>
        <w:ind w:left="0"/>
        <w:jc w:val="both"/>
      </w:pPr>
      <w:r>
        <w:rPr>
          <w:rFonts w:ascii="Times New Roman"/>
          <w:b w:val="false"/>
          <w:i w:val="false"/>
          <w:color w:val="000000"/>
          <w:sz w:val="28"/>
        </w:rPr>
        <w:t>
      "Қазақстан Республикасы Мәдениет және спорт министрлігі;",</w:t>
      </w:r>
    </w:p>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w:t>
      </w:r>
    </w:p>
    <w:bookmarkStart w:name="z221" w:id="115"/>
    <w:p>
      <w:pPr>
        <w:spacing w:after="0"/>
        <w:ind w:left="0"/>
        <w:jc w:val="both"/>
      </w:pPr>
      <w:r>
        <w:rPr>
          <w:rFonts w:ascii="Times New Roman"/>
          <w:b w:val="false"/>
          <w:i w:val="false"/>
          <w:color w:val="000000"/>
          <w:sz w:val="28"/>
        </w:rPr>
        <w:t>
      мына:</w:t>
      </w:r>
    </w:p>
    <w:bookmarkEnd w:id="115"/>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w:t>
      </w:r>
    </w:p>
    <w:p>
      <w:pPr>
        <w:spacing w:after="0"/>
        <w:ind w:left="0"/>
        <w:jc w:val="both"/>
      </w:pPr>
      <w:r>
        <w:rPr>
          <w:rFonts w:ascii="Times New Roman"/>
          <w:b w:val="false"/>
          <w:i w:val="false"/>
          <w:color w:val="000000"/>
          <w:sz w:val="28"/>
        </w:rPr>
        <w:t>
      "Қазақстан Республикасы Төтенше жағдайлар министрлігі;",</w:t>
      </w:r>
    </w:p>
    <w:p>
      <w:pPr>
        <w:spacing w:after="0"/>
        <w:ind w:left="0"/>
        <w:jc w:val="both"/>
      </w:pPr>
      <w:r>
        <w:rPr>
          <w:rFonts w:ascii="Times New Roman"/>
          <w:b w:val="false"/>
          <w:i w:val="false"/>
          <w:color w:val="000000"/>
          <w:sz w:val="28"/>
        </w:rPr>
        <w:t>
      "Қазақстан Республикасы Дін істері агенттігі;",</w:t>
      </w:r>
    </w:p>
    <w:p>
      <w:pPr>
        <w:spacing w:after="0"/>
        <w:ind w:left="0"/>
        <w:jc w:val="both"/>
      </w:pPr>
      <w:r>
        <w:rPr>
          <w:rFonts w:ascii="Times New Roman"/>
          <w:b w:val="false"/>
          <w:i w:val="false"/>
          <w:color w:val="000000"/>
          <w:sz w:val="28"/>
        </w:rPr>
        <w:t>
      "Қазақстан Республикасы Қаржы министрлігінің Кедендік бақылау комитеті;";</w:t>
      </w:r>
    </w:p>
    <w:p>
      <w:pPr>
        <w:spacing w:after="0"/>
        <w:ind w:left="0"/>
        <w:jc w:val="both"/>
      </w:pPr>
      <w:r>
        <w:rPr>
          <w:rFonts w:ascii="Times New Roman"/>
          <w:b w:val="false"/>
          <w:i w:val="false"/>
          <w:color w:val="000000"/>
          <w:sz w:val="28"/>
        </w:rPr>
        <w:t>
      "Қазақстан Республикасы Қаржы министрлігінің Қаржы мониторингі комитеті;"</w:t>
      </w:r>
    </w:p>
    <w:bookmarkStart w:name="z222" w:id="116"/>
    <w:p>
      <w:pPr>
        <w:spacing w:after="0"/>
        <w:ind w:left="0"/>
        <w:jc w:val="both"/>
      </w:pPr>
      <w:r>
        <w:rPr>
          <w:rFonts w:ascii="Times New Roman"/>
          <w:b w:val="false"/>
          <w:i w:val="false"/>
          <w:color w:val="000000"/>
          <w:sz w:val="28"/>
        </w:rPr>
        <w:t>
      деген жолдар алып тасталсын:</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p>
    <w:bookmarkStart w:name="z223" w:id="117"/>
    <w:p>
      <w:pPr>
        <w:spacing w:after="0"/>
        <w:ind w:left="0"/>
        <w:jc w:val="both"/>
      </w:pPr>
      <w:r>
        <w:rPr>
          <w:rFonts w:ascii="Times New Roman"/>
          <w:b w:val="false"/>
          <w:i w:val="false"/>
          <w:color w:val="000000"/>
          <w:sz w:val="28"/>
        </w:rPr>
        <w:t>
      "14. Террористік қауіптіліктің деңгейін белгілеу, өзгерту немесе алып тастау және ол белгіленетін мерзім, сондай-ақ шегінде ол белгіленетін аумақтың шекаралары, террористік тұрғыдан осал объектілер, террористік қауіптілік қатері төнген көлік объектілері, оны жою бойынша құзыретті мемлекеттік органдар қабылдайтын шаралар, дағдарысты жағдайлардағы азаматтық тұрғындардың іс-қимылдары туралы халықты хабардар етуді Қазақстан Республикасы Ұлттық қауіпсіздік комитеті және оның аумақтық органдары Қазақстан Республикасы Мәдениет және спорт министрлігімен, Қазақстан Республикасы Инвестициялар және даму министрлігімен, Қазақстан Республикасы Ішкі істер министрлігімен, жергілікті атқарушы органдармен, Қазақстан Республикасы Президенті жанындағы Орталық коммуникациялар қызметімен бірлесіп бұқаралық ақпарат құралдары және телекоммуникация желілері арқылы, атап айтқанда:".</w:t>
      </w:r>
    </w:p>
    <w:bookmarkEnd w:id="117"/>
    <w:bookmarkStart w:name="z89" w:id="118"/>
    <w:p>
      <w:pPr>
        <w:spacing w:after="0"/>
        <w:ind w:left="0"/>
        <w:jc w:val="both"/>
      </w:pPr>
      <w:r>
        <w:rPr>
          <w:rFonts w:ascii="Times New Roman"/>
          <w:b w:val="false"/>
          <w:i w:val="false"/>
          <w:color w:val="000000"/>
          <w:sz w:val="28"/>
        </w:rPr>
        <w:t xml:space="preserve">
      24.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 Қазақстан Республикасы Президентінің 2013 жылғы 3 қазандағы № 659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59, 807-құжат; 2014 ж., № 4, 29-құжат):</w:t>
      </w:r>
    </w:p>
    <w:bookmarkEnd w:id="118"/>
    <w:bookmarkStart w:name="z90" w:id="119"/>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24" w:id="120"/>
    <w:p>
      <w:pPr>
        <w:spacing w:after="0"/>
        <w:ind w:left="0"/>
        <w:jc w:val="both"/>
      </w:pPr>
      <w:r>
        <w:rPr>
          <w:rFonts w:ascii="Times New Roman"/>
          <w:b w:val="false"/>
          <w:i w:val="false"/>
          <w:color w:val="000000"/>
          <w:sz w:val="28"/>
        </w:rPr>
        <w:t>
      "10. Кеңестің жұмыс органы Қазақстан Республикасының Инвестициялар және даму министрлігі болып табылады.";</w:t>
      </w:r>
    </w:p>
    <w:bookmarkEnd w:id="120"/>
    <w:bookmarkStart w:name="z92" w:id="121"/>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кеңестің </w:t>
      </w:r>
      <w:r>
        <w:rPr>
          <w:rFonts w:ascii="Times New Roman"/>
          <w:b w:val="false"/>
          <w:i w:val="false"/>
          <w:color w:val="000000"/>
          <w:sz w:val="28"/>
        </w:rPr>
        <w:t>құрамы</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1"/>
    <w:bookmarkStart w:name="z93"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Күшін жойылды - ҚР Президентінің 16.11.2015 </w:t>
      </w:r>
      <w:r>
        <w:rPr>
          <w:rFonts w:ascii="Times New Roman"/>
          <w:b w:val="false"/>
          <w:i w:val="false"/>
          <w:color w:val="000000"/>
          <w:sz w:val="28"/>
        </w:rPr>
        <w:t>№ 113</w:t>
      </w:r>
      <w:r>
        <w:rPr>
          <w:rFonts w:ascii="Times New Roman"/>
          <w:b w:val="false"/>
          <w:i w:val="false"/>
          <w:color w:val="000000"/>
          <w:sz w:val="28"/>
        </w:rPr>
        <w:t xml:space="preserve"> (01.01.2016 бастап қолданысқа енгізіледі) Жарлығымен.</w:t>
      </w:r>
    </w:p>
    <w:bookmarkEnd w:id="122"/>
    <w:bookmarkStart w:name="z95" w:id="123"/>
    <w:p>
      <w:pPr>
        <w:spacing w:after="0"/>
        <w:ind w:left="0"/>
        <w:jc w:val="both"/>
      </w:pPr>
      <w:r>
        <w:rPr>
          <w:rFonts w:ascii="Times New Roman"/>
          <w:b w:val="false"/>
          <w:i w:val="false"/>
          <w:color w:val="000000"/>
          <w:sz w:val="28"/>
        </w:rPr>
        <w:t xml:space="preserve">
      26. "Қазақстан Республикасының Президенті жанынан Ұлттық инвесторлар кеңесін құру туралы" Қазақстан Республикасы Президентінің 2014 жылғы 9 сәуірдегі № 791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25, 191-құжат):</w:t>
      </w:r>
    </w:p>
    <w:bookmarkEnd w:id="123"/>
    <w:bookmarkStart w:name="z96" w:id="124"/>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Республикасының Президенті жанындағы Ұлттық инвесторлар кеңесі туралы </w:t>
      </w:r>
      <w:r>
        <w:rPr>
          <w:rFonts w:ascii="Times New Roman"/>
          <w:b w:val="false"/>
          <w:i w:val="false"/>
          <w:color w:val="000000"/>
          <w:sz w:val="28"/>
        </w:rPr>
        <w:t>ережеде</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27" w:id="125"/>
    <w:p>
      <w:pPr>
        <w:spacing w:after="0"/>
        <w:ind w:left="0"/>
        <w:jc w:val="both"/>
      </w:pPr>
      <w:r>
        <w:rPr>
          <w:rFonts w:ascii="Times New Roman"/>
          <w:b w:val="false"/>
          <w:i w:val="false"/>
          <w:color w:val="000000"/>
          <w:sz w:val="28"/>
        </w:rPr>
        <w:t>
      "4. Кеңестің жұмыс органы (бұдан әрі - жұмыс органы) Қазақстан Республикасының Ұлттық экономика министрлігі болып табылады.";</w:t>
      </w:r>
    </w:p>
    <w:bookmarkEnd w:id="125"/>
    <w:bookmarkStart w:name="z228" w:id="126"/>
    <w:p>
      <w:pPr>
        <w:spacing w:after="0"/>
        <w:ind w:left="0"/>
        <w:jc w:val="both"/>
      </w:pPr>
      <w:r>
        <w:rPr>
          <w:rFonts w:ascii="Times New Roman"/>
          <w:b w:val="false"/>
          <w:i w:val="false"/>
          <w:color w:val="000000"/>
          <w:sz w:val="28"/>
        </w:rPr>
        <w:t>
      "7. Лауазымы бойынша: Қазақстан Республикасының Премьер-Министрі, Қазақстан Республикасы Президенті Әкімшілігі Басшысының орынбасары немесе әлеуметтік-экономикалық мәселелерге жетекшілік ететін Қазақстан Республикасы Президентінің көмекшісі, Қазақстан Республикасының Инвестициялар және даму министрі, Қазақстан Республикасының Қаржы министрі, Қазақстан Республикасының Ұлттық экономика министрі Кеңестің тұрақты мүшелері болып табылады.";</w:t>
      </w:r>
    </w:p>
    <w:bookmarkEnd w:id="126"/>
    <w:bookmarkStart w:name="z98" w:id="127"/>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Республикасының Президенті жанындағы Ұлттық инвесторлар кеңесінің </w:t>
      </w:r>
      <w:r>
        <w:rPr>
          <w:rFonts w:ascii="Times New Roman"/>
          <w:b w:val="false"/>
          <w:i w:val="false"/>
          <w:color w:val="000000"/>
          <w:sz w:val="28"/>
        </w:rPr>
        <w:t>лауазымдық құрамында</w:t>
      </w:r>
      <w:r>
        <w:rPr>
          <w:rFonts w:ascii="Times New Roman"/>
          <w:b w:val="false"/>
          <w:i w:val="false"/>
          <w:color w:val="000000"/>
          <w:sz w:val="28"/>
        </w:rPr>
        <w:t>:</w:t>
      </w:r>
    </w:p>
    <w:bookmarkEnd w:id="127"/>
    <w:bookmarkStart w:name="z229" w:id="128"/>
    <w:p>
      <w:pPr>
        <w:spacing w:after="0"/>
        <w:ind w:left="0"/>
        <w:jc w:val="both"/>
      </w:pPr>
      <w:r>
        <w:rPr>
          <w:rFonts w:ascii="Times New Roman"/>
          <w:b w:val="false"/>
          <w:i w:val="false"/>
          <w:color w:val="000000"/>
          <w:sz w:val="28"/>
        </w:rPr>
        <w:t>
      мына:</w:t>
      </w:r>
    </w:p>
    <w:bookmarkEnd w:id="128"/>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 Қаржы министрі",</w:t>
      </w:r>
    </w:p>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 Индустрия және жаңа технологиялар министрі",</w:t>
      </w:r>
    </w:p>
    <w:p>
      <w:pPr>
        <w:spacing w:after="0"/>
        <w:ind w:left="0"/>
        <w:jc w:val="both"/>
      </w:pPr>
      <w:r>
        <w:rPr>
          <w:rFonts w:ascii="Times New Roman"/>
          <w:b w:val="false"/>
          <w:i w:val="false"/>
          <w:color w:val="000000"/>
          <w:sz w:val="28"/>
        </w:rPr>
        <w:t>
      "Қазақстан Республикасы Экономика және бюджеттік жоспарлау министрі"</w:t>
      </w:r>
    </w:p>
    <w:bookmarkStart w:name="z230" w:id="129"/>
    <w:p>
      <w:pPr>
        <w:spacing w:after="0"/>
        <w:ind w:left="0"/>
        <w:jc w:val="both"/>
      </w:pPr>
      <w:r>
        <w:rPr>
          <w:rFonts w:ascii="Times New Roman"/>
          <w:b w:val="false"/>
          <w:i w:val="false"/>
          <w:color w:val="000000"/>
          <w:sz w:val="28"/>
        </w:rPr>
        <w:t>
      деген жолдар тиісінше мынадай редакцияда жазылсын:</w:t>
      </w:r>
    </w:p>
    <w:bookmarkEnd w:id="129"/>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 Өңірлік даму министрі" деген жол алып тасталсын.</w:t>
      </w:r>
    </w:p>
    <w:bookmarkStart w:name="z99" w:id="130"/>
    <w:p>
      <w:pPr>
        <w:spacing w:after="0"/>
        <w:ind w:left="0"/>
        <w:jc w:val="both"/>
      </w:pPr>
      <w:r>
        <w:rPr>
          <w:rFonts w:ascii="Times New Roman"/>
          <w:b w:val="false"/>
          <w:i w:val="false"/>
          <w:color w:val="000000"/>
          <w:sz w:val="28"/>
        </w:rPr>
        <w:t xml:space="preserve">
      27. "Қазақстан Республикасы Президентінің жанынан "Жасыл экономикаға" көшу жөніндегі кеңес құру туралы" Қазақстан Республикасы Президентінің 2014 жылғы 26 мамырдағы № 823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33, 293-құжат):</w:t>
      </w:r>
    </w:p>
    <w:bookmarkEnd w:id="130"/>
    <w:bookmarkStart w:name="z100" w:id="131"/>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Президентінің жанындағы "Жасыл экономикаға" көшу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231" w:id="132"/>
    <w:p>
      <w:pPr>
        <w:spacing w:after="0"/>
        <w:ind w:left="0"/>
        <w:jc w:val="both"/>
      </w:pPr>
      <w:r>
        <w:rPr>
          <w:rFonts w:ascii="Times New Roman"/>
          <w:b w:val="false"/>
          <w:i w:val="false"/>
          <w:color w:val="000000"/>
          <w:sz w:val="28"/>
        </w:rPr>
        <w:t>
      "4. Кеңестің жұмыс органы (бұдан әрі - жұмыс органы) Қазақстан Республикасының Энергетика министрлігі болып табылады.";</w:t>
      </w:r>
    </w:p>
    <w:bookmarkEnd w:id="132"/>
    <w:bookmarkStart w:name="z232" w:id="133"/>
    <w:p>
      <w:pPr>
        <w:spacing w:after="0"/>
        <w:ind w:left="0"/>
        <w:jc w:val="both"/>
      </w:pPr>
      <w:r>
        <w:rPr>
          <w:rFonts w:ascii="Times New Roman"/>
          <w:b w:val="false"/>
          <w:i w:val="false"/>
          <w:color w:val="000000"/>
          <w:sz w:val="28"/>
        </w:rPr>
        <w:t>
      "10. Кеңестің хатшысы Қазақстан Республикасының Энергетика министрі болып табылады.";</w:t>
      </w:r>
    </w:p>
    <w:bookmarkEnd w:id="133"/>
    <w:bookmarkStart w:name="z233" w:id="134"/>
    <w:p>
      <w:pPr>
        <w:spacing w:after="0"/>
        <w:ind w:left="0"/>
        <w:jc w:val="both"/>
      </w:pPr>
      <w:r>
        <w:rPr>
          <w:rFonts w:ascii="Times New Roman"/>
          <w:b w:val="false"/>
          <w:i w:val="false"/>
          <w:color w:val="000000"/>
          <w:sz w:val="28"/>
        </w:rPr>
        <w:t>
      "14. Кеңес отырыстары жартыжылдықта бір реттен жиі өткізілмейді. Қажет болған жағдайда Кеңес төрағасының шешімі бойынша Кеңестің кезектен тыс отырыстары өткізілуі мүмкін.";</w:t>
      </w:r>
    </w:p>
    <w:bookmarkEnd w:id="134"/>
    <w:bookmarkStart w:name="z234" w:id="135"/>
    <w:p>
      <w:pPr>
        <w:spacing w:after="0"/>
        <w:ind w:left="0"/>
        <w:jc w:val="both"/>
      </w:pPr>
      <w:r>
        <w:rPr>
          <w:rFonts w:ascii="Times New Roman"/>
          <w:b w:val="false"/>
          <w:i w:val="false"/>
          <w:color w:val="000000"/>
          <w:sz w:val="28"/>
        </w:rPr>
        <w:t>
      "22. Кеңестің жұмыс топтарының құрамдарына мемлекеттік органдардың, кәсіпкерлердің қоғамдық бірлестіктерінің және шаруашылық жүргізуші субъектілердің басшылары болып табылатын Кеңес мүшелерінің өкілдері кіреді.";</w:t>
      </w:r>
    </w:p>
    <w:bookmarkEnd w:id="135"/>
    <w:bookmarkStart w:name="z102" w:id="136"/>
    <w:p>
      <w:pPr>
        <w:spacing w:after="0"/>
        <w:ind w:left="0"/>
        <w:jc w:val="both"/>
      </w:pPr>
      <w:r>
        <w:rPr>
          <w:rFonts w:ascii="Times New Roman"/>
          <w:b w:val="false"/>
          <w:i w:val="false"/>
          <w:color w:val="000000"/>
          <w:sz w:val="28"/>
        </w:rPr>
        <w:t xml:space="preserve">
      2) жоғарыда аталған Жарлықпен құрылған Қазақстан Республикасы Президентінің жанындағы "Жасыл экономикаға" көшу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136"/>
    <w:bookmarkStart w:name="z235" w:id="137"/>
    <w:p>
      <w:pPr>
        <w:spacing w:after="0"/>
        <w:ind w:left="0"/>
        <w:jc w:val="both"/>
      </w:pPr>
      <w:r>
        <w:rPr>
          <w:rFonts w:ascii="Times New Roman"/>
          <w:b w:val="false"/>
          <w:i w:val="false"/>
          <w:color w:val="000000"/>
          <w:sz w:val="28"/>
        </w:rPr>
        <w:t>
      мына:</w:t>
      </w:r>
    </w:p>
    <w:bookmarkEnd w:id="137"/>
    <w:p>
      <w:pPr>
        <w:spacing w:after="0"/>
        <w:ind w:left="0"/>
        <w:jc w:val="both"/>
      </w:pPr>
      <w:r>
        <w:rPr>
          <w:rFonts w:ascii="Times New Roman"/>
          <w:b w:val="false"/>
          <w:i w:val="false"/>
          <w:color w:val="000000"/>
          <w:sz w:val="28"/>
        </w:rPr>
        <w:t>
      "Қазақстан Республикасының Қоршаған орта және су ресурстары министрі, хатшы",</w:t>
      </w:r>
    </w:p>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Индустрия және жаңа технологиялар министрі",</w:t>
      </w:r>
    </w:p>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p>
      <w:pPr>
        <w:spacing w:after="0"/>
        <w:ind w:left="0"/>
        <w:jc w:val="both"/>
      </w:pPr>
      <w:r>
        <w:rPr>
          <w:rFonts w:ascii="Times New Roman"/>
          <w:b w:val="false"/>
          <w:i w:val="false"/>
          <w:color w:val="000000"/>
          <w:sz w:val="28"/>
        </w:rPr>
        <w:t>
      "Қазақстан Республикасының Өңірлік даму министрі",</w:t>
      </w:r>
    </w:p>
    <w:p>
      <w:pPr>
        <w:spacing w:after="0"/>
        <w:ind w:left="0"/>
        <w:jc w:val="both"/>
      </w:pPr>
      <w:r>
        <w:rPr>
          <w:rFonts w:ascii="Times New Roman"/>
          <w:b w:val="false"/>
          <w:i w:val="false"/>
          <w:color w:val="000000"/>
          <w:sz w:val="28"/>
        </w:rPr>
        <w:t>
      "Қазақстан Республикасының Көлік және коммуникация министрі",</w:t>
      </w:r>
    </w:p>
    <w:p>
      <w:pPr>
        <w:spacing w:after="0"/>
        <w:ind w:left="0"/>
        <w:jc w:val="both"/>
      </w:pPr>
      <w:r>
        <w:rPr>
          <w:rFonts w:ascii="Times New Roman"/>
          <w:b w:val="false"/>
          <w:i w:val="false"/>
          <w:color w:val="000000"/>
          <w:sz w:val="28"/>
        </w:rPr>
        <w:t>
      "Қазақстан Республикасының Мұнай және газ министрі"</w:t>
      </w:r>
    </w:p>
    <w:bookmarkStart w:name="z236" w:id="138"/>
    <w:p>
      <w:pPr>
        <w:spacing w:after="0"/>
        <w:ind w:left="0"/>
        <w:jc w:val="both"/>
      </w:pPr>
      <w:r>
        <w:rPr>
          <w:rFonts w:ascii="Times New Roman"/>
          <w:b w:val="false"/>
          <w:i w:val="false"/>
          <w:color w:val="000000"/>
          <w:sz w:val="28"/>
        </w:rPr>
        <w:t>
      деген жолдар тиісінше мынадай редакцияда жазылсын:</w:t>
      </w:r>
    </w:p>
    <w:bookmarkEnd w:id="138"/>
    <w:p>
      <w:pPr>
        <w:spacing w:after="0"/>
        <w:ind w:left="0"/>
        <w:jc w:val="both"/>
      </w:pPr>
      <w:r>
        <w:rPr>
          <w:rFonts w:ascii="Times New Roman"/>
          <w:b w:val="false"/>
          <w:i w:val="false"/>
          <w:color w:val="000000"/>
          <w:sz w:val="28"/>
        </w:rPr>
        <w:t>
      "Қазақстан Республикасының Энергетика министрі, хатшы",</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Мәдениет және спорт министрі".</w:t>
      </w:r>
    </w:p>
    <w:bookmarkStart w:name="z103"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Күші жойылды - ҚР Президентiнiң 29.08.2016 </w:t>
      </w:r>
      <w:r>
        <w:rPr>
          <w:rFonts w:ascii="Times New Roman"/>
          <w:b w:val="false"/>
          <w:i w:val="false"/>
          <w:color w:val="000000"/>
          <w:sz w:val="28"/>
        </w:rPr>
        <w:t>№ 312</w:t>
      </w:r>
      <w:r>
        <w:rPr>
          <w:rFonts w:ascii="Times New Roman"/>
          <w:b w:val="false"/>
          <w:i w:val="false"/>
          <w:color w:val="000000"/>
          <w:sz w:val="28"/>
        </w:rPr>
        <w:t xml:space="preserve"> Жарлығымен.</w:t>
      </w:r>
    </w:p>
    <w:bookmarkEnd w:id="139"/>
    <w:bookmarkStart w:name="z106" w:id="140"/>
    <w:p>
      <w:pPr>
        <w:spacing w:after="0"/>
        <w:ind w:left="0"/>
        <w:jc w:val="both"/>
      </w:pPr>
      <w:r>
        <w:rPr>
          <w:rFonts w:ascii="Times New Roman"/>
          <w:b w:val="false"/>
          <w:i w:val="false"/>
          <w:color w:val="000000"/>
          <w:sz w:val="28"/>
        </w:rPr>
        <w:t xml:space="preserve">
      29. "Қазақстан Республикасы Президентінің жанындағы Шетелдік инвесторлар кеңесінің дербес құрамы туралы" Қазақстан Республикасы Президентінің 1998 жылғы 16 қыркүйектегі № 4071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1999 ж., № 52, 507-құжат; 2001 ж., № 23, 283-құжат; 2006 ж., № 50, 530-құжат; 2008 ж., № 20, 182-құжат; № 30, 292-құжат; № 48, 543-құжат; 2009 ж., № 27-28, 234-құжат; № 29, 249-құжат; 2010 ж., № 40, 355-құжат; 2011 ж., № 37, 445-құжат; 2012 ж., № 31, 404-құжат; № 54, 719-құжат; № 77-78, 1131-құжат; 2013 ж., № 22, 351-құжат; № 35, 509-құжат; 2014 ж., № 4, 29-құжат; № 28, 227-құжат):</w:t>
      </w:r>
    </w:p>
    <w:bookmarkEnd w:id="140"/>
    <w:bookmarkStart w:name="z107" w:id="141"/>
    <w:p>
      <w:pPr>
        <w:spacing w:after="0"/>
        <w:ind w:left="0"/>
        <w:jc w:val="both"/>
      </w:pPr>
      <w:r>
        <w:rPr>
          <w:rFonts w:ascii="Times New Roman"/>
          <w:b w:val="false"/>
          <w:i w:val="false"/>
          <w:color w:val="000000"/>
          <w:sz w:val="28"/>
        </w:rPr>
        <w:t>
      жоғарыда аталған өкіммен бекітілген Қазақстан Республикасы</w:t>
      </w:r>
    </w:p>
    <w:bookmarkEnd w:id="141"/>
    <w:p>
      <w:pPr>
        <w:spacing w:after="0"/>
        <w:ind w:left="0"/>
        <w:jc w:val="both"/>
      </w:pPr>
      <w:r>
        <w:rPr>
          <w:rFonts w:ascii="Times New Roman"/>
          <w:b w:val="false"/>
          <w:i w:val="false"/>
          <w:color w:val="000000"/>
          <w:sz w:val="28"/>
        </w:rPr>
        <w:t>
      Президентінің жанындағы Шетелдік инвесторлар кеңесінің дербес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құрамында</w:t>
      </w:r>
      <w:r>
        <w:rPr>
          <w:rFonts w:ascii="Times New Roman"/>
          <w:b w:val="false"/>
          <w:i w:val="false"/>
          <w:color w:val="000000"/>
          <w:sz w:val="28"/>
        </w:rPr>
        <w:t>:</w:t>
      </w:r>
    </w:p>
    <w:bookmarkStart w:name="z238" w:id="142"/>
    <w:p>
      <w:pPr>
        <w:spacing w:after="0"/>
        <w:ind w:left="0"/>
        <w:jc w:val="both"/>
      </w:pPr>
      <w:r>
        <w:rPr>
          <w:rFonts w:ascii="Times New Roman"/>
          <w:b w:val="false"/>
          <w:i w:val="false"/>
          <w:color w:val="000000"/>
          <w:sz w:val="28"/>
        </w:rPr>
        <w:t>
      мына:</w:t>
      </w:r>
    </w:p>
    <w:bookmarkEnd w:id="142"/>
    <w:p>
      <w:pPr>
        <w:spacing w:after="0"/>
        <w:ind w:left="0"/>
        <w:jc w:val="both"/>
      </w:pPr>
      <w:r>
        <w:rPr>
          <w:rFonts w:ascii="Times New Roman"/>
          <w:b w:val="false"/>
          <w:i w:val="false"/>
          <w:color w:val="000000"/>
          <w:sz w:val="28"/>
        </w:rPr>
        <w:t>
      "Досаев                         - Қазақстан Республикасының Экономика</w:t>
      </w:r>
    </w:p>
    <w:p>
      <w:pPr>
        <w:spacing w:after="0"/>
        <w:ind w:left="0"/>
        <w:jc w:val="both"/>
      </w:pPr>
      <w:r>
        <w:rPr>
          <w:rFonts w:ascii="Times New Roman"/>
          <w:b w:val="false"/>
          <w:i w:val="false"/>
          <w:color w:val="000000"/>
          <w:sz w:val="28"/>
        </w:rPr>
        <w:t>
      Ерболат Асқарбекұлы               және бюджеттік жоспарлау министрі",</w:t>
      </w:r>
    </w:p>
    <w:p>
      <w:pPr>
        <w:spacing w:after="0"/>
        <w:ind w:left="0"/>
        <w:jc w:val="both"/>
      </w:pPr>
      <w:r>
        <w:rPr>
          <w:rFonts w:ascii="Times New Roman"/>
          <w:b w:val="false"/>
          <w:i w:val="false"/>
          <w:color w:val="000000"/>
          <w:sz w:val="28"/>
        </w:rPr>
        <w:t>
      "Исекешев                       - Қазақстан Республикасы Премьер-</w:t>
      </w:r>
    </w:p>
    <w:p>
      <w:pPr>
        <w:spacing w:after="0"/>
        <w:ind w:left="0"/>
        <w:jc w:val="both"/>
      </w:pPr>
      <w:r>
        <w:rPr>
          <w:rFonts w:ascii="Times New Roman"/>
          <w:b w:val="false"/>
          <w:i w:val="false"/>
          <w:color w:val="000000"/>
          <w:sz w:val="28"/>
        </w:rPr>
        <w:t>
      Әсет Өрентайұлы                   Министрінің орынбасары - Қазақстан</w:t>
      </w:r>
    </w:p>
    <w:p>
      <w:pPr>
        <w:spacing w:after="0"/>
        <w:ind w:left="0"/>
        <w:jc w:val="both"/>
      </w:pPr>
      <w:r>
        <w:rPr>
          <w:rFonts w:ascii="Times New Roman"/>
          <w:b w:val="false"/>
          <w:i w:val="false"/>
          <w:color w:val="000000"/>
          <w:sz w:val="28"/>
        </w:rPr>
        <w:t>
                                        Республикасының Индустрия және жаңа</w:t>
      </w:r>
    </w:p>
    <w:p>
      <w:pPr>
        <w:spacing w:after="0"/>
        <w:ind w:left="0"/>
        <w:jc w:val="both"/>
      </w:pPr>
      <w:r>
        <w:rPr>
          <w:rFonts w:ascii="Times New Roman"/>
          <w:b w:val="false"/>
          <w:i w:val="false"/>
          <w:color w:val="000000"/>
          <w:sz w:val="28"/>
        </w:rPr>
        <w:t>
                                        технологиялар министрі",</w:t>
      </w:r>
    </w:p>
    <w:p>
      <w:pPr>
        <w:spacing w:after="0"/>
        <w:ind w:left="0"/>
        <w:jc w:val="both"/>
      </w:pPr>
      <w:r>
        <w:rPr>
          <w:rFonts w:ascii="Times New Roman"/>
          <w:b w:val="false"/>
          <w:i w:val="false"/>
          <w:color w:val="000000"/>
          <w:sz w:val="28"/>
        </w:rPr>
        <w:t>
      "Сұлтанов                       - Қазақстан Республикасы Премьер-</w:t>
      </w:r>
    </w:p>
    <w:p>
      <w:pPr>
        <w:spacing w:after="0"/>
        <w:ind w:left="0"/>
        <w:jc w:val="both"/>
      </w:pPr>
      <w:r>
        <w:rPr>
          <w:rFonts w:ascii="Times New Roman"/>
          <w:b w:val="false"/>
          <w:i w:val="false"/>
          <w:color w:val="000000"/>
          <w:sz w:val="28"/>
        </w:rPr>
        <w:t>
      Бақыт Тұрлыханұлы                 Министрінің орынбасары - Қазақстан</w:t>
      </w:r>
    </w:p>
    <w:p>
      <w:pPr>
        <w:spacing w:after="0"/>
        <w:ind w:left="0"/>
        <w:jc w:val="both"/>
      </w:pPr>
      <w:r>
        <w:rPr>
          <w:rFonts w:ascii="Times New Roman"/>
          <w:b w:val="false"/>
          <w:i w:val="false"/>
          <w:color w:val="000000"/>
          <w:sz w:val="28"/>
        </w:rPr>
        <w:t>
                                        Республикасының Қаржы министрі",</w:t>
      </w:r>
    </w:p>
    <w:p>
      <w:pPr>
        <w:spacing w:after="0"/>
        <w:ind w:left="0"/>
        <w:jc w:val="both"/>
      </w:pPr>
      <w:r>
        <w:rPr>
          <w:rFonts w:ascii="Times New Roman"/>
          <w:b w:val="false"/>
          <w:i w:val="false"/>
          <w:color w:val="000000"/>
          <w:sz w:val="28"/>
        </w:rPr>
        <w:t>
      "Хаиров                         - Қазақстан Республикасы Индустрия</w:t>
      </w:r>
    </w:p>
    <w:p>
      <w:pPr>
        <w:spacing w:after="0"/>
        <w:ind w:left="0"/>
        <w:jc w:val="both"/>
      </w:pPr>
      <w:r>
        <w:rPr>
          <w:rFonts w:ascii="Times New Roman"/>
          <w:b w:val="false"/>
          <w:i w:val="false"/>
          <w:color w:val="000000"/>
          <w:sz w:val="28"/>
        </w:rPr>
        <w:t>
      Ерлан Қартайұлы                   және жаңа технологиялар министрлігі</w:t>
      </w:r>
    </w:p>
    <w:p>
      <w:pPr>
        <w:spacing w:after="0"/>
        <w:ind w:left="0"/>
        <w:jc w:val="both"/>
      </w:pPr>
      <w:r>
        <w:rPr>
          <w:rFonts w:ascii="Times New Roman"/>
          <w:b w:val="false"/>
          <w:i w:val="false"/>
          <w:color w:val="000000"/>
          <w:sz w:val="28"/>
        </w:rPr>
        <w:t>
                                        Инвестиция комитетінің төрағасы"</w:t>
      </w:r>
    </w:p>
    <w:bookmarkStart w:name="z239" w:id="143"/>
    <w:p>
      <w:pPr>
        <w:spacing w:after="0"/>
        <w:ind w:left="0"/>
        <w:jc w:val="both"/>
      </w:pPr>
      <w:r>
        <w:rPr>
          <w:rFonts w:ascii="Times New Roman"/>
          <w:b w:val="false"/>
          <w:i w:val="false"/>
          <w:color w:val="000000"/>
          <w:sz w:val="28"/>
        </w:rPr>
        <w:t>
            деген жолдар тиісінше мынадай редакцияда жазылсын:</w:t>
      </w:r>
    </w:p>
    <w:bookmarkEnd w:id="143"/>
    <w:p>
      <w:pPr>
        <w:spacing w:after="0"/>
        <w:ind w:left="0"/>
        <w:jc w:val="both"/>
      </w:pPr>
      <w:r>
        <w:rPr>
          <w:rFonts w:ascii="Times New Roman"/>
          <w:b w:val="false"/>
          <w:i w:val="false"/>
          <w:color w:val="000000"/>
          <w:sz w:val="28"/>
        </w:rPr>
        <w:t>
      "Досаев                         - Қазақстан Республикасының Ұлттық</w:t>
      </w:r>
    </w:p>
    <w:p>
      <w:pPr>
        <w:spacing w:after="0"/>
        <w:ind w:left="0"/>
        <w:jc w:val="both"/>
      </w:pPr>
      <w:r>
        <w:rPr>
          <w:rFonts w:ascii="Times New Roman"/>
          <w:b w:val="false"/>
          <w:i w:val="false"/>
          <w:color w:val="000000"/>
          <w:sz w:val="28"/>
        </w:rPr>
        <w:t>
      Ерболат Асқарбекұлы               экономика министрі",</w:t>
      </w:r>
    </w:p>
    <w:p>
      <w:pPr>
        <w:spacing w:after="0"/>
        <w:ind w:left="0"/>
        <w:jc w:val="both"/>
      </w:pPr>
      <w:r>
        <w:rPr>
          <w:rFonts w:ascii="Times New Roman"/>
          <w:b w:val="false"/>
          <w:i w:val="false"/>
          <w:color w:val="000000"/>
          <w:sz w:val="28"/>
        </w:rPr>
        <w:t>
      "Исекешев                       - Қазақстан Республикасының</w:t>
      </w:r>
    </w:p>
    <w:p>
      <w:pPr>
        <w:spacing w:after="0"/>
        <w:ind w:left="0"/>
        <w:jc w:val="both"/>
      </w:pPr>
      <w:r>
        <w:rPr>
          <w:rFonts w:ascii="Times New Roman"/>
          <w:b w:val="false"/>
          <w:i w:val="false"/>
          <w:color w:val="000000"/>
          <w:sz w:val="28"/>
        </w:rPr>
        <w:t>
      Әсет Өрентайұлы                   Инвестициялар және даму министрі",</w:t>
      </w:r>
    </w:p>
    <w:p>
      <w:pPr>
        <w:spacing w:after="0"/>
        <w:ind w:left="0"/>
        <w:jc w:val="both"/>
      </w:pPr>
      <w:r>
        <w:rPr>
          <w:rFonts w:ascii="Times New Roman"/>
          <w:b w:val="false"/>
          <w:i w:val="false"/>
          <w:color w:val="000000"/>
          <w:sz w:val="28"/>
        </w:rPr>
        <w:t>
      "Сұлтанов                       - Қазақстан Республикасының Қаржы</w:t>
      </w:r>
    </w:p>
    <w:p>
      <w:pPr>
        <w:spacing w:after="0"/>
        <w:ind w:left="0"/>
        <w:jc w:val="both"/>
      </w:pPr>
      <w:r>
        <w:rPr>
          <w:rFonts w:ascii="Times New Roman"/>
          <w:b w:val="false"/>
          <w:i w:val="false"/>
          <w:color w:val="000000"/>
          <w:sz w:val="28"/>
        </w:rPr>
        <w:t>
      Бақыт Тұрлыханұлы                 министрі",</w:t>
      </w:r>
    </w:p>
    <w:p>
      <w:pPr>
        <w:spacing w:after="0"/>
        <w:ind w:left="0"/>
        <w:jc w:val="both"/>
      </w:pPr>
      <w:r>
        <w:rPr>
          <w:rFonts w:ascii="Times New Roman"/>
          <w:b w:val="false"/>
          <w:i w:val="false"/>
          <w:color w:val="000000"/>
          <w:sz w:val="28"/>
        </w:rPr>
        <w:t>
      "Хаиров                         - Қазақстан Республикасының</w:t>
      </w:r>
    </w:p>
    <w:p>
      <w:pPr>
        <w:spacing w:after="0"/>
        <w:ind w:left="0"/>
        <w:jc w:val="both"/>
      </w:pPr>
      <w:r>
        <w:rPr>
          <w:rFonts w:ascii="Times New Roman"/>
          <w:b w:val="false"/>
          <w:i w:val="false"/>
          <w:color w:val="000000"/>
          <w:sz w:val="28"/>
        </w:rPr>
        <w:t>
      Ерлан Қартайұлы                   Инвестициялар және даму министрлігі</w:t>
      </w:r>
    </w:p>
    <w:p>
      <w:pPr>
        <w:spacing w:after="0"/>
        <w:ind w:left="0"/>
        <w:jc w:val="both"/>
      </w:pPr>
      <w:r>
        <w:rPr>
          <w:rFonts w:ascii="Times New Roman"/>
          <w:b w:val="false"/>
          <w:i w:val="false"/>
          <w:color w:val="000000"/>
          <w:sz w:val="28"/>
        </w:rPr>
        <w:t>
                                        Инвестиция комитетінің төрағасы".</w:t>
      </w:r>
    </w:p>
    <w:bookmarkStart w:name="z108"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w:t>
      </w:r>
      <w:r>
        <w:rPr>
          <w:rFonts w:ascii="Times New Roman"/>
          <w:b w:val="false"/>
          <w:i w:val="false"/>
          <w:color w:val="000000"/>
          <w:sz w:val="28"/>
        </w:rPr>
        <w:t xml:space="preserve">Күші жойылды - ҚР Президентiнiң 29.08.2016 </w:t>
      </w:r>
      <w:r>
        <w:rPr>
          <w:rFonts w:ascii="Times New Roman"/>
          <w:b w:val="false"/>
          <w:i w:val="false"/>
          <w:color w:val="000000"/>
          <w:sz w:val="28"/>
        </w:rPr>
        <w:t>№ 312</w:t>
      </w:r>
      <w:r>
        <w:rPr>
          <w:rFonts w:ascii="Times New Roman"/>
          <w:b w:val="false"/>
          <w:i w:val="false"/>
          <w:color w:val="000000"/>
          <w:sz w:val="28"/>
        </w:rPr>
        <w:t xml:space="preserve"> Жарлығымен.</w:t>
      </w:r>
    </w:p>
    <w:bookmarkEnd w:id="144"/>
    <w:bookmarkStart w:name="z110" w:id="145"/>
    <w:p>
      <w:pPr>
        <w:spacing w:after="0"/>
        <w:ind w:left="0"/>
        <w:jc w:val="both"/>
      </w:pPr>
      <w:r>
        <w:rPr>
          <w:rFonts w:ascii="Times New Roman"/>
          <w:b w:val="false"/>
          <w:i w:val="false"/>
          <w:color w:val="000000"/>
          <w:sz w:val="28"/>
        </w:rPr>
        <w:t xml:space="preserve">
      31. "Қазақстан Республикасы Қауіпсіздік Кеңесінің инспекциясы туралы" Қазақстан Республикасы Президентінің 2000 жылғы 6 қазандағы </w:t>
      </w:r>
      <w:r>
        <w:rPr>
          <w:rFonts w:ascii="Times New Roman"/>
          <w:b w:val="false"/>
          <w:i w:val="false"/>
          <w:color w:val="000000"/>
          <w:sz w:val="28"/>
        </w:rPr>
        <w:t>№ 169 қбп</w:t>
      </w:r>
      <w:r>
        <w:rPr>
          <w:rFonts w:ascii="Times New Roman"/>
          <w:b w:val="false"/>
          <w:i w:val="false"/>
          <w:color w:val="000000"/>
          <w:sz w:val="28"/>
        </w:rPr>
        <w:t xml:space="preserve"> өкіміне:</w:t>
      </w:r>
    </w:p>
    <w:bookmarkEnd w:id="145"/>
    <w:bookmarkStart w:name="z111" w:id="146"/>
    <w:p>
      <w:pPr>
        <w:spacing w:after="0"/>
        <w:ind w:left="0"/>
        <w:jc w:val="both"/>
      </w:pPr>
      <w:r>
        <w:rPr>
          <w:rFonts w:ascii="Times New Roman"/>
          <w:b w:val="false"/>
          <w:i w:val="false"/>
          <w:color w:val="000000"/>
          <w:sz w:val="28"/>
        </w:rPr>
        <w:t>
      жоғарыда аталған өкіммен бекітілген Қазақстан Республикасының Қауіпсіздік Кеңесі инспекциясының құрамында:</w:t>
      </w:r>
    </w:p>
    <w:bookmarkEnd w:id="146"/>
    <w:bookmarkStart w:name="z243" w:id="147"/>
    <w:p>
      <w:pPr>
        <w:spacing w:after="0"/>
        <w:ind w:left="0"/>
        <w:jc w:val="both"/>
      </w:pPr>
      <w:r>
        <w:rPr>
          <w:rFonts w:ascii="Times New Roman"/>
          <w:b w:val="false"/>
          <w:i w:val="false"/>
          <w:color w:val="000000"/>
          <w:sz w:val="28"/>
        </w:rPr>
        <w:t>
      мына:</w:t>
      </w:r>
    </w:p>
    <w:bookmarkEnd w:id="147"/>
    <w:p>
      <w:pPr>
        <w:spacing w:after="0"/>
        <w:ind w:left="0"/>
        <w:jc w:val="both"/>
      </w:pPr>
      <w:r>
        <w:rPr>
          <w:rFonts w:ascii="Times New Roman"/>
          <w:b w:val="false"/>
          <w:i w:val="false"/>
          <w:color w:val="000000"/>
          <w:sz w:val="28"/>
        </w:rPr>
        <w:t>
      "Республикалық ұланы қолбасшысының орынбасары",</w:t>
      </w:r>
    </w:p>
    <w:p>
      <w:pPr>
        <w:spacing w:after="0"/>
        <w:ind w:left="0"/>
        <w:jc w:val="both"/>
      </w:pPr>
      <w:r>
        <w:rPr>
          <w:rFonts w:ascii="Times New Roman"/>
          <w:b w:val="false"/>
          <w:i w:val="false"/>
          <w:color w:val="000000"/>
          <w:sz w:val="28"/>
        </w:rPr>
        <w:t>
      "Қазақстан Республикасы Ішкі істер министрлігінің Ішкі әскерлер Бас қолбасшысының бірінші орынбасары - Бас штабының бастығы"</w:t>
      </w:r>
    </w:p>
    <w:bookmarkStart w:name="z244" w:id="148"/>
    <w:p>
      <w:pPr>
        <w:spacing w:after="0"/>
        <w:ind w:left="0"/>
        <w:jc w:val="both"/>
      </w:pPr>
      <w:r>
        <w:rPr>
          <w:rFonts w:ascii="Times New Roman"/>
          <w:b w:val="false"/>
          <w:i w:val="false"/>
          <w:color w:val="000000"/>
          <w:sz w:val="28"/>
        </w:rPr>
        <w:t>
      деген жолдар тиісінше мынадай редакцияда жазылсын:</w:t>
      </w:r>
    </w:p>
    <w:bookmarkEnd w:id="148"/>
    <w:p>
      <w:pPr>
        <w:spacing w:after="0"/>
        <w:ind w:left="0"/>
        <w:jc w:val="both"/>
      </w:pPr>
      <w:r>
        <w:rPr>
          <w:rFonts w:ascii="Times New Roman"/>
          <w:b w:val="false"/>
          <w:i w:val="false"/>
          <w:color w:val="000000"/>
          <w:sz w:val="28"/>
        </w:rPr>
        <w:t>
      "Мемлекеттік күзет кызметі бастығының орынбасары",</w:t>
      </w:r>
    </w:p>
    <w:p>
      <w:pPr>
        <w:spacing w:after="0"/>
        <w:ind w:left="0"/>
        <w:jc w:val="both"/>
      </w:pPr>
      <w:r>
        <w:rPr>
          <w:rFonts w:ascii="Times New Roman"/>
          <w:b w:val="false"/>
          <w:i w:val="false"/>
          <w:color w:val="000000"/>
          <w:sz w:val="28"/>
        </w:rPr>
        <w:t>
      "Ұлттық ұланы Бас қолбасшысының бірінші орынбасары - Бас штабының бастығы";</w:t>
      </w:r>
    </w:p>
    <w:bookmarkStart w:name="z245" w:id="149"/>
    <w:p>
      <w:pPr>
        <w:spacing w:after="0"/>
        <w:ind w:left="0"/>
        <w:jc w:val="both"/>
      </w:pPr>
      <w:r>
        <w:rPr>
          <w:rFonts w:ascii="Times New Roman"/>
          <w:b w:val="false"/>
          <w:i w:val="false"/>
          <w:color w:val="000000"/>
          <w:sz w:val="28"/>
        </w:rPr>
        <w:t>
      мына:</w:t>
      </w:r>
    </w:p>
    <w:bookmarkEnd w:id="149"/>
    <w:p>
      <w:pPr>
        <w:spacing w:after="0"/>
        <w:ind w:left="0"/>
        <w:jc w:val="both"/>
      </w:pPr>
      <w:r>
        <w:rPr>
          <w:rFonts w:ascii="Times New Roman"/>
          <w:b w:val="false"/>
          <w:i w:val="false"/>
          <w:color w:val="000000"/>
          <w:sz w:val="28"/>
        </w:rPr>
        <w:t>
      "Экономикалық қылмысқа және сыбайлас жемқорлыққа қарсы күрес агенттігі (қаржы полициясы) төрағасының орынбасары",</w:t>
      </w:r>
    </w:p>
    <w:p>
      <w:pPr>
        <w:spacing w:after="0"/>
        <w:ind w:left="0"/>
        <w:jc w:val="both"/>
      </w:pPr>
      <w:r>
        <w:rPr>
          <w:rFonts w:ascii="Times New Roman"/>
          <w:b w:val="false"/>
          <w:i w:val="false"/>
          <w:color w:val="000000"/>
          <w:sz w:val="28"/>
        </w:rPr>
        <w:t>
      "Төтенше жағдайлар вице-министрі"</w:t>
      </w:r>
    </w:p>
    <w:bookmarkStart w:name="z246" w:id="150"/>
    <w:p>
      <w:pPr>
        <w:spacing w:after="0"/>
        <w:ind w:left="0"/>
        <w:jc w:val="both"/>
      </w:pPr>
      <w:r>
        <w:rPr>
          <w:rFonts w:ascii="Times New Roman"/>
          <w:b w:val="false"/>
          <w:i w:val="false"/>
          <w:color w:val="000000"/>
          <w:sz w:val="28"/>
        </w:rPr>
        <w:t>
      деген жолдар алып тасталсын.</w:t>
      </w:r>
    </w:p>
    <w:bookmarkEnd w:id="150"/>
    <w:bookmarkStart w:name="z112" w:id="151"/>
    <w:p>
      <w:pPr>
        <w:spacing w:after="0"/>
        <w:ind w:left="0"/>
        <w:jc w:val="both"/>
      </w:pPr>
      <w:r>
        <w:rPr>
          <w:rFonts w:ascii="Times New Roman"/>
          <w:b w:val="false"/>
          <w:i w:val="false"/>
          <w:color w:val="000000"/>
          <w:sz w:val="28"/>
        </w:rPr>
        <w:t xml:space="preserve">
      32. "Қазақстан Республикасы Президентінің жанында Құқықтық саясат жөніндегі кеңес құру туралы" Қазақстан Республикасы Президентінің 2002 жылғы 19 ақпандағы № 303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2002 ж., № 6, 44-құжат; № 39, 396-құжат; 2003 ж., № 18, 180-құжат; 2004 ж., № 4, 50-құжат; № 51, 671-құжат; 2005 ж., № 44, 578-құжат; 2006 ж., № 7, 51-құжат; 2007 ж., № 5, 62-құжат; № 26, 299-құжат; № 35, 389-құжат; № 44, 515-құжат; 2008 ж., № 20, 182-құжат; № 42, 465-құжат; № 49, 555-құжат; 2009 ж., № 27-28, 234-құжат; № 59, 510-құжат; 2010 ж., № 50, 454-құжат; 2011 ж., № 37, 444-құжат; 2012 ж., № 36, 476-құжат; № 77-78, 1131-құжат; 2013 ж., № 62, 832-құжат; 2014 ж., № 28, 227-құжат):</w:t>
      </w:r>
    </w:p>
    <w:bookmarkEnd w:id="151"/>
    <w:bookmarkStart w:name="z113" w:id="152"/>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жанындағы Құқықтық саясат жөніндегі кеңестің </w:t>
      </w:r>
      <w:r>
        <w:rPr>
          <w:rFonts w:ascii="Times New Roman"/>
          <w:b w:val="false"/>
          <w:i w:val="false"/>
          <w:color w:val="000000"/>
          <w:sz w:val="28"/>
        </w:rPr>
        <w:t>дербес құрамына</w:t>
      </w:r>
      <w:r>
        <w:rPr>
          <w:rFonts w:ascii="Times New Roman"/>
          <w:b w:val="false"/>
          <w:i w:val="false"/>
          <w:color w:val="000000"/>
          <w:sz w:val="28"/>
        </w:rPr>
        <w:t>:</w:t>
      </w:r>
    </w:p>
    <w:bookmarkEnd w:id="152"/>
    <w:p>
      <w:pPr>
        <w:spacing w:after="0"/>
        <w:ind w:left="0"/>
        <w:jc w:val="both"/>
      </w:pPr>
      <w:r>
        <w:rPr>
          <w:rFonts w:ascii="Times New Roman"/>
          <w:b w:val="false"/>
          <w:i w:val="false"/>
          <w:color w:val="000000"/>
          <w:sz w:val="28"/>
        </w:rPr>
        <w:t>
      Қожамжаров                      - Қазақстан Республикасының</w:t>
      </w:r>
    </w:p>
    <w:p>
      <w:pPr>
        <w:spacing w:after="0"/>
        <w:ind w:left="0"/>
        <w:jc w:val="both"/>
      </w:pPr>
      <w:r>
        <w:rPr>
          <w:rFonts w:ascii="Times New Roman"/>
          <w:b w:val="false"/>
          <w:i w:val="false"/>
          <w:color w:val="000000"/>
          <w:sz w:val="28"/>
        </w:rPr>
        <w:t>
      Қайрат Пернешұлы                  Мемлекеттік қызмет істері және</w:t>
      </w:r>
    </w:p>
    <w:p>
      <w:pPr>
        <w:spacing w:after="0"/>
        <w:ind w:left="0"/>
        <w:jc w:val="both"/>
      </w:pPr>
      <w:r>
        <w:rPr>
          <w:rFonts w:ascii="Times New Roman"/>
          <w:b w:val="false"/>
          <w:i w:val="false"/>
          <w:color w:val="000000"/>
          <w:sz w:val="28"/>
        </w:rPr>
        <w:t>
                                        сыбайлас жемқорлыққа қарсы ic-қимыл</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енгізілсін;</w:t>
      </w:r>
    </w:p>
    <w:bookmarkStart w:name="z247" w:id="153"/>
    <w:p>
      <w:pPr>
        <w:spacing w:after="0"/>
        <w:ind w:left="0"/>
        <w:jc w:val="both"/>
      </w:pPr>
      <w:r>
        <w:rPr>
          <w:rFonts w:ascii="Times New Roman"/>
          <w:b w:val="false"/>
          <w:i w:val="false"/>
          <w:color w:val="000000"/>
          <w:sz w:val="28"/>
        </w:rPr>
        <w:t>
            мына:</w:t>
      </w:r>
    </w:p>
    <w:bookmarkEnd w:id="153"/>
    <w:p>
      <w:pPr>
        <w:spacing w:after="0"/>
        <w:ind w:left="0"/>
        <w:jc w:val="both"/>
      </w:pPr>
      <w:r>
        <w:rPr>
          <w:rFonts w:ascii="Times New Roman"/>
          <w:b w:val="false"/>
          <w:i w:val="false"/>
          <w:color w:val="000000"/>
          <w:sz w:val="28"/>
        </w:rPr>
        <w:t>
      "Ыбырайым                       - Қазақстан Республикасы Білім және</w:t>
      </w:r>
    </w:p>
    <w:p>
      <w:pPr>
        <w:spacing w:after="0"/>
        <w:ind w:left="0"/>
        <w:jc w:val="both"/>
      </w:pPr>
      <w:r>
        <w:rPr>
          <w:rFonts w:ascii="Times New Roman"/>
          <w:b w:val="false"/>
          <w:i w:val="false"/>
          <w:color w:val="000000"/>
          <w:sz w:val="28"/>
        </w:rPr>
        <w:t>
      Нұрлан Мұхтарбекұлы               ғылым министрлігінің Ғылым</w:t>
      </w:r>
    </w:p>
    <w:p>
      <w:pPr>
        <w:spacing w:after="0"/>
        <w:ind w:left="0"/>
        <w:jc w:val="both"/>
      </w:pPr>
      <w:r>
        <w:rPr>
          <w:rFonts w:ascii="Times New Roman"/>
          <w:b w:val="false"/>
          <w:i w:val="false"/>
          <w:color w:val="000000"/>
          <w:sz w:val="28"/>
        </w:rPr>
        <w:t>
                                        комитетінің төрағасы"</w:t>
      </w:r>
    </w:p>
    <w:bookmarkStart w:name="z248" w:id="154"/>
    <w:p>
      <w:pPr>
        <w:spacing w:after="0"/>
        <w:ind w:left="0"/>
        <w:jc w:val="both"/>
      </w:pPr>
      <w:r>
        <w:rPr>
          <w:rFonts w:ascii="Times New Roman"/>
          <w:b w:val="false"/>
          <w:i w:val="false"/>
          <w:color w:val="000000"/>
          <w:sz w:val="28"/>
        </w:rPr>
        <w:t>
            деген жол мынадай редакцияда жазылсын:</w:t>
      </w:r>
    </w:p>
    <w:bookmarkEnd w:id="154"/>
    <w:p>
      <w:pPr>
        <w:spacing w:after="0"/>
        <w:ind w:left="0"/>
        <w:jc w:val="both"/>
      </w:pPr>
      <w:r>
        <w:rPr>
          <w:rFonts w:ascii="Times New Roman"/>
          <w:b w:val="false"/>
          <w:i w:val="false"/>
          <w:color w:val="000000"/>
          <w:sz w:val="28"/>
        </w:rPr>
        <w:t>
      "Ыбырайым                       - "Ұлттық ғылыми-техникалық ақпарат</w:t>
      </w:r>
    </w:p>
    <w:p>
      <w:pPr>
        <w:spacing w:after="0"/>
        <w:ind w:left="0"/>
        <w:jc w:val="both"/>
      </w:pPr>
      <w:r>
        <w:rPr>
          <w:rFonts w:ascii="Times New Roman"/>
          <w:b w:val="false"/>
          <w:i w:val="false"/>
          <w:color w:val="000000"/>
          <w:sz w:val="28"/>
        </w:rPr>
        <w:t>
      Нұрлан Мұхтарбекұлы               орталығы" акционерлік қоғамының</w:t>
      </w:r>
    </w:p>
    <w:p>
      <w:pPr>
        <w:spacing w:after="0"/>
        <w:ind w:left="0"/>
        <w:jc w:val="both"/>
      </w:pPr>
      <w:r>
        <w:rPr>
          <w:rFonts w:ascii="Times New Roman"/>
          <w:b w:val="false"/>
          <w:i w:val="false"/>
          <w:color w:val="000000"/>
          <w:sz w:val="28"/>
        </w:rPr>
        <w:t>
                                        директорлар кеңесінің төрағасы";</w:t>
      </w:r>
    </w:p>
    <w:p>
      <w:pPr>
        <w:spacing w:after="0"/>
        <w:ind w:left="0"/>
        <w:jc w:val="both"/>
      </w:pPr>
      <w:r>
        <w:rPr>
          <w:rFonts w:ascii="Times New Roman"/>
          <w:b w:val="false"/>
          <w:i w:val="false"/>
          <w:color w:val="000000"/>
          <w:sz w:val="28"/>
        </w:rPr>
        <w:t xml:space="preserve">
      көрсетілген Кеңестің </w:t>
      </w:r>
      <w:r>
        <w:rPr>
          <w:rFonts w:ascii="Times New Roman"/>
          <w:b w:val="false"/>
          <w:i w:val="false"/>
          <w:color w:val="000000"/>
          <w:sz w:val="28"/>
        </w:rPr>
        <w:t>құрамынан</w:t>
      </w:r>
      <w:r>
        <w:rPr>
          <w:rFonts w:ascii="Times New Roman"/>
          <w:b w:val="false"/>
          <w:i w:val="false"/>
          <w:color w:val="000000"/>
          <w:sz w:val="28"/>
        </w:rPr>
        <w:t xml:space="preserve"> Р.Т. Түсіпбеков шығарылсын.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Күші жойылды – ҚР Президентінің 03.04.2021 </w:t>
      </w:r>
      <w:r>
        <w:rPr>
          <w:rFonts w:ascii="Times New Roman"/>
          <w:b w:val="false"/>
          <w:i w:val="false"/>
          <w:color w:val="000000"/>
          <w:sz w:val="28"/>
        </w:rPr>
        <w:t>№ 544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1" w:id="155"/>
    <w:p>
      <w:pPr>
        <w:spacing w:after="0"/>
        <w:ind w:left="0"/>
        <w:jc w:val="both"/>
      </w:pPr>
      <w:r>
        <w:rPr>
          <w:rFonts w:ascii="Times New Roman"/>
          <w:b w:val="false"/>
          <w:i w:val="false"/>
          <w:color w:val="000000"/>
          <w:sz w:val="28"/>
        </w:rPr>
        <w:t xml:space="preserve">
      34. "Мерейлі отбасы" ұлттық конкурсы туралы" Қазақстан Республикасы Президентінің 2013 жылғы 6 желтоқсандағы № 250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2013 ж., № 78, 1016-құжат; 2014 ж., № 28, 227-құжат):</w:t>
      </w:r>
    </w:p>
    <w:bookmarkEnd w:id="155"/>
    <w:bookmarkStart w:name="z122" w:id="156"/>
    <w:p>
      <w:pPr>
        <w:spacing w:after="0"/>
        <w:ind w:left="0"/>
        <w:jc w:val="both"/>
      </w:pPr>
      <w:r>
        <w:rPr>
          <w:rFonts w:ascii="Times New Roman"/>
          <w:b w:val="false"/>
          <w:i w:val="false"/>
          <w:color w:val="000000"/>
          <w:sz w:val="28"/>
        </w:rPr>
        <w:t xml:space="preserve">
      жоғарыда аталған өкіммен бекітілген "Мерейлі отбасы" ұлттық конкурсының лауреаты атағын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8" w:id="157"/>
    <w:p>
      <w:pPr>
        <w:spacing w:after="0"/>
        <w:ind w:left="0"/>
        <w:jc w:val="both"/>
      </w:pPr>
      <w:r>
        <w:rPr>
          <w:rFonts w:ascii="Times New Roman"/>
          <w:b w:val="false"/>
          <w:i w:val="false"/>
          <w:color w:val="000000"/>
          <w:sz w:val="28"/>
        </w:rPr>
        <w:t>
      "3. Конкурстың ұйымдастырушылары Қазақстан Республикасы Президентінің жанындағы Әйелдер істері және отбасылық-демографиялық саясат жөніндегі ұлттық комиссияның (бұдан әрі - Ұлттық комиссия), сондай-ақ Астана, Алматы қалалары және облыстар әкімдерінің жанындағы әйелдер істері және отбасылық-демографиялық саясат жөніндегі комиссиялардың (бұдан әрі - өңірлік комиссиялар) қолдауымен Қазақстан Республикасының Мәдениет және спорт министрлігі, Қазақстан Республикасының Денсаулық сақтау және әлеуметтік даму министрлігі болып табылады.";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9" w:id="158"/>
    <w:p>
      <w:pPr>
        <w:spacing w:after="0"/>
        <w:ind w:left="0"/>
        <w:jc w:val="both"/>
      </w:pPr>
      <w:r>
        <w:rPr>
          <w:rFonts w:ascii="Times New Roman"/>
          <w:b w:val="false"/>
          <w:i w:val="false"/>
          <w:color w:val="000000"/>
          <w:sz w:val="28"/>
        </w:rPr>
        <w:t>
      "9. Комиссияның жұмыс органы Қазақстан Республикасының Мәдениет және спорт министрлігі болып табылады.";</w:t>
      </w:r>
    </w:p>
    <w:bookmarkEnd w:id="158"/>
    <w:bookmarkStart w:name="z125" w:id="159"/>
    <w:p>
      <w:pPr>
        <w:spacing w:after="0"/>
        <w:ind w:left="0"/>
        <w:jc w:val="both"/>
      </w:pPr>
      <w:r>
        <w:rPr>
          <w:rFonts w:ascii="Times New Roman"/>
          <w:b w:val="false"/>
          <w:i w:val="false"/>
          <w:color w:val="000000"/>
          <w:sz w:val="28"/>
        </w:rPr>
        <w:t xml:space="preserve">
      жоғарыда аталған өкіммен бекітілген "Мерейлі отбасы" ұлттық конкурсының лауреаты атағын беру жөніндегі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159"/>
    <w:p>
      <w:pPr>
        <w:spacing w:after="0"/>
        <w:ind w:left="0"/>
        <w:jc w:val="both"/>
      </w:pPr>
      <w:r>
        <w:rPr>
          <w:rFonts w:ascii="Times New Roman"/>
          <w:b w:val="false"/>
          <w:i w:val="false"/>
          <w:color w:val="000000"/>
          <w:sz w:val="28"/>
        </w:rPr>
        <w:t>
      "Қазақстан Республикасының Мәдениет министрі, төрағаның орынбасары"</w:t>
      </w:r>
    </w:p>
    <w:bookmarkStart w:name="z260" w:id="160"/>
    <w:p>
      <w:pPr>
        <w:spacing w:after="0"/>
        <w:ind w:left="0"/>
        <w:jc w:val="both"/>
      </w:pPr>
      <w:r>
        <w:rPr>
          <w:rFonts w:ascii="Times New Roman"/>
          <w:b w:val="false"/>
          <w:i w:val="false"/>
          <w:color w:val="000000"/>
          <w:sz w:val="28"/>
        </w:rPr>
        <w:t>
      деген жол мынадай редакцияда жазылсын:</w:t>
      </w:r>
    </w:p>
    <w:bookmarkEnd w:id="160"/>
    <w:p>
      <w:pPr>
        <w:spacing w:after="0"/>
        <w:ind w:left="0"/>
        <w:jc w:val="both"/>
      </w:pPr>
      <w:r>
        <w:rPr>
          <w:rFonts w:ascii="Times New Roman"/>
          <w:b w:val="false"/>
          <w:i w:val="false"/>
          <w:color w:val="000000"/>
          <w:sz w:val="28"/>
        </w:rPr>
        <w:t>
      "Қазақстан Республикасының Мәдениет және спорт министрі, төрағаның орынбасары";</w:t>
      </w:r>
    </w:p>
    <w:bookmarkStart w:name="z261" w:id="161"/>
    <w:p>
      <w:pPr>
        <w:spacing w:after="0"/>
        <w:ind w:left="0"/>
        <w:jc w:val="both"/>
      </w:pPr>
      <w:r>
        <w:rPr>
          <w:rFonts w:ascii="Times New Roman"/>
          <w:b w:val="false"/>
          <w:i w:val="false"/>
          <w:color w:val="000000"/>
          <w:sz w:val="28"/>
        </w:rPr>
        <w:t>
      мына:</w:t>
      </w:r>
    </w:p>
    <w:bookmarkEnd w:id="161"/>
    <w:p>
      <w:pPr>
        <w:spacing w:after="0"/>
        <w:ind w:left="0"/>
        <w:jc w:val="both"/>
      </w:pPr>
      <w:r>
        <w:rPr>
          <w:rFonts w:ascii="Times New Roman"/>
          <w:b w:val="false"/>
          <w:i w:val="false"/>
          <w:color w:val="000000"/>
          <w:sz w:val="28"/>
        </w:rPr>
        <w:t>
      "Қазақстан Республикасының Байланыс және ақпарат агенттігінің төрағасы",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bookmarkStart w:name="z262" w:id="162"/>
    <w:p>
      <w:pPr>
        <w:spacing w:after="0"/>
        <w:ind w:left="0"/>
        <w:jc w:val="both"/>
      </w:pPr>
      <w:r>
        <w:rPr>
          <w:rFonts w:ascii="Times New Roman"/>
          <w:b w:val="false"/>
          <w:i w:val="false"/>
          <w:color w:val="000000"/>
          <w:sz w:val="28"/>
        </w:rPr>
        <w:t>
      деген жолдар тиісінше мынадай редакцияда жазылсын:</w:t>
      </w:r>
    </w:p>
    <w:bookmarkEnd w:id="162"/>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bookmarkStart w:name="z126" w:id="163"/>
    <w:p>
      <w:pPr>
        <w:spacing w:after="0"/>
        <w:ind w:left="0"/>
        <w:jc w:val="both"/>
      </w:pPr>
      <w:r>
        <w:rPr>
          <w:rFonts w:ascii="Times New Roman"/>
          <w:b w:val="false"/>
          <w:i w:val="false"/>
          <w:color w:val="000000"/>
          <w:sz w:val="28"/>
        </w:rPr>
        <w:t xml:space="preserve">
      35. "Қазақстан Республикасының Ұлттық қорынан бөлінген қаражаттық жұмсалуын бақылау жөніндегі комиссия туралы" Қазақстан Республикасы Президентінің 2014 жылғы 18 сәуірдегі № 281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2014 ж., № 31, 263-құжат):</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мына:</w:t>
      </w:r>
    </w:p>
    <w:p>
      <w:pPr>
        <w:spacing w:after="0"/>
        <w:ind w:left="0"/>
        <w:jc w:val="both"/>
      </w:pPr>
      <w:r>
        <w:rPr>
          <w:rFonts w:ascii="Times New Roman"/>
          <w:b w:val="false"/>
          <w:i w:val="false"/>
          <w:color w:val="000000"/>
          <w:sz w:val="28"/>
        </w:rPr>
        <w:t>
      "Абайділдин                     - Қазақстан Республикасы Парламенті</w:t>
      </w:r>
    </w:p>
    <w:p>
      <w:pPr>
        <w:spacing w:after="0"/>
        <w:ind w:left="0"/>
        <w:jc w:val="both"/>
      </w:pPr>
      <w:r>
        <w:rPr>
          <w:rFonts w:ascii="Times New Roman"/>
          <w:b w:val="false"/>
          <w:i w:val="false"/>
          <w:color w:val="000000"/>
          <w:sz w:val="28"/>
        </w:rPr>
        <w:t>
      Талғатбек Жәмшитұлы               Сенатының Экономикалық даму және</w:t>
      </w:r>
    </w:p>
    <w:p>
      <w:pPr>
        <w:spacing w:after="0"/>
        <w:ind w:left="0"/>
        <w:jc w:val="both"/>
      </w:pPr>
      <w:r>
        <w:rPr>
          <w:rFonts w:ascii="Times New Roman"/>
          <w:b w:val="false"/>
          <w:i w:val="false"/>
          <w:color w:val="000000"/>
          <w:sz w:val="28"/>
        </w:rPr>
        <w:t>
                                        кәсіпкерлік комитетінің төрағасы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"Досаев                         - Қазақстан Республикасының Экономика</w:t>
      </w:r>
    </w:p>
    <w:p>
      <w:pPr>
        <w:spacing w:after="0"/>
        <w:ind w:left="0"/>
        <w:jc w:val="both"/>
      </w:pPr>
      <w:r>
        <w:rPr>
          <w:rFonts w:ascii="Times New Roman"/>
          <w:b w:val="false"/>
          <w:i w:val="false"/>
          <w:color w:val="000000"/>
          <w:sz w:val="28"/>
        </w:rPr>
        <w:t>
      Ерболат Асқарбекұлы               және бюджеттік жоспарлау министрі",</w:t>
      </w:r>
    </w:p>
    <w:p>
      <w:pPr>
        <w:spacing w:after="0"/>
        <w:ind w:left="0"/>
        <w:jc w:val="both"/>
      </w:pPr>
      <w:r>
        <w:rPr>
          <w:rFonts w:ascii="Times New Roman"/>
          <w:b w:val="false"/>
          <w:i w:val="false"/>
          <w:color w:val="000000"/>
          <w:sz w:val="28"/>
        </w:rPr>
        <w:t>
      "Сұлтанов                       - Қазақстан Республикасы</w:t>
      </w:r>
    </w:p>
    <w:p>
      <w:pPr>
        <w:spacing w:after="0"/>
        <w:ind w:left="0"/>
        <w:jc w:val="both"/>
      </w:pPr>
      <w:r>
        <w:rPr>
          <w:rFonts w:ascii="Times New Roman"/>
          <w:b w:val="false"/>
          <w:i w:val="false"/>
          <w:color w:val="000000"/>
          <w:sz w:val="28"/>
        </w:rPr>
        <w:t>
      Бақыт Тұрлыханұлы                 Премьер-Министрінің орынбасары -</w:t>
      </w:r>
    </w:p>
    <w:p>
      <w:pPr>
        <w:spacing w:after="0"/>
        <w:ind w:left="0"/>
        <w:jc w:val="both"/>
      </w:pPr>
      <w:r>
        <w:rPr>
          <w:rFonts w:ascii="Times New Roman"/>
          <w:b w:val="false"/>
          <w:i w:val="false"/>
          <w:color w:val="000000"/>
          <w:sz w:val="28"/>
        </w:rPr>
        <w:t>
                                        Қазақстан Республикасының Қаржы</w:t>
      </w:r>
    </w:p>
    <w:p>
      <w:pPr>
        <w:spacing w:after="0"/>
        <w:ind w:left="0"/>
        <w:jc w:val="both"/>
      </w:pPr>
      <w:r>
        <w:rPr>
          <w:rFonts w:ascii="Times New Roman"/>
          <w:b w:val="false"/>
          <w:i w:val="false"/>
          <w:color w:val="000000"/>
          <w:sz w:val="28"/>
        </w:rPr>
        <w:t>
                                        министрі"</w:t>
      </w:r>
    </w:p>
    <w:bookmarkStart w:name="z263" w:id="164"/>
    <w:p>
      <w:pPr>
        <w:spacing w:after="0"/>
        <w:ind w:left="0"/>
        <w:jc w:val="both"/>
      </w:pPr>
      <w:r>
        <w:rPr>
          <w:rFonts w:ascii="Times New Roman"/>
          <w:b w:val="false"/>
          <w:i w:val="false"/>
          <w:color w:val="000000"/>
          <w:sz w:val="28"/>
        </w:rPr>
        <w:t>
            деген жолдар тиісінше мынадай редакцияда жазылсын:</w:t>
      </w:r>
    </w:p>
    <w:bookmarkEnd w:id="164"/>
    <w:p>
      <w:pPr>
        <w:spacing w:after="0"/>
        <w:ind w:left="0"/>
        <w:jc w:val="both"/>
      </w:pPr>
      <w:r>
        <w:rPr>
          <w:rFonts w:ascii="Times New Roman"/>
          <w:b w:val="false"/>
          <w:i w:val="false"/>
          <w:color w:val="000000"/>
          <w:sz w:val="28"/>
        </w:rPr>
        <w:t>
      "Абайділдин                     - Қазақстан Республикасы Парламенті</w:t>
      </w:r>
    </w:p>
    <w:p>
      <w:pPr>
        <w:spacing w:after="0"/>
        <w:ind w:left="0"/>
        <w:jc w:val="both"/>
      </w:pPr>
      <w:r>
        <w:rPr>
          <w:rFonts w:ascii="Times New Roman"/>
          <w:b w:val="false"/>
          <w:i w:val="false"/>
          <w:color w:val="000000"/>
          <w:sz w:val="28"/>
        </w:rPr>
        <w:t>
      Талғатбек Жәмшитұлы               Сенатының Экономикалық саясат,</w:t>
      </w:r>
    </w:p>
    <w:p>
      <w:pPr>
        <w:spacing w:after="0"/>
        <w:ind w:left="0"/>
        <w:jc w:val="both"/>
      </w:pPr>
      <w:r>
        <w:rPr>
          <w:rFonts w:ascii="Times New Roman"/>
          <w:b w:val="false"/>
          <w:i w:val="false"/>
          <w:color w:val="000000"/>
          <w:sz w:val="28"/>
        </w:rPr>
        <w:t>
                                        инновациялық даму және кәсіпкерлік</w:t>
      </w:r>
    </w:p>
    <w:p>
      <w:pPr>
        <w:spacing w:after="0"/>
        <w:ind w:left="0"/>
        <w:jc w:val="both"/>
      </w:pPr>
      <w:r>
        <w:rPr>
          <w:rFonts w:ascii="Times New Roman"/>
          <w:b w:val="false"/>
          <w:i w:val="false"/>
          <w:color w:val="000000"/>
          <w:sz w:val="28"/>
        </w:rPr>
        <w:t>
                                        комитетінің төрағасы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"Досаев                         - Қазақстан Республикасының</w:t>
      </w:r>
    </w:p>
    <w:p>
      <w:pPr>
        <w:spacing w:after="0"/>
        <w:ind w:left="0"/>
        <w:jc w:val="both"/>
      </w:pPr>
      <w:r>
        <w:rPr>
          <w:rFonts w:ascii="Times New Roman"/>
          <w:b w:val="false"/>
          <w:i w:val="false"/>
          <w:color w:val="000000"/>
          <w:sz w:val="28"/>
        </w:rPr>
        <w:t>
      Ерболат Асқарбекұлы               Ұлттық экономика министрі",</w:t>
      </w:r>
    </w:p>
    <w:p>
      <w:pPr>
        <w:spacing w:after="0"/>
        <w:ind w:left="0"/>
        <w:jc w:val="both"/>
      </w:pPr>
      <w:r>
        <w:rPr>
          <w:rFonts w:ascii="Times New Roman"/>
          <w:b w:val="false"/>
          <w:i w:val="false"/>
          <w:color w:val="000000"/>
          <w:sz w:val="28"/>
        </w:rPr>
        <w:t>
      "Сұлтанов                       - Қазақстан Республикасының Қаржы</w:t>
      </w:r>
    </w:p>
    <w:p>
      <w:pPr>
        <w:spacing w:after="0"/>
        <w:ind w:left="0"/>
        <w:jc w:val="both"/>
      </w:pPr>
      <w:r>
        <w:rPr>
          <w:rFonts w:ascii="Times New Roman"/>
          <w:b w:val="false"/>
          <w:i w:val="false"/>
          <w:color w:val="000000"/>
          <w:sz w:val="28"/>
        </w:rPr>
        <w:t>
      Бақыт Тұрлыханұлы                 министрі";</w:t>
      </w:r>
    </w:p>
    <w:bookmarkStart w:name="z264" w:id="165"/>
    <w:p>
      <w:pPr>
        <w:spacing w:after="0"/>
        <w:ind w:left="0"/>
        <w:jc w:val="both"/>
      </w:pPr>
      <w:r>
        <w:rPr>
          <w:rFonts w:ascii="Times New Roman"/>
          <w:b w:val="false"/>
          <w:i w:val="false"/>
          <w:color w:val="000000"/>
          <w:sz w:val="28"/>
        </w:rPr>
        <w:t>
      көрсетілген Комиссия құрамынан Р.Т. Түсіпбеков шығарылсын.</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2014 жылғы 17 қыркүйектегі</w:t>
            </w:r>
            <w:r>
              <w:br/>
            </w:r>
            <w:r>
              <w:rPr>
                <w:rFonts w:ascii="Times New Roman"/>
                <w:b w:val="false"/>
                <w:i w:val="false"/>
                <w:color w:val="000000"/>
                <w:sz w:val="20"/>
              </w:rPr>
              <w:t>№ 911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кейбір 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2013 жылғы 3 қазандағы</w:t>
            </w:r>
            <w:r>
              <w:br/>
            </w:r>
            <w:r>
              <w:rPr>
                <w:rFonts w:ascii="Times New Roman"/>
                <w:b w:val="false"/>
                <w:i w:val="false"/>
                <w:color w:val="000000"/>
                <w:sz w:val="20"/>
              </w:rPr>
              <w:t>№ 659 Жарлығымен</w:t>
            </w:r>
            <w:r>
              <w:br/>
            </w:r>
            <w:r>
              <w:rPr>
                <w:rFonts w:ascii="Times New Roman"/>
                <w:b w:val="false"/>
                <w:i w:val="false"/>
                <w:color w:val="000000"/>
                <w:sz w:val="20"/>
              </w:rPr>
              <w:t>БЕКІТІЛГЕН</w:t>
            </w:r>
          </w:p>
        </w:tc>
      </w:tr>
    </w:tbl>
    <w:bookmarkStart w:name="z130" w:id="166"/>
    <w:p>
      <w:pPr>
        <w:spacing w:after="0"/>
        <w:ind w:left="0"/>
        <w:jc w:val="left"/>
      </w:pPr>
      <w:r>
        <w:rPr>
          <w:rFonts w:ascii="Times New Roman"/>
          <w:b/>
          <w:i w:val="false"/>
          <w:color w:val="000000"/>
        </w:rPr>
        <w:t xml:space="preserve"> Қазақстан Республикасы Президентінің жанындағы кен-металлургия</w:t>
      </w:r>
      <w:r>
        <w:br/>
      </w:r>
      <w:r>
        <w:rPr>
          <w:rFonts w:ascii="Times New Roman"/>
          <w:b/>
          <w:i w:val="false"/>
          <w:color w:val="000000"/>
        </w:rPr>
        <w:t>саласы, қатты пайдалы қазбалар бойынша геология және жер</w:t>
      </w:r>
      <w:r>
        <w:br/>
      </w:r>
      <w:r>
        <w:rPr>
          <w:rFonts w:ascii="Times New Roman"/>
          <w:b/>
          <w:i w:val="false"/>
          <w:color w:val="000000"/>
        </w:rPr>
        <w:t>қойнауын пайдалану жөніндегі кеңестің</w:t>
      </w:r>
      <w:r>
        <w:br/>
      </w:r>
      <w:r>
        <w:rPr>
          <w:rFonts w:ascii="Times New Roman"/>
          <w:b/>
          <w:i w:val="false"/>
          <w:color w:val="000000"/>
        </w:rPr>
        <w:t>ҚҰРАМЫ</w:t>
      </w:r>
    </w:p>
    <w:bookmarkEnd w:id="166"/>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 Президенті Әкімшілігі Басшысының орынбасары немесе әлеуметтік-экономикалық мәселелерге жетекшілік ететін Қазақстан Республикасы Президентінің көмекшісі, төрағаның орынбасары</w:t>
      </w:r>
    </w:p>
    <w:p>
      <w:pPr>
        <w:spacing w:after="0"/>
        <w:ind w:left="0"/>
        <w:jc w:val="both"/>
      </w:pPr>
      <w:r>
        <w:rPr>
          <w:rFonts w:ascii="Times New Roman"/>
          <w:b w:val="false"/>
          <w:i w:val="false"/>
          <w:color w:val="000000"/>
          <w:sz w:val="28"/>
        </w:rPr>
        <w:t>
      Қазақстан Республикасы Инвестициялар және даму министрлігінің жауапты хатшысы, хатшы</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"Қазатомөнеркәсіп" ұлттық атом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"Тау-Кен Самұрық" ұлттық тау-кен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"Қазгеология" ұлттық геологиялық барлау компаниясы" акционерлік қоғамының басқарма төрағасы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2014 жылғы 17 қыркүйектегі</w:t>
            </w:r>
            <w:r>
              <w:br/>
            </w:r>
            <w:r>
              <w:rPr>
                <w:rFonts w:ascii="Times New Roman"/>
                <w:b w:val="false"/>
                <w:i w:val="false"/>
                <w:color w:val="000000"/>
                <w:sz w:val="20"/>
              </w:rPr>
              <w:t>№ 911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кейбір 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Президентінің 03.04.2021 </w:t>
      </w:r>
      <w:r>
        <w:rPr>
          <w:rFonts w:ascii="Times New Roman"/>
          <w:b w:val="false"/>
          <w:i w:val="false"/>
          <w:color w:val="ff0000"/>
          <w:sz w:val="28"/>
        </w:rPr>
        <w:t>№ 544</w:t>
      </w:r>
      <w:r>
        <w:rPr>
          <w:rFonts w:ascii="Times New Roman"/>
          <w:b w:val="false"/>
          <w:i w:val="false"/>
          <w:color w:val="ff0000"/>
          <w:sz w:val="28"/>
        </w:rPr>
        <w:t xml:space="preserve">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2014 жылғы 17 қыркүйектегі</w:t>
            </w:r>
            <w:r>
              <w:br/>
            </w:r>
            <w:r>
              <w:rPr>
                <w:rFonts w:ascii="Times New Roman"/>
                <w:b w:val="false"/>
                <w:i w:val="false"/>
                <w:color w:val="000000"/>
                <w:sz w:val="20"/>
              </w:rPr>
              <w:t>№ 911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Президентінің</w:t>
            </w:r>
            <w:r>
              <w:br/>
            </w:r>
            <w:r>
              <w:rPr>
                <w:rFonts w:ascii="Times New Roman"/>
                <w:b w:val="false"/>
                <w:i w:val="false"/>
                <w:color w:val="000000"/>
                <w:sz w:val="20"/>
              </w:rPr>
              <w:t>кейбір актілеріне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Президентінің 03.04.2021 </w:t>
      </w:r>
      <w:r>
        <w:rPr>
          <w:rFonts w:ascii="Times New Roman"/>
          <w:b w:val="false"/>
          <w:i w:val="false"/>
          <w:color w:val="ff0000"/>
          <w:sz w:val="28"/>
        </w:rPr>
        <w:t>№ 544</w:t>
      </w:r>
      <w:r>
        <w:rPr>
          <w:rFonts w:ascii="Times New Roman"/>
          <w:b w:val="false"/>
          <w:i w:val="false"/>
          <w:color w:val="ff0000"/>
          <w:sz w:val="28"/>
        </w:rPr>
        <w:t xml:space="preserve"> Жарлығымен.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