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dc9d" w14:textId="0f4d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Жоғарғы Сотының саны туралы" Қазақстан Республикасы Президентінің 1997 жылғы 8 қаңтардағы № 3315 және "Қазақстан Республикасының мемлекеттік органдары жүйесін одан әрі оңтайландыру жөніндегі шаралар туралы" 1999 жылғы 22 қаңтардағы № 29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16 қарашадағы № 112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Жарлық 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сот жүйесі мен судьяларының мәртебесі туралы" 2000 жылғы 25 желтоқсандағы Қазақстан Республикасы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56-бабының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Жоғарғы Сотының саны туралы" Қазақстан Республикасы Президентінің 1997 жылғы 8 қаңтардағы № 3315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1997 ж., № 1, 1-құжат; 2012 ж., № 32, 414-құжат):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Жоғарғы Соты мыналарды қоса алғанда 65 судьядан тұрады деп белгіленсін:";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1, 2-құжат; 2000 ж., № 54, 593-құжат; 2001 ж., № 1-2, 2-құжат; № 4-5, 43-құжат; 2002 ж., № 26, 272-құжат; № 45, 445-құжат; 2003 ж., № 12, 130-құжат; № 16, 160-құжат; 2004 ж., № 13, 166-құжат; № 21, 267-құжат; № 27, 344-құжат; № 48, 590-құжат; 2005 ж., № 16, 189-құжат; № 27, 329-құжат; № 30, 380-құжат; № 49, 623-құжат; 2006 ж., № 7, 50-құжат; № 26, 264-құжат; № 28, 299-құжат; № 30, 320-құжат; 2007 ж., № 30, 330-құжат; № 33, 361-құжат; 2008 ж., № 10, 105-құжат; 2009 ж., № 5, 13-құжат; 2010 ж., № 27, 205-құжат; № 51, 466-құжат; 2011 ж., № 2, 12-құжат; № 34, 408-құжат; № 59, 833-құжат; 2012 ж., № 32, 414-құжат; № 42, 552-құжат; № 58, 793-құжат; № 59, 806-құжат; 2013 ж., № 56, 770-құжат; № 58, 788-құжат; 2014 ж., № 54, 532-құжат; 2015 ж., № 29-30, 184-құжат):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6"/>
        <w:gridCol w:w="1974"/>
      </w:tblGrid>
      <w:tr>
        <w:trPr>
          <w:trHeight w:val="1290" w:hRule="atLeast"/>
        </w:trPr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жанындағы Соттардың қызметін қамтамасыз ету департаменті (Қазақстан Республикасы Жоғарғы Сотының аппараты), оның ішінде: облыстардағы, астанадағы және Республикалық маңызы бар қалалардағы аумақтық органдар (сот кеңселері)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9"/>
        <w:gridCol w:w="1901"/>
      </w:tblGrid>
      <w:tr>
        <w:trPr>
          <w:trHeight w:val="30" w:hRule="atLeast"/>
        </w:trPr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жанындағы Соттардың қызметін қамтамасыз ету департаменті (Қазақстан Республикасы Жоғарғы Сотының аппараты), оның ішінде: облыстардағы, астанадағы және Республикалық маңызы бар қалалардағы аумақтық органдар (соттардың кеңселері)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"Облыстық және оған теңестірілген соттардың судьялары" деген жолдағы "488" деген цифрлар "456"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Президентінің 23.12.2015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Үкіметі, Қазақстан Республикасының Жоғарғы Соты, Қазақстан Республикасы Жоғарғы Сотының жанындағы Соттардың қызметін қамтамасыз ету департаменті (Қазақстан Республикасы Жоғарғы Сотының аппараты)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2016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