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ec84" w14:textId="735e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әл-Фараби атындағы ғылым мен техника, А. Байтұрсынұлы атындағы гуманитарлық ғылымдар және Абай атындағы әдебиет пен өнер саласындағы мемлекеттік сыйлықтары туралы</w:t>
      </w:r>
    </w:p>
    <w:p>
      <w:pPr>
        <w:spacing w:after="0"/>
        <w:ind w:left="0"/>
        <w:jc w:val="both"/>
      </w:pPr>
      <w:r>
        <w:rPr>
          <w:rFonts w:ascii="Times New Roman"/>
          <w:b w:val="false"/>
          <w:i w:val="false"/>
          <w:color w:val="000000"/>
          <w:sz w:val="28"/>
        </w:rPr>
        <w:t>Қазақстан Республикасы Президентінің 2015 жылғы 21 қаңтардағы № 993 Жарлығы.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Жарлық 01.01.2015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Жарлықтың тақырыбы жаңа редакцияда - ҚР Президентінің 11.08.2022 </w:t>
      </w:r>
      <w:r>
        <w:rPr>
          <w:rFonts w:ascii="Times New Roman"/>
          <w:b w:val="false"/>
          <w:i w:val="false"/>
          <w:color w:val="00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Ғылым мен техника, әдебиет пен өнер саласындағы жетістіктері үшін мемлекеттік сыйлық беру жүйесін жетілдіру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Республикасының әл-Фараби атындағы ғылым мен техника саласындағы мемлекеттік сыйлығы, А. Байтұрсынұлы атындағы гуманитарлық ғылымдар саласындағы мемлекеттік сыйлығы және Абай атындағы әдебиет пен өнер саласындағы мемлекеттік сыйлығы тағайындалсын.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11.08.2022 </w:t>
      </w:r>
      <w:r>
        <w:rPr>
          <w:rFonts w:ascii="Times New Roman"/>
          <w:b w:val="false"/>
          <w:i w:val="false"/>
          <w:color w:val="00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w:t>
      </w:r>
    </w:p>
    <w:bookmarkEnd w:id="2"/>
    <w:bookmarkStart w:name="z160" w:id="3"/>
    <w:p>
      <w:pPr>
        <w:spacing w:after="0"/>
        <w:ind w:left="0"/>
        <w:jc w:val="both"/>
      </w:pPr>
      <w:r>
        <w:rPr>
          <w:rFonts w:ascii="Times New Roman"/>
          <w:b w:val="false"/>
          <w:i w:val="false"/>
          <w:color w:val="000000"/>
          <w:sz w:val="28"/>
        </w:rPr>
        <w:t xml:space="preserve">
      1) осы Жарлыққа 1-қосымшаға сәйкес Қазақстан Республикасының әл-Фараби атындағы ғылым мен техника, А. Байтұрсынұлы атындағы гуманитарлық ғылымдар және Абай атындағы әдебиет пен өнер саласындағы мемлекеттік сыйлықтары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161" w:id="4"/>
    <w:p>
      <w:pPr>
        <w:spacing w:after="0"/>
        <w:ind w:left="0"/>
        <w:jc w:val="both"/>
      </w:pPr>
      <w:r>
        <w:rPr>
          <w:rFonts w:ascii="Times New Roman"/>
          <w:b w:val="false"/>
          <w:i w:val="false"/>
          <w:color w:val="000000"/>
          <w:sz w:val="28"/>
        </w:rPr>
        <w:t xml:space="preserve">
      2) осы Жарлыққа 2-қосымшаға сәйкес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беру жөніндегі комиссия туралы </w:t>
      </w:r>
      <w:r>
        <w:rPr>
          <w:rFonts w:ascii="Times New Roman"/>
          <w:b w:val="false"/>
          <w:i w:val="false"/>
          <w:color w:val="000000"/>
          <w:sz w:val="28"/>
        </w:rPr>
        <w:t>ереже;</w:t>
      </w:r>
    </w:p>
    <w:bookmarkEnd w:id="4"/>
    <w:bookmarkStart w:name="z162" w:id="5"/>
    <w:p>
      <w:pPr>
        <w:spacing w:after="0"/>
        <w:ind w:left="0"/>
        <w:jc w:val="both"/>
      </w:pPr>
      <w:r>
        <w:rPr>
          <w:rFonts w:ascii="Times New Roman"/>
          <w:b w:val="false"/>
          <w:i w:val="false"/>
          <w:color w:val="000000"/>
          <w:sz w:val="28"/>
        </w:rPr>
        <w:t xml:space="preserve">
      3) осы Жарлыққа 3-қосымшаға сәйкес Қазақстан Республикасының Абай атындағы әдебиет пен өнер саласындағы мемлекеттік сыйлығын беру жөніндегі комиссия туралы </w:t>
      </w:r>
      <w:r>
        <w:rPr>
          <w:rFonts w:ascii="Times New Roman"/>
          <w:b w:val="false"/>
          <w:i w:val="false"/>
          <w:color w:val="000000"/>
          <w:sz w:val="28"/>
        </w:rPr>
        <w:t>ереже</w:t>
      </w:r>
      <w:r>
        <w:rPr>
          <w:rFonts w:ascii="Times New Roman"/>
          <w:b w:val="false"/>
          <w:i w:val="false"/>
          <w:color w:val="000000"/>
          <w:sz w:val="28"/>
        </w:rPr>
        <w:t>;</w:t>
      </w:r>
    </w:p>
    <w:bookmarkEnd w:id="5"/>
    <w:bookmarkStart w:name="z163" w:id="6"/>
    <w:p>
      <w:pPr>
        <w:spacing w:after="0"/>
        <w:ind w:left="0"/>
        <w:jc w:val="both"/>
      </w:pPr>
      <w:r>
        <w:rPr>
          <w:rFonts w:ascii="Times New Roman"/>
          <w:b w:val="false"/>
          <w:i w:val="false"/>
          <w:color w:val="000000"/>
          <w:sz w:val="28"/>
        </w:rPr>
        <w:t xml:space="preserve">
      4) осы Жарлыққа 4-қосымшаға сәйкес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беру жөніндегі комиссияның </w:t>
      </w:r>
      <w:r>
        <w:rPr>
          <w:rFonts w:ascii="Times New Roman"/>
          <w:b w:val="false"/>
          <w:i w:val="false"/>
          <w:color w:val="000000"/>
          <w:sz w:val="28"/>
        </w:rPr>
        <w:t>құрамы</w:t>
      </w:r>
      <w:r>
        <w:rPr>
          <w:rFonts w:ascii="Times New Roman"/>
          <w:b w:val="false"/>
          <w:i w:val="false"/>
          <w:color w:val="000000"/>
          <w:sz w:val="28"/>
        </w:rPr>
        <w:t>;</w:t>
      </w:r>
    </w:p>
    <w:bookmarkEnd w:id="6"/>
    <w:bookmarkStart w:name="z164" w:id="7"/>
    <w:p>
      <w:pPr>
        <w:spacing w:after="0"/>
        <w:ind w:left="0"/>
        <w:jc w:val="both"/>
      </w:pPr>
      <w:r>
        <w:rPr>
          <w:rFonts w:ascii="Times New Roman"/>
          <w:b w:val="false"/>
          <w:i w:val="false"/>
          <w:color w:val="000000"/>
          <w:sz w:val="28"/>
        </w:rPr>
        <w:t xml:space="preserve">
      5) осы Жарлыққа 5-қосымшаға сәйкес Қазақстан Республикасының Абай атындағы әдебиет пен өнер саласындағы мемлекеттік сыйлығын беру жөніндегі комиссияның </w:t>
      </w:r>
      <w:r>
        <w:rPr>
          <w:rFonts w:ascii="Times New Roman"/>
          <w:b w:val="false"/>
          <w:i w:val="false"/>
          <w:color w:val="000000"/>
          <w:sz w:val="28"/>
        </w:rPr>
        <w:t>құрамы</w:t>
      </w:r>
      <w:r>
        <w:rPr>
          <w:rFonts w:ascii="Times New Roman"/>
          <w:b w:val="false"/>
          <w:i w:val="false"/>
          <w:color w:val="000000"/>
          <w:sz w:val="28"/>
        </w:rPr>
        <w:t>;</w:t>
      </w:r>
    </w:p>
    <w:bookmarkEnd w:id="7"/>
    <w:bookmarkStart w:name="z165" w:id="8"/>
    <w:p>
      <w:pPr>
        <w:spacing w:after="0"/>
        <w:ind w:left="0"/>
        <w:jc w:val="both"/>
      </w:pPr>
      <w:r>
        <w:rPr>
          <w:rFonts w:ascii="Times New Roman"/>
          <w:b w:val="false"/>
          <w:i w:val="false"/>
          <w:color w:val="000000"/>
          <w:sz w:val="28"/>
        </w:rPr>
        <w:t xml:space="preserve">
      6) осы Жарлыққа 6-қосымшаға сәйкес Қазақстан Республикасының мемлекеттік сыйлығы лауреатының дипломы мен төсбелгісінің </w:t>
      </w:r>
      <w:r>
        <w:rPr>
          <w:rFonts w:ascii="Times New Roman"/>
          <w:b w:val="false"/>
          <w:i w:val="false"/>
          <w:color w:val="000000"/>
          <w:sz w:val="28"/>
        </w:rPr>
        <w:t>сипаттамасы</w:t>
      </w:r>
      <w:r>
        <w:rPr>
          <w:rFonts w:ascii="Times New Roman"/>
          <w:b w:val="false"/>
          <w:i w:val="false"/>
          <w:color w:val="000000"/>
          <w:sz w:val="28"/>
        </w:rPr>
        <w:t xml:space="preserve">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11.08.2022 </w:t>
      </w:r>
      <w:r>
        <w:rPr>
          <w:rFonts w:ascii="Times New Roman"/>
          <w:b w:val="false"/>
          <w:i w:val="false"/>
          <w:color w:val="00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4" w:id="9"/>
    <w:p>
      <w:pPr>
        <w:spacing w:after="0"/>
        <w:ind w:left="0"/>
        <w:jc w:val="both"/>
      </w:pPr>
      <w:r>
        <w:rPr>
          <w:rFonts w:ascii="Times New Roman"/>
          <w:b w:val="false"/>
          <w:i w:val="false"/>
          <w:color w:val="000000"/>
          <w:sz w:val="28"/>
        </w:rPr>
        <w:t>
      3. Қазақстан Республикасының Үкіметі бір ай мерзімде осы Жарлықты іске асыру жөнінде қажетті шаралар қабылдасын.</w:t>
      </w:r>
    </w:p>
    <w:bookmarkEnd w:id="9"/>
    <w:bookmarkStart w:name="z5" w:id="10"/>
    <w:p>
      <w:pPr>
        <w:spacing w:after="0"/>
        <w:ind w:left="0"/>
        <w:jc w:val="both"/>
      </w:pPr>
      <w:r>
        <w:rPr>
          <w:rFonts w:ascii="Times New Roman"/>
          <w:b w:val="false"/>
          <w:i w:val="false"/>
          <w:color w:val="000000"/>
          <w:sz w:val="28"/>
        </w:rPr>
        <w:t xml:space="preserve">
      4.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10"/>
    <w:bookmarkStart w:name="z6" w:id="11"/>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11"/>
    <w:bookmarkStart w:name="z7" w:id="12"/>
    <w:p>
      <w:pPr>
        <w:spacing w:after="0"/>
        <w:ind w:left="0"/>
        <w:jc w:val="both"/>
      </w:pPr>
      <w:r>
        <w:rPr>
          <w:rFonts w:ascii="Times New Roman"/>
          <w:b w:val="false"/>
          <w:i w:val="false"/>
          <w:color w:val="000000"/>
          <w:sz w:val="28"/>
        </w:rPr>
        <w:t>
      6. Осы Жарлық 2015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993 Жарлығына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1-қосымшада оң жақ жоғарғы бұрыш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167" w:id="13"/>
    <w:p>
      <w:pPr>
        <w:spacing w:after="0"/>
        <w:ind w:left="0"/>
        <w:jc w:val="left"/>
      </w:pPr>
      <w:r>
        <w:rPr>
          <w:rFonts w:ascii="Times New Roman"/>
          <w:b/>
          <w:i w:val="false"/>
          <w:color w:val="000000"/>
        </w:rPr>
        <w:t xml:space="preserve"> Қазақстан Республикасының әл-Фараби атындағы ғылым мен техника, А. Байтұрсынұлы атындағы гуманитарлық ғылымдар және Абай атындағы әдебиет пен өнер саласындағы мемлекеттік сыйлықтары туралы</w:t>
      </w:r>
      <w:r>
        <w:br/>
      </w:r>
      <w:r>
        <w:rPr>
          <w:rFonts w:ascii="Times New Roman"/>
          <w:b/>
          <w:i w:val="false"/>
          <w:color w:val="000000"/>
        </w:rPr>
        <w:t>ЕРЕЖЕ</w:t>
      </w:r>
    </w:p>
    <w:bookmarkEnd w:id="13"/>
    <w:p>
      <w:pPr>
        <w:spacing w:after="0"/>
        <w:ind w:left="0"/>
        <w:jc w:val="both"/>
      </w:pPr>
      <w:r>
        <w:rPr>
          <w:rFonts w:ascii="Times New Roman"/>
          <w:b w:val="false"/>
          <w:i w:val="false"/>
          <w:color w:val="ff0000"/>
          <w:sz w:val="28"/>
        </w:rPr>
        <w:t xml:space="preserve">
      Ескерту. Ереже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168" w:id="14"/>
    <w:p>
      <w:pPr>
        <w:spacing w:after="0"/>
        <w:ind w:left="0"/>
        <w:jc w:val="both"/>
      </w:pPr>
      <w:r>
        <w:rPr>
          <w:rFonts w:ascii="Times New Roman"/>
          <w:b w:val="false"/>
          <w:i w:val="false"/>
          <w:color w:val="000000"/>
          <w:sz w:val="28"/>
        </w:rPr>
        <w:t>
      1. Қазақстан Республикасының әл-Фараби атындағы ғылым мен техника саласындағы мемлекеттік сыйлығы (бұдан әрі – Әл-Фараби атындағы ғылым мен техника саласындағы мемлекеттік сыйлық), Қазақстан Республикасының А. Байтұрсынұлы атындағы гуманитарлық ғылымдар саласындағы мемлекеттік сыйлығы (бұдан әрі – А. Байтұрсынұлы атындағы гуманитарлық ғылымдар саласындағы мемлекеттік сыйлық) және Қазақстан Республикасының Абай атындағы әдебиет пен өнер саласындағы мемлекеттік сыйлығы (бұдан әрі – Абай атындағы әдебиет пен өнер саласындағы мемлекеттік сыйлық) ғылым, техника, әдебиет және өнер қайраткерлерінің еңбегін қоғам мен мемлекет алдында жоғары тану болып табылады.</w:t>
      </w:r>
    </w:p>
    <w:bookmarkEnd w:id="14"/>
    <w:bookmarkStart w:name="z206" w:id="15"/>
    <w:p>
      <w:pPr>
        <w:spacing w:after="0"/>
        <w:ind w:left="0"/>
        <w:jc w:val="both"/>
      </w:pPr>
      <w:r>
        <w:rPr>
          <w:rFonts w:ascii="Times New Roman"/>
          <w:b w:val="false"/>
          <w:i w:val="false"/>
          <w:color w:val="000000"/>
          <w:sz w:val="28"/>
        </w:rPr>
        <w:t>
      2. Әл-Фараби атындағы ғылым мен техника және А. Байтұрсынұлы атындағы гуманитарлық ғылымдар саласындағы мемлекеттік сыйлықтар Қазақстан Республикасының азаматтарына:</w:t>
      </w:r>
    </w:p>
    <w:bookmarkEnd w:id="15"/>
    <w:bookmarkStart w:name="z207" w:id="16"/>
    <w:p>
      <w:pPr>
        <w:spacing w:after="0"/>
        <w:ind w:left="0"/>
        <w:jc w:val="both"/>
      </w:pPr>
      <w:r>
        <w:rPr>
          <w:rFonts w:ascii="Times New Roman"/>
          <w:b w:val="false"/>
          <w:i w:val="false"/>
          <w:color w:val="000000"/>
          <w:sz w:val="28"/>
        </w:rPr>
        <w:t>
      1) ұлттық және/немесе халықаралық деңгейде әлеуметтік-экономикалық және ғылыми-техникалық дамуға ықпал еткен ғылыми жаңалықтары;</w:t>
      </w:r>
    </w:p>
    <w:bookmarkEnd w:id="16"/>
    <w:bookmarkStart w:name="z208" w:id="17"/>
    <w:p>
      <w:pPr>
        <w:spacing w:after="0"/>
        <w:ind w:left="0"/>
        <w:jc w:val="both"/>
      </w:pPr>
      <w:r>
        <w:rPr>
          <w:rFonts w:ascii="Times New Roman"/>
          <w:b w:val="false"/>
          <w:i w:val="false"/>
          <w:color w:val="000000"/>
          <w:sz w:val="28"/>
        </w:rPr>
        <w:t>
      2) білімнің жаңа салаларын және/немесе білімнің бір саласында жаңа бағытты ашқан монографиялар мен ғылыми жұмыстары;</w:t>
      </w:r>
    </w:p>
    <w:bookmarkEnd w:id="17"/>
    <w:bookmarkStart w:name="z209" w:id="18"/>
    <w:p>
      <w:pPr>
        <w:spacing w:after="0"/>
        <w:ind w:left="0"/>
        <w:jc w:val="both"/>
      </w:pPr>
      <w:r>
        <w:rPr>
          <w:rFonts w:ascii="Times New Roman"/>
          <w:b w:val="false"/>
          <w:i w:val="false"/>
          <w:color w:val="000000"/>
          <w:sz w:val="28"/>
        </w:rPr>
        <w:t>
      3) мемлекеттік саясатта өзгерістерді қамтамасыз еткен ғылыми және ғылыми-техникалық қызметтің нәтижелері;</w:t>
      </w:r>
    </w:p>
    <w:bookmarkEnd w:id="18"/>
    <w:bookmarkStart w:name="z210" w:id="19"/>
    <w:p>
      <w:pPr>
        <w:spacing w:after="0"/>
        <w:ind w:left="0"/>
        <w:jc w:val="both"/>
      </w:pPr>
      <w:r>
        <w:rPr>
          <w:rFonts w:ascii="Times New Roman"/>
          <w:b w:val="false"/>
          <w:i w:val="false"/>
          <w:color w:val="000000"/>
          <w:sz w:val="28"/>
        </w:rPr>
        <w:t>
      4) техниканың, материалдар мен технологиялардың экономикалық және (немесе) әлеуметтік әсерді қамтамасыз еткен жаңа түрлерін әзірлегені және өндірісін ұйымдастырғаны, оларды жүргізілген зерттеулер негізінде экономиканың әртүрлі салаларына енгізгені;</w:t>
      </w:r>
    </w:p>
    <w:bookmarkEnd w:id="19"/>
    <w:bookmarkStart w:name="z211" w:id="20"/>
    <w:p>
      <w:pPr>
        <w:spacing w:after="0"/>
        <w:ind w:left="0"/>
        <w:jc w:val="both"/>
      </w:pPr>
      <w:r>
        <w:rPr>
          <w:rFonts w:ascii="Times New Roman"/>
          <w:b w:val="false"/>
          <w:i w:val="false"/>
          <w:color w:val="000000"/>
          <w:sz w:val="28"/>
        </w:rPr>
        <w:t>
      5) экономиканың түрлі салаларында мемлекеттік құпияларға жатқызылған мәліметтер қамтылатын түбегейлі жаңа бұйымдарды, технологиялық процестерді әзірлегені және жасағаны;</w:t>
      </w:r>
    </w:p>
    <w:bookmarkEnd w:id="20"/>
    <w:bookmarkStart w:name="z212" w:id="21"/>
    <w:p>
      <w:pPr>
        <w:spacing w:after="0"/>
        <w:ind w:left="0"/>
        <w:jc w:val="both"/>
      </w:pPr>
      <w:r>
        <w:rPr>
          <w:rFonts w:ascii="Times New Roman"/>
          <w:b w:val="false"/>
          <w:i w:val="false"/>
          <w:color w:val="000000"/>
          <w:sz w:val="28"/>
        </w:rPr>
        <w:t>
      6) ғылыми білімдерді коммерциялық өнімдерге, экономикалық және әлеуметтік артықшылықтары бар процестерге немесе көрсетілетін қызметтерге инновациялық түрлендіргені;</w:t>
      </w:r>
    </w:p>
    <w:bookmarkEnd w:id="21"/>
    <w:bookmarkStart w:name="z213" w:id="22"/>
    <w:p>
      <w:pPr>
        <w:spacing w:after="0"/>
        <w:ind w:left="0"/>
        <w:jc w:val="both"/>
      </w:pPr>
      <w:r>
        <w:rPr>
          <w:rFonts w:ascii="Times New Roman"/>
          <w:b w:val="false"/>
          <w:i w:val="false"/>
          <w:color w:val="000000"/>
          <w:sz w:val="28"/>
        </w:rPr>
        <w:t>
      7) басым әлеуметтік-экономикалық міндеттерді шешуді және ішкі және сыртқы нарықтарда Қазақстан Республикасының бәсекеге қабілеттілігінің өсуін қамтамасыз еткен технологияларды өндіріске енгізу бойынша инновациялық қызметтің расталған нәтижелері үшін беріледі.</w:t>
      </w:r>
    </w:p>
    <w:bookmarkEnd w:id="22"/>
    <w:p>
      <w:pPr>
        <w:spacing w:after="0"/>
        <w:ind w:left="0"/>
        <w:jc w:val="both"/>
      </w:pPr>
      <w:r>
        <w:rPr>
          <w:rFonts w:ascii="Times New Roman"/>
          <w:b w:val="false"/>
          <w:i w:val="false"/>
          <w:color w:val="000000"/>
          <w:sz w:val="28"/>
        </w:rPr>
        <w:t>
      Абай атындағы әдебиет пен өнер саласындағы мемлекеттік сыйлық Қазақстан Республикасының азаматтарына және шетелдіктерге Қазақстан мәдениетінің дамуына ерекше бағалы үлес деп танылған әдебиет пен өнер саласындағы аса үздік туындылары үшін беріледі.</w:t>
      </w:r>
    </w:p>
    <w:bookmarkStart w:name="z214" w:id="23"/>
    <w:p>
      <w:pPr>
        <w:spacing w:after="0"/>
        <w:ind w:left="0"/>
        <w:jc w:val="both"/>
      </w:pPr>
      <w:r>
        <w:rPr>
          <w:rFonts w:ascii="Times New Roman"/>
          <w:b w:val="false"/>
          <w:i w:val="false"/>
          <w:color w:val="000000"/>
          <w:sz w:val="28"/>
        </w:rPr>
        <w:t>
      3.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Қазақстан Республикасының Президенті береді.</w:t>
      </w:r>
    </w:p>
    <w:bookmarkEnd w:id="23"/>
    <w:p>
      <w:pPr>
        <w:spacing w:after="0"/>
        <w:ind w:left="0"/>
        <w:jc w:val="both"/>
      </w:pPr>
      <w:r>
        <w:rPr>
          <w:rFonts w:ascii="Times New Roman"/>
          <w:b w:val="false"/>
          <w:i w:val="false"/>
          <w:color w:val="000000"/>
          <w:sz w:val="28"/>
        </w:rPr>
        <w:t>
      Әл-Фараби атындағы ғылым мен техника саласындағы екі мемлекеттік сыйлық, А. Байтұрсынұлы атындағы гуманитарлық ғылымдар саласындағы бір мемлекеттік сыйлық және Абай атындағы әдебиет пен өнер саласындағы екі мемлекеттік сыйлық екі жылда бір рет беріледі.</w:t>
      </w:r>
    </w:p>
    <w:p>
      <w:pPr>
        <w:spacing w:after="0"/>
        <w:ind w:left="0"/>
        <w:jc w:val="both"/>
      </w:pPr>
      <w:r>
        <w:rPr>
          <w:rFonts w:ascii="Times New Roman"/>
          <w:b w:val="false"/>
          <w:i w:val="false"/>
          <w:color w:val="000000"/>
          <w:sz w:val="28"/>
        </w:rPr>
        <w:t>
      Осы тармақтың екінші бөлігінде көзделген шектеулер Әбу Насыр әл-Фарабидің, Ахмет Байтұрсынұлының және Абай Құнанбайұлының мерейтойларын халықаралық және республикалық деңгейде мерекелеу жылдары мемлекеттік сыйлықтарды беруге қолданылмайды.</w:t>
      </w:r>
    </w:p>
    <w:bookmarkStart w:name="z215" w:id="24"/>
    <w:p>
      <w:pPr>
        <w:spacing w:after="0"/>
        <w:ind w:left="0"/>
        <w:jc w:val="both"/>
      </w:pPr>
      <w:r>
        <w:rPr>
          <w:rFonts w:ascii="Times New Roman"/>
          <w:b w:val="false"/>
          <w:i w:val="false"/>
          <w:color w:val="000000"/>
          <w:sz w:val="28"/>
        </w:rPr>
        <w:t>
      4.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алуға ұсынылған жұмыстарды Қазақстан Республикасының әл-Фараби атындағы ғылым мен техника, А. Байтұрсынұлы атындағы гуманитарлық ғылымдар және Абай атындағы әдебиет пен өнер саласындағы мемлекеттік сыйлықтарын беру жөніндегі комиссиялар (бұдан әрі –комиссиялар) қарайды.</w:t>
      </w:r>
    </w:p>
    <w:bookmarkEnd w:id="24"/>
    <w:p>
      <w:pPr>
        <w:spacing w:after="0"/>
        <w:ind w:left="0"/>
        <w:jc w:val="both"/>
      </w:pPr>
      <w:r>
        <w:rPr>
          <w:rFonts w:ascii="Times New Roman"/>
          <w:b w:val="false"/>
          <w:i w:val="false"/>
          <w:color w:val="000000"/>
          <w:sz w:val="28"/>
        </w:rPr>
        <w:t>
      Комиссиялардың құрамы мен олар туралы ережелер Қазақстан Республикасы Президентінің Жарлығымен бекітіледі.</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беру жөніндегі комиссияның қызметін қамтамасыз етуді – Қазақстан Республикасының Ғылым және жоғары білім министрлігі, Қазақстан Республикасының Абай атындағы әдебиет пен өнер саласындағы мемлекеттік сыйлығын беру жөніндегі комиссияның қызметін қамтамасыз етуді Қазақстан Республикасының Мәдениет және спорт министрлігі жүзеге асырады.</w:t>
      </w:r>
    </w:p>
    <w:bookmarkStart w:name="z216" w:id="25"/>
    <w:p>
      <w:pPr>
        <w:spacing w:after="0"/>
        <w:ind w:left="0"/>
        <w:jc w:val="both"/>
      </w:pPr>
      <w:r>
        <w:rPr>
          <w:rFonts w:ascii="Times New Roman"/>
          <w:b w:val="false"/>
          <w:i w:val="false"/>
          <w:color w:val="000000"/>
          <w:sz w:val="28"/>
        </w:rPr>
        <w:t>
      5. Әл-Фараби атындағы ғылым мен техника саласындағы мемлекеттік сыйлық, А. Байтұрсынұлы атындағы гуманитарлық ғылымдар саласындағы мемлекеттік сыйлық және Абай атындағы әдебиет пен өнер саласындағы</w:t>
      </w:r>
    </w:p>
    <w:bookmarkEnd w:id="25"/>
    <w:p>
      <w:pPr>
        <w:spacing w:after="0"/>
        <w:ind w:left="0"/>
        <w:jc w:val="both"/>
      </w:pPr>
      <w:r>
        <w:rPr>
          <w:rFonts w:ascii="Times New Roman"/>
          <w:b w:val="false"/>
          <w:i w:val="false"/>
          <w:color w:val="000000"/>
          <w:sz w:val="28"/>
        </w:rPr>
        <w:t>
      мемлекеттік сыйлық ақшалай сыйақыдан, Қазақстан Республикасының мемлекеттік сыйлығы лауреатының дипломынан және төсбелгісінен тұрады. Қазақстан Республикасының мемлекеттік сыйлығы лауреаты дипломының және төсбелгісінің сипаттамасы Қазақстан Республикасы Президентінің Жарлығымен бекітіледі.</w:t>
      </w:r>
    </w:p>
    <w:p>
      <w:pPr>
        <w:spacing w:after="0"/>
        <w:ind w:left="0"/>
        <w:jc w:val="both"/>
      </w:pPr>
      <w:r>
        <w:rPr>
          <w:rFonts w:ascii="Times New Roman"/>
          <w:b w:val="false"/>
          <w:i w:val="false"/>
          <w:color w:val="000000"/>
          <w:sz w:val="28"/>
        </w:rPr>
        <w:t>
      Комиссиялар Қазақстан Республикасының мемлекеттік сыйлығы лауреатының ақшалай сыйақы мөлшерлерін олар берілетін жылы тиісті қаржы жылына арналған республикалық бюджетте көзделген сомалар шегінде айқындайды.</w:t>
      </w:r>
    </w:p>
    <w:p>
      <w:pPr>
        <w:spacing w:after="0"/>
        <w:ind w:left="0"/>
        <w:jc w:val="both"/>
      </w:pPr>
      <w:r>
        <w:rPr>
          <w:rFonts w:ascii="Times New Roman"/>
          <w:b w:val="false"/>
          <w:i w:val="false"/>
          <w:color w:val="000000"/>
          <w:sz w:val="28"/>
        </w:rPr>
        <w:t>
      Қазақстан Республикасының мемлекеттік сыйлығы лауреатының дипломдары мен төсбелгілерін дайындауға байланысты шығыстар Қазақстан Республикасының Ғылым және жоғары білім министрлігі мен Қазақстан Республикасы Мәдениет және спорт министрлігінің қаражаты есебінен қаржыландырылады.</w:t>
      </w:r>
    </w:p>
    <w:bookmarkStart w:name="z217" w:id="26"/>
    <w:p>
      <w:pPr>
        <w:spacing w:after="0"/>
        <w:ind w:left="0"/>
        <w:jc w:val="both"/>
      </w:pPr>
      <w:r>
        <w:rPr>
          <w:rFonts w:ascii="Times New Roman"/>
          <w:b w:val="false"/>
          <w:i w:val="false"/>
          <w:color w:val="000000"/>
          <w:sz w:val="28"/>
        </w:rPr>
        <w:t>
      6. Әл-Фараби атындағы ғылым мен техника және А. Байтұрсынұлы атындағы гуманитарлық ғылымдар саласындағы мемлекеттік сыйлықтарды алуға ұсынылатын ғылыми еңбектер – жариялануға, ал техниканың жаңа түрлері, материалдар мен технологиялар Әл-Фараби атындағы ғылым мен техника және А. Байтұрсынұлы атындағы гуманитарлық ғылымдар саласындағы мемлекеттік сыйлықтарды алуға ұсынылған кезге қарай кемінде екі жыл бойы өндірісте игерілуге тиіс. Абай атындағы әдебиет пен өнер саласындағы мемлекеттік сыйлықты алуға жұмыстарды қабылдау аяқталғанға дейін бес жылдан аспайтын уақытта және кемінде бір жыл бұрын жария айналым үшін орындалған бір автордың немесе авторлар ұжымының жұмыстары ұсыныла алады.</w:t>
      </w:r>
    </w:p>
    <w:bookmarkEnd w:id="26"/>
    <w:p>
      <w:pPr>
        <w:spacing w:after="0"/>
        <w:ind w:left="0"/>
        <w:jc w:val="both"/>
      </w:pPr>
      <w:r>
        <w:rPr>
          <w:rFonts w:ascii="Times New Roman"/>
          <w:b w:val="false"/>
          <w:i w:val="false"/>
          <w:color w:val="000000"/>
          <w:sz w:val="28"/>
        </w:rPr>
        <w:t>
      Жұмыс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алуға бір рет ұсынылады.</w:t>
      </w:r>
    </w:p>
    <w:p>
      <w:pPr>
        <w:spacing w:after="0"/>
        <w:ind w:left="0"/>
        <w:jc w:val="both"/>
      </w:pPr>
      <w:r>
        <w:rPr>
          <w:rFonts w:ascii="Times New Roman"/>
          <w:b w:val="false"/>
          <w:i w:val="false"/>
          <w:color w:val="000000"/>
          <w:sz w:val="28"/>
        </w:rPr>
        <w:t>
      Бұрын Қазақстан Республикасының сыйлықтарына ие болған жұмыстар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алу конкурстарына қатысуға жіберілмейді.</w:t>
      </w:r>
    </w:p>
    <w:p>
      <w:pPr>
        <w:spacing w:after="0"/>
        <w:ind w:left="0"/>
        <w:jc w:val="both"/>
      </w:pPr>
      <w:r>
        <w:rPr>
          <w:rFonts w:ascii="Times New Roman"/>
          <w:b w:val="false"/>
          <w:i w:val="false"/>
          <w:color w:val="000000"/>
          <w:sz w:val="28"/>
        </w:rPr>
        <w:t>
      Қазақстан Республикасының мемлекеттік сыйлығы осы сыйлықтың лауреатына жаңа жетістігі үшін қайтадан, бірақ көрсетілген сыйлық алдыңғы берілгенінен кейін кемінде бес жылдан соң берілуі мүмкін.</w:t>
      </w:r>
    </w:p>
    <w:p>
      <w:pPr>
        <w:spacing w:after="0"/>
        <w:ind w:left="0"/>
        <w:jc w:val="both"/>
      </w:pPr>
      <w:r>
        <w:rPr>
          <w:rFonts w:ascii="Times New Roman"/>
          <w:b w:val="false"/>
          <w:i w:val="false"/>
          <w:color w:val="000000"/>
          <w:sz w:val="28"/>
        </w:rPr>
        <w:t>
      Бір автор немесе авторлар ұжымы Мемлекеттік сыйлықты алуға қатарынан екі рет ұсыныла алмайды. Авторлар құрамы алдыңғы құрамының 2/3-сінен астамы ауысқан кезде авторлар ұжымы жаңартылған болып саналады.</w:t>
      </w:r>
    </w:p>
    <w:bookmarkStart w:name="z218" w:id="27"/>
    <w:p>
      <w:pPr>
        <w:spacing w:after="0"/>
        <w:ind w:left="0"/>
        <w:jc w:val="both"/>
      </w:pPr>
      <w:r>
        <w:rPr>
          <w:rFonts w:ascii="Times New Roman"/>
          <w:b w:val="false"/>
          <w:i w:val="false"/>
          <w:color w:val="000000"/>
          <w:sz w:val="28"/>
        </w:rPr>
        <w:t>
      7. Әл-Фараби атындағы ғылым мен техника және А. Байтұрсынұлы атындағы гуманитарлық ғылымдар саласындағы мемлекеттік сыйлықтарға ұсынылатын авторлар ұжымы 8 адамнан аспауға тиіс.</w:t>
      </w:r>
    </w:p>
    <w:bookmarkEnd w:id="27"/>
    <w:p>
      <w:pPr>
        <w:spacing w:after="0"/>
        <w:ind w:left="0"/>
        <w:jc w:val="both"/>
      </w:pPr>
      <w:r>
        <w:rPr>
          <w:rFonts w:ascii="Times New Roman"/>
          <w:b w:val="false"/>
          <w:i w:val="false"/>
          <w:color w:val="000000"/>
          <w:sz w:val="28"/>
        </w:rPr>
        <w:t>
      Абай атындағы әдебиет пен өнер саласындағы мемлекеттік сыйлыққа ұсынылатын авторлар ұжымы 5 адамнан аспауға тиіс.</w:t>
      </w:r>
    </w:p>
    <w:p>
      <w:pPr>
        <w:spacing w:after="0"/>
        <w:ind w:left="0"/>
        <w:jc w:val="both"/>
      </w:pPr>
      <w:r>
        <w:rPr>
          <w:rFonts w:ascii="Times New Roman"/>
          <w:b w:val="false"/>
          <w:i w:val="false"/>
          <w:color w:val="000000"/>
          <w:sz w:val="28"/>
        </w:rPr>
        <w:t>
      Бір ізденушінің кандидатурасы Әл-Фараби атындағы ғылым мен техника саласындағы мемлекеттік сыйлыққа, А. Байтұрсынұлы атындағы гуманитарлық ғылымдар саласындағы мемлекеттік сыйлыққа және Абай атындағы әдебиет пен өнер саласындағы мемлекеттік сыйлыққа екі және одан да көп жұмыстар бойынша ұсыныла алмайды.</w:t>
      </w:r>
    </w:p>
    <w:p>
      <w:pPr>
        <w:spacing w:after="0"/>
        <w:ind w:left="0"/>
        <w:jc w:val="both"/>
      </w:pPr>
      <w:r>
        <w:rPr>
          <w:rFonts w:ascii="Times New Roman"/>
          <w:b w:val="false"/>
          <w:i w:val="false"/>
          <w:color w:val="000000"/>
          <w:sz w:val="28"/>
        </w:rPr>
        <w:t>
      Мемлекеттік сыйлықтарға ұсынылатын авторлар ұжымына жұмысты орындау процесінде тек әкімшілік және/немесе ұйымдастыру функцияларын жүзеге асырған тұлғаларды қосуға жол берілмейді.</w:t>
      </w:r>
    </w:p>
    <w:bookmarkStart w:name="z219" w:id="28"/>
    <w:p>
      <w:pPr>
        <w:spacing w:after="0"/>
        <w:ind w:left="0"/>
        <w:jc w:val="both"/>
      </w:pPr>
      <w:r>
        <w:rPr>
          <w:rFonts w:ascii="Times New Roman"/>
          <w:b w:val="false"/>
          <w:i w:val="false"/>
          <w:color w:val="000000"/>
          <w:sz w:val="28"/>
        </w:rPr>
        <w:t>
      8. Қазақстан Республикасының Абай атындағы әдебиет пен өнер саласындағы мемлекеттік сыйлығын беру жөніндегі комиссия Абай атындағы әдебиет пен өнер саласындағы мемлекеттік сыйлықты беруге ұсынылған жұмыстарды түпкілікті іріктеу қорытындылары бойынша оны авторлармен қатар шығармашылық ұжымға беруді ұсынуы мүмкін.</w:t>
      </w:r>
    </w:p>
    <w:bookmarkEnd w:id="28"/>
    <w:bookmarkStart w:name="z220" w:id="29"/>
    <w:p>
      <w:pPr>
        <w:spacing w:after="0"/>
        <w:ind w:left="0"/>
        <w:jc w:val="both"/>
      </w:pPr>
      <w:r>
        <w:rPr>
          <w:rFonts w:ascii="Times New Roman"/>
          <w:b w:val="false"/>
          <w:i w:val="false"/>
          <w:color w:val="000000"/>
          <w:sz w:val="28"/>
        </w:rPr>
        <w:t>
      9. Жұмыстарды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алуға ұсынуды ғылыми, оқу ұйымдарының ғылыми, ғылыми-техникалық, ғалымдар кеңестері мен басқа да алқалы органдары, шығармашылық одақтар мен ұжымдар жүргізеді.</w:t>
      </w:r>
    </w:p>
    <w:bookmarkEnd w:id="29"/>
    <w:bookmarkStart w:name="z221" w:id="30"/>
    <w:p>
      <w:pPr>
        <w:spacing w:after="0"/>
        <w:ind w:left="0"/>
        <w:jc w:val="both"/>
      </w:pPr>
      <w:r>
        <w:rPr>
          <w:rFonts w:ascii="Times New Roman"/>
          <w:b w:val="false"/>
          <w:i w:val="false"/>
          <w:color w:val="000000"/>
          <w:sz w:val="28"/>
        </w:rPr>
        <w:t>
      10.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алуға жұмыстарды қабылдау туралы хабарландырулар, сондай-ақ оларды ресімдеу жөніндегі талаптар бұқаралық ақпарат құралдарында орналастырылады.</w:t>
      </w:r>
    </w:p>
    <w:bookmarkEnd w:id="30"/>
    <w:bookmarkStart w:name="z222" w:id="31"/>
    <w:p>
      <w:pPr>
        <w:spacing w:after="0"/>
        <w:ind w:left="0"/>
        <w:jc w:val="both"/>
      </w:pPr>
      <w:r>
        <w:rPr>
          <w:rFonts w:ascii="Times New Roman"/>
          <w:b w:val="false"/>
          <w:i w:val="false"/>
          <w:color w:val="000000"/>
          <w:sz w:val="28"/>
        </w:rPr>
        <w:t>
      11. Әл-Фараби атындағы ғылым мен техника және А. Байтұрсынұлы атындағы гуманитарлық ғылымдар саласындағы мемлекеттік сыйлықтарды алуға ұсынылған жұмыстар бойынша мемлекеттік ғылыми-техникалық сараптама жүргізіледі.</w:t>
      </w:r>
    </w:p>
    <w:bookmarkEnd w:id="31"/>
    <w:bookmarkStart w:name="z223" w:id="32"/>
    <w:p>
      <w:pPr>
        <w:spacing w:after="0"/>
        <w:ind w:left="0"/>
        <w:jc w:val="both"/>
      </w:pPr>
      <w:r>
        <w:rPr>
          <w:rFonts w:ascii="Times New Roman"/>
          <w:b w:val="false"/>
          <w:i w:val="false"/>
          <w:color w:val="000000"/>
          <w:sz w:val="28"/>
        </w:rPr>
        <w:t>
      12. Қазақстан Республикасының Ғылым және жоғары білім министрлігі, Қазақстан Республикасының Мәдениет және спорт министрлігі:</w:t>
      </w:r>
    </w:p>
    <w:bookmarkEnd w:id="32"/>
    <w:bookmarkStart w:name="z224" w:id="33"/>
    <w:p>
      <w:pPr>
        <w:spacing w:after="0"/>
        <w:ind w:left="0"/>
        <w:jc w:val="both"/>
      </w:pPr>
      <w:r>
        <w:rPr>
          <w:rFonts w:ascii="Times New Roman"/>
          <w:b w:val="false"/>
          <w:i w:val="false"/>
          <w:color w:val="000000"/>
          <w:sz w:val="28"/>
        </w:rPr>
        <w:t>
      1)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алуға ұсынылған жұмыстарды сыйлықтар берілетін жылдың алдындағы жылдың 1 желтоқсанынан бастап сыйлықтар берілетін жылдың 1 наурызына дейін қабылдайды;</w:t>
      </w:r>
    </w:p>
    <w:bookmarkEnd w:id="33"/>
    <w:bookmarkStart w:name="z225" w:id="34"/>
    <w:p>
      <w:pPr>
        <w:spacing w:after="0"/>
        <w:ind w:left="0"/>
        <w:jc w:val="both"/>
      </w:pPr>
      <w:r>
        <w:rPr>
          <w:rFonts w:ascii="Times New Roman"/>
          <w:b w:val="false"/>
          <w:i w:val="false"/>
          <w:color w:val="000000"/>
          <w:sz w:val="28"/>
        </w:rPr>
        <w:t>
      2)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алуға ұсынылған, келіп түскен жұмыстарды комиссиялардың қарауына ұсынады.</w:t>
      </w:r>
    </w:p>
    <w:bookmarkEnd w:id="34"/>
    <w:bookmarkStart w:name="z226" w:id="35"/>
    <w:p>
      <w:pPr>
        <w:spacing w:after="0"/>
        <w:ind w:left="0"/>
        <w:jc w:val="both"/>
      </w:pPr>
      <w:r>
        <w:rPr>
          <w:rFonts w:ascii="Times New Roman"/>
          <w:b w:val="false"/>
          <w:i w:val="false"/>
          <w:color w:val="000000"/>
          <w:sz w:val="28"/>
        </w:rPr>
        <w:t>
      13. Қазақстан Республикасының Үкіметі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беру туралы Қазақстан Республикасының Президенті актісінің жобасын қарайды, олар берілетін жылдың 1 қарашасына дейін оны Қазақстан Республикасы Президентінің Әкімшілігіне енгізеді.</w:t>
      </w:r>
    </w:p>
    <w:bookmarkEnd w:id="35"/>
    <w:bookmarkStart w:name="z227" w:id="36"/>
    <w:p>
      <w:pPr>
        <w:spacing w:after="0"/>
        <w:ind w:left="0"/>
        <w:jc w:val="both"/>
      </w:pPr>
      <w:r>
        <w:rPr>
          <w:rFonts w:ascii="Times New Roman"/>
          <w:b w:val="false"/>
          <w:i w:val="false"/>
          <w:color w:val="000000"/>
          <w:sz w:val="28"/>
        </w:rPr>
        <w:t>
      14. Әл-Фараби атындағы ғылым мен техника саласындағы мемлекеттік сыйлықты, А. Байтұрсынұлы атындағы гуманитарлық ғылымдар саласындағы мемлекеттік сыйлықты және Абай атындағы әдебиет пен өнер саласындағы мемлекеттік сыйлықты Қазақстан Республикасының Президенті салтанатты жағдайда тапсырады.</w:t>
      </w:r>
    </w:p>
    <w:bookmarkEnd w:id="36"/>
    <w:bookmarkStart w:name="z228" w:id="37"/>
    <w:p>
      <w:pPr>
        <w:spacing w:after="0"/>
        <w:ind w:left="0"/>
        <w:jc w:val="both"/>
      </w:pPr>
      <w:r>
        <w:rPr>
          <w:rFonts w:ascii="Times New Roman"/>
          <w:b w:val="false"/>
          <w:i w:val="false"/>
          <w:color w:val="000000"/>
          <w:sz w:val="28"/>
        </w:rPr>
        <w:t>
      15. Әл-Фараби атындағы ғылым мен техника саласындағы мемлекеттік сыйлық, А. Байтұрсынұлы атындағы гуманитарлық ғылымдар саласындағы мемлекеттік сыйлық және Абай атындағы әдебиет пен өнер саласындағы мемлекеттік сыйлық авторлар ұжымына берілген кезде оның ақшалай сыйақысы авторлары арасында тең бөлінеді.</w:t>
      </w:r>
    </w:p>
    <w:bookmarkEnd w:id="37"/>
    <w:p>
      <w:pPr>
        <w:spacing w:after="0"/>
        <w:ind w:left="0"/>
        <w:jc w:val="both"/>
      </w:pPr>
      <w:r>
        <w:rPr>
          <w:rFonts w:ascii="Times New Roman"/>
          <w:b w:val="false"/>
          <w:i w:val="false"/>
          <w:color w:val="000000"/>
          <w:sz w:val="28"/>
        </w:rPr>
        <w:t>
      Абай атындағы әдебиет пен өнер саласындағы мемлекеттік сыйлық авторлармен қатар шығармашылық ұжымға берілген жағдайда, оның ақшалай сыйақысы шығармашылық ұжымға қатысушылардың, оның ішінде авторлардың арасында тең бөлінеді.</w:t>
      </w:r>
    </w:p>
    <w:bookmarkStart w:name="z229" w:id="38"/>
    <w:p>
      <w:pPr>
        <w:spacing w:after="0"/>
        <w:ind w:left="0"/>
        <w:jc w:val="both"/>
      </w:pPr>
      <w:r>
        <w:rPr>
          <w:rFonts w:ascii="Times New Roman"/>
          <w:b w:val="false"/>
          <w:i w:val="false"/>
          <w:color w:val="000000"/>
          <w:sz w:val="28"/>
        </w:rPr>
        <w:t>
      16. Адам мемлекеттік сыйлықтар алуға ұсынылғаннан кейін қайтыс болған жағдайды қоспағанда, Әл-Фараби атындағы ғылым мен техника саласындағы мемлекеттік сыйлық, А. Байтұрсынұлы атындағы гуманитарлық ғылымдар саласындағы мемлекеттік сыйлық және Абай атындағы әдебиет пен өнер саласындағы мемлекеттік сыйлық қайтыс болғаннан кейін берілмейді.</w:t>
      </w:r>
    </w:p>
    <w:bookmarkEnd w:id="38"/>
    <w:p>
      <w:pPr>
        <w:spacing w:after="0"/>
        <w:ind w:left="0"/>
        <w:jc w:val="both"/>
      </w:pPr>
      <w:r>
        <w:rPr>
          <w:rFonts w:ascii="Times New Roman"/>
          <w:b w:val="false"/>
          <w:i w:val="false"/>
          <w:color w:val="000000"/>
          <w:sz w:val="28"/>
        </w:rPr>
        <w:t>
      Бұл жағдайда қайтыс болған лауреаттың дипломы, төсбелгісі мен ақшалай сыйақысы Қазақстан Республикасының заңнамасында белгіленген тәртіппен мұра бойынша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993 Жарлығына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2-қосымшада оң жақ жоғарғы бұрыш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25" w:id="39"/>
    <w:p>
      <w:pPr>
        <w:spacing w:after="0"/>
        <w:ind w:left="0"/>
        <w:jc w:val="left"/>
      </w:pPr>
      <w:r>
        <w:rPr>
          <w:rFonts w:ascii="Times New Roman"/>
          <w:b/>
          <w:i w:val="false"/>
          <w:color w:val="000000"/>
        </w:rPr>
        <w:t xml:space="preserve"> Қазақстан Республикасының әл-Фараби атындағы ғылым мен техника және А.Байтұрсынұлы атындағы гуманитарлық ғылымдар саласындағы мемлекеттік сыйлықтарын беру жөніндегі комиссия туралы ереже</w:t>
      </w:r>
    </w:p>
    <w:bookmarkEnd w:id="39"/>
    <w:p>
      <w:pPr>
        <w:spacing w:after="0"/>
        <w:ind w:left="0"/>
        <w:jc w:val="both"/>
      </w:pPr>
      <w:r>
        <w:rPr>
          <w:rFonts w:ascii="Times New Roman"/>
          <w:b w:val="false"/>
          <w:i w:val="false"/>
          <w:color w:val="ff0000"/>
          <w:sz w:val="28"/>
        </w:rPr>
        <w:t xml:space="preserve">
      Ескерту. Ереженің тақырыбы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26" w:id="40"/>
    <w:p>
      <w:pPr>
        <w:spacing w:after="0"/>
        <w:ind w:left="0"/>
        <w:jc w:val="left"/>
      </w:pPr>
      <w:r>
        <w:rPr>
          <w:rFonts w:ascii="Times New Roman"/>
          <w:b/>
          <w:i w:val="false"/>
          <w:color w:val="000000"/>
        </w:rPr>
        <w:t xml:space="preserve"> 1-тарау. Жалпы ережелер</w:t>
      </w:r>
    </w:p>
    <w:bookmarkEnd w:id="40"/>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24.03.2020 </w:t>
      </w:r>
      <w:r>
        <w:rPr>
          <w:rFonts w:ascii="Times New Roman"/>
          <w:b w:val="false"/>
          <w:i w:val="false"/>
          <w:color w:val="ff0000"/>
          <w:sz w:val="28"/>
        </w:rPr>
        <w:t>№ 292</w:t>
      </w:r>
      <w:r>
        <w:rPr>
          <w:rFonts w:ascii="Times New Roman"/>
          <w:b w:val="false"/>
          <w:i w:val="false"/>
          <w:color w:val="ff0000"/>
          <w:sz w:val="28"/>
        </w:rPr>
        <w:t xml:space="preserve"> Жарлығымен.</w:t>
      </w:r>
    </w:p>
    <w:bookmarkStart w:name="z257" w:id="41"/>
    <w:p>
      <w:pPr>
        <w:spacing w:after="0"/>
        <w:ind w:left="0"/>
        <w:jc w:val="both"/>
      </w:pPr>
      <w:r>
        <w:rPr>
          <w:rFonts w:ascii="Times New Roman"/>
          <w:b w:val="false"/>
          <w:i w:val="false"/>
          <w:color w:val="000000"/>
          <w:sz w:val="28"/>
        </w:rPr>
        <w:t>
      1.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беру жөніндегі комиссия (бұдан әрі – Комиссия) Қазақстан Республикасы Президентінің жанындағы консультативтік-кеңесші орган болып табылады және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сыйлықтарын (бұдан әрі – Мемлекеттік сыйлық) алуға ұсынылатын жұмыстарды қарау және іріктеу мақсатында құрылады.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11.08.2022 </w:t>
      </w:r>
      <w:r>
        <w:rPr>
          <w:rFonts w:ascii="Times New Roman"/>
          <w:b w:val="false"/>
          <w:i w:val="false"/>
          <w:color w:val="00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7" w:id="42"/>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 Президентінің актілерін, Қазақстан Республикасының өзге де нормативтік құқықтық актілерін және осы ережені басшылыққа алады.</w:t>
      </w:r>
    </w:p>
    <w:bookmarkEnd w:id="42"/>
    <w:bookmarkStart w:name="z28" w:id="43"/>
    <w:p>
      <w:pPr>
        <w:spacing w:after="0"/>
        <w:ind w:left="0"/>
        <w:jc w:val="both"/>
      </w:pPr>
      <w:r>
        <w:rPr>
          <w:rFonts w:ascii="Times New Roman"/>
          <w:b w:val="false"/>
          <w:i w:val="false"/>
          <w:color w:val="000000"/>
          <w:sz w:val="28"/>
        </w:rPr>
        <w:t>
      3. Комиссияның құрамын Қазақстан Республикасының Президенті бекітеді. Комиссияны Қазақстан Республикасының Мемлекеттік кеңесшісі басқарады.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Президентінің 01.07.2022 </w:t>
      </w:r>
      <w:r>
        <w:rPr>
          <w:rFonts w:ascii="Times New Roman"/>
          <w:b w:val="false"/>
          <w:i w:val="false"/>
          <w:color w:val="000000"/>
          <w:sz w:val="28"/>
        </w:rPr>
        <w:t>№ 952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9" w:id="44"/>
    <w:p>
      <w:pPr>
        <w:spacing w:after="0"/>
        <w:ind w:left="0"/>
        <w:jc w:val="both"/>
      </w:pPr>
      <w:r>
        <w:rPr>
          <w:rFonts w:ascii="Times New Roman"/>
          <w:b w:val="false"/>
          <w:i w:val="false"/>
          <w:color w:val="000000"/>
          <w:sz w:val="28"/>
        </w:rPr>
        <w:t>
      4. Қазақстан Республикасы Ғылым және жоғары білім министрлігі Комиссияның жұмыс органы болып табылады.</w:t>
      </w:r>
    </w:p>
    <w:bookmarkEnd w:id="44"/>
    <w:p>
      <w:pPr>
        <w:spacing w:after="0"/>
        <w:ind w:left="0"/>
        <w:jc w:val="both"/>
      </w:pPr>
      <w:r>
        <w:rPr>
          <w:rFonts w:ascii="Times New Roman"/>
          <w:b w:val="false"/>
          <w:i w:val="false"/>
          <w:color w:val="000000"/>
          <w:sz w:val="28"/>
        </w:rPr>
        <w:t>
      Жұмыс органы Мемлекеттік сыйлық алуға ұсынылған жұмыстарға сарапшылық-талдамалық бағалау жүргізу үшін ғылым бағыттары бойынша секциялар құрады. Секциялардың құрамы 9 адамнан аспайтын мүшелердің тақ санынан тұруы тиіс. Секция құрамына ғалымдар мен сарапшыларды іріктеу сараланған тізім негізінде жүргізіледі.</w:t>
      </w:r>
    </w:p>
    <w:p>
      <w:pPr>
        <w:spacing w:after="0"/>
        <w:ind w:left="0"/>
        <w:jc w:val="both"/>
      </w:pPr>
      <w:r>
        <w:rPr>
          <w:rFonts w:ascii="Times New Roman"/>
          <w:b w:val="false"/>
          <w:i w:val="false"/>
          <w:color w:val="000000"/>
          <w:sz w:val="28"/>
        </w:rPr>
        <w:t>
      Секция құрамына сайланатын ғалымдар философия докторы (PhD), бейіні бойынша доктор, ғылым докторы немесе кандидаты дәрежесі бар, ғылыми және (немесе) ғылыми-техникалық қызметтің аккредиттелген субъектілерінің қызметкерлері болып табылатын Қазақстан Республикасының азаматтары болуы және олардың:</w:t>
      </w:r>
    </w:p>
    <w:p>
      <w:pPr>
        <w:spacing w:after="0"/>
        <w:ind w:left="0"/>
        <w:jc w:val="both"/>
      </w:pPr>
      <w:r>
        <w:rPr>
          <w:rFonts w:ascii="Times New Roman"/>
          <w:b w:val="false"/>
          <w:i w:val="false"/>
          <w:color w:val="000000"/>
          <w:sz w:val="28"/>
        </w:rPr>
        <w:t>
      1) секция бағыты бойынша кемінде 10 (он) жыл ғылыми-зерттеу және (немесе) ғылыми-педагогикалық жұмыс өтілі;</w:t>
      </w:r>
    </w:p>
    <w:p>
      <w:pPr>
        <w:spacing w:after="0"/>
        <w:ind w:left="0"/>
        <w:jc w:val="both"/>
      </w:pPr>
      <w:r>
        <w:rPr>
          <w:rFonts w:ascii="Times New Roman"/>
          <w:b w:val="false"/>
          <w:i w:val="false"/>
          <w:color w:val="000000"/>
          <w:sz w:val="28"/>
        </w:rPr>
        <w:t>
      2) кандидатура ұсынылған күнге Web of Science және (немесе) Scopus халықаралық базаларына сәйкес кемінде 3 (үш) Хирш индексі;</w:t>
      </w:r>
    </w:p>
    <w:p>
      <w:pPr>
        <w:spacing w:after="0"/>
        <w:ind w:left="0"/>
        <w:jc w:val="both"/>
      </w:pPr>
      <w:r>
        <w:rPr>
          <w:rFonts w:ascii="Times New Roman"/>
          <w:b w:val="false"/>
          <w:i w:val="false"/>
          <w:color w:val="000000"/>
          <w:sz w:val="28"/>
        </w:rPr>
        <w:t>
      3) Web of Science базасының 1 (бірінші), 2 (екінші) және 3 (үшінші) квартиліне кіретін және (немесе) Scopus базасындағы CiteScore бойынша кемінде 35 (отыз бес) процентилі бар басылымдарда соңғы 5 (бес) жыл ішінде кемінде 2 (екі) мақаласы болуы тиіс.</w:t>
      </w:r>
    </w:p>
    <w:p>
      <w:pPr>
        <w:spacing w:after="0"/>
        <w:ind w:left="0"/>
        <w:jc w:val="both"/>
      </w:pPr>
      <w:r>
        <w:rPr>
          <w:rFonts w:ascii="Times New Roman"/>
          <w:b w:val="false"/>
          <w:i w:val="false"/>
          <w:color w:val="000000"/>
          <w:sz w:val="28"/>
        </w:rPr>
        <w:t xml:space="preserve">
      Гуманитарлық, қоғамдық, саяси және әлеуметтік ғылымдар саласындағы ғалымдарға Хирш индексінің болуы туралы талап қолданылмайды. Гуманитарлық, қоғамдық, саяси және әлеуметтік ғылымдар саласындағы ғалымдарға қатысты 4-тармақтың 3) тармақшасында белгіленген талаптың орнына кандидатура ұсынылған күнге соңғы 5 (бес) жыл ішінде Web of Science және (немесе) Scopus халықаралық базаларында индекстелетін басылымдарда кемінде 3 (үш) жарияланымның болуы ескеріледі. </w:t>
      </w:r>
    </w:p>
    <w:p>
      <w:pPr>
        <w:spacing w:after="0"/>
        <w:ind w:left="0"/>
        <w:jc w:val="both"/>
      </w:pPr>
      <w:r>
        <w:rPr>
          <w:rFonts w:ascii="Times New Roman"/>
          <w:b w:val="false"/>
          <w:i w:val="false"/>
          <w:color w:val="000000"/>
          <w:sz w:val="28"/>
        </w:rPr>
        <w:t>
      Секциялардың құрамына экономикалық сараптама жүргізу үшін бір сарапшы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24.03.2020 </w:t>
      </w:r>
      <w:r>
        <w:rPr>
          <w:rFonts w:ascii="Times New Roman"/>
          <w:b w:val="false"/>
          <w:i w:val="false"/>
          <w:color w:val="000000"/>
          <w:sz w:val="28"/>
        </w:rPr>
        <w:t>№ 292</w:t>
      </w:r>
      <w:r>
        <w:rPr>
          <w:rFonts w:ascii="Times New Roman"/>
          <w:b w:val="false"/>
          <w:i w:val="false"/>
          <w:color w:val="ff0000"/>
          <w:sz w:val="28"/>
        </w:rPr>
        <w:t xml:space="preserve">; 01.07.2022 </w:t>
      </w:r>
      <w:r>
        <w:rPr>
          <w:rFonts w:ascii="Times New Roman"/>
          <w:b w:val="false"/>
          <w:i w:val="false"/>
          <w:color w:val="000000"/>
          <w:sz w:val="28"/>
        </w:rPr>
        <w:t>№ 952</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30" w:id="45"/>
    <w:p>
      <w:pPr>
        <w:spacing w:after="0"/>
        <w:ind w:left="0"/>
        <w:jc w:val="left"/>
      </w:pPr>
      <w:r>
        <w:rPr>
          <w:rFonts w:ascii="Times New Roman"/>
          <w:b/>
          <w:i w:val="false"/>
          <w:color w:val="000000"/>
        </w:rPr>
        <w:t xml:space="preserve"> 2-тарау. Комиссия қызметін ұйымдастыру және оның тәртібі</w:t>
      </w:r>
    </w:p>
    <w:bookmarkEnd w:id="45"/>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24.03.2020 </w:t>
      </w:r>
      <w:r>
        <w:rPr>
          <w:rFonts w:ascii="Times New Roman"/>
          <w:b w:val="false"/>
          <w:i w:val="false"/>
          <w:color w:val="ff0000"/>
          <w:sz w:val="28"/>
        </w:rPr>
        <w:t>№ 292</w:t>
      </w:r>
      <w:r>
        <w:rPr>
          <w:rFonts w:ascii="Times New Roman"/>
          <w:b w:val="false"/>
          <w:i w:val="false"/>
          <w:color w:val="ff0000"/>
          <w:sz w:val="28"/>
        </w:rPr>
        <w:t xml:space="preserve"> Жарлығымен.</w:t>
      </w:r>
    </w:p>
    <w:bookmarkStart w:name="z31" w:id="46"/>
    <w:p>
      <w:pPr>
        <w:spacing w:after="0"/>
        <w:ind w:left="0"/>
        <w:jc w:val="both"/>
      </w:pPr>
      <w:r>
        <w:rPr>
          <w:rFonts w:ascii="Times New Roman"/>
          <w:b w:val="false"/>
          <w:i w:val="false"/>
          <w:color w:val="000000"/>
          <w:sz w:val="28"/>
        </w:rPr>
        <w:t>
      5. Комиссияның төрағасы Қазақстан Республикасының заңнамасына және осы ережеге сәйкес оның жұмысын ұйымдастырады және Комиссия мүшелерінің қызметін үйлестіруді қамтамасыз етеді.</w:t>
      </w:r>
    </w:p>
    <w:bookmarkEnd w:id="46"/>
    <w:bookmarkStart w:name="z32" w:id="47"/>
    <w:p>
      <w:pPr>
        <w:spacing w:after="0"/>
        <w:ind w:left="0"/>
        <w:jc w:val="both"/>
      </w:pPr>
      <w:r>
        <w:rPr>
          <w:rFonts w:ascii="Times New Roman"/>
          <w:b w:val="false"/>
          <w:i w:val="false"/>
          <w:color w:val="000000"/>
          <w:sz w:val="28"/>
        </w:rPr>
        <w:t>
      6. Комиссияның төрағасы болмаған жағдайда, оның функцияларын төрағаның орынбасары жүзеге асырады.</w:t>
      </w:r>
    </w:p>
    <w:bookmarkEnd w:id="47"/>
    <w:bookmarkStart w:name="z33" w:id="48"/>
    <w:p>
      <w:pPr>
        <w:spacing w:after="0"/>
        <w:ind w:left="0"/>
        <w:jc w:val="both"/>
      </w:pPr>
      <w:r>
        <w:rPr>
          <w:rFonts w:ascii="Times New Roman"/>
          <w:b w:val="false"/>
          <w:i w:val="false"/>
          <w:color w:val="000000"/>
          <w:sz w:val="28"/>
        </w:rPr>
        <w:t>
      7. Комиссияның хатшысы жұмыс органы дайындаған құжаттар мен материалдарды Комиссияның қарауына ұсынады.</w:t>
      </w:r>
    </w:p>
    <w:bookmarkEnd w:id="48"/>
    <w:bookmarkStart w:name="z34" w:id="49"/>
    <w:p>
      <w:pPr>
        <w:spacing w:after="0"/>
        <w:ind w:left="0"/>
        <w:jc w:val="both"/>
      </w:pPr>
      <w:r>
        <w:rPr>
          <w:rFonts w:ascii="Times New Roman"/>
          <w:b w:val="false"/>
          <w:i w:val="false"/>
          <w:color w:val="000000"/>
          <w:sz w:val="28"/>
        </w:rPr>
        <w:t>
      8. Комиссияның отырыстары оның төраға бекітетін жұмыс жоспарына сәйкес өткізіледі. Жоспардан тыс отырыстар Комиссия төрағасының шешімі мүшелерінің жалпы санының үштен екісі болған жағдайда заңды болады. Комиссияның шешімдері хаттамамен ресімделеді.</w:t>
      </w:r>
    </w:p>
    <w:bookmarkEnd w:id="49"/>
    <w:bookmarkStart w:name="z35" w:id="50"/>
    <w:p>
      <w:pPr>
        <w:spacing w:after="0"/>
        <w:ind w:left="0"/>
        <w:jc w:val="both"/>
      </w:pPr>
      <w:r>
        <w:rPr>
          <w:rFonts w:ascii="Times New Roman"/>
          <w:b w:val="false"/>
          <w:i w:val="false"/>
          <w:color w:val="000000"/>
          <w:sz w:val="28"/>
        </w:rPr>
        <w:t>
      9. Комиссияның шешімі отырысқа қатысқан Комиссия мүшелері санының қарапайым көпшілік жасырын дауыс беруімен қабылданады. "Құпия" деген белгісі бар жұмыстарды қарауда және олар бойынша шешім қабылдауда құпия жұмыстар мен мәліметтерге тиісті нысандағы рұқсаты бар Комиссия мүшелері ғана қатысады.</w:t>
      </w:r>
    </w:p>
    <w:bookmarkEnd w:id="50"/>
    <w:p>
      <w:pPr>
        <w:spacing w:after="0"/>
        <w:ind w:left="0"/>
        <w:jc w:val="both"/>
      </w:pPr>
      <w:r>
        <w:rPr>
          <w:rFonts w:ascii="Times New Roman"/>
          <w:b w:val="false"/>
          <w:i w:val="false"/>
          <w:color w:val="000000"/>
          <w:sz w:val="28"/>
        </w:rPr>
        <w:t>
      Мемлекеттік сыйлық отырысқа қатысып отырған Комиссия мүшелерінің дауысы санынан кемінде 50% дауыс алған жұмысқа беріледі.</w:t>
      </w:r>
    </w:p>
    <w:p>
      <w:pPr>
        <w:spacing w:after="0"/>
        <w:ind w:left="0"/>
        <w:jc w:val="both"/>
      </w:pPr>
      <w:r>
        <w:rPr>
          <w:rFonts w:ascii="Times New Roman"/>
          <w:b w:val="false"/>
          <w:i w:val="false"/>
          <w:color w:val="000000"/>
          <w:sz w:val="28"/>
        </w:rPr>
        <w:t>
      Комиссия мүшелері үштен аспайтын жұмыс бойынша Мемлекеттік сыйлық беру туралы оң шешім қабылдайды.</w:t>
      </w:r>
    </w:p>
    <w:p>
      <w:pPr>
        <w:spacing w:after="0"/>
        <w:ind w:left="0"/>
        <w:jc w:val="both"/>
      </w:pPr>
      <w:r>
        <w:rPr>
          <w:rFonts w:ascii="Times New Roman"/>
          <w:b w:val="false"/>
          <w:i w:val="false"/>
          <w:color w:val="000000"/>
          <w:sz w:val="28"/>
        </w:rPr>
        <w:t>
      Егер жасырын дауыс берудің қорытындылары бойынша үштен артық жұмыс отырысқа қатысып отырған Комиссия мүшелері дауысы санының кемінде 50%-ін жинаса, онда мемлекеттік сыйлықтар ең көп дауыс санын алған үш жұмысқа беріледі.</w:t>
      </w:r>
    </w:p>
    <w:p>
      <w:pPr>
        <w:spacing w:after="0"/>
        <w:ind w:left="0"/>
        <w:jc w:val="both"/>
      </w:pPr>
      <w:r>
        <w:rPr>
          <w:rFonts w:ascii="Times New Roman"/>
          <w:b w:val="false"/>
          <w:i w:val="false"/>
          <w:color w:val="000000"/>
          <w:sz w:val="28"/>
        </w:rPr>
        <w:t>
      Қажет болған жағдайда бірдей дауыс санын жинаған, бірақ отырысқа қатысып отырған Комиссия мүшелерінің дауысы санынан кемінде 50% дауыс алған жұмыстар бойынша қайта дауыс беруге рұқсат беріледі. Бұл ретте төрағаның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24.03.2020 </w:t>
      </w:r>
      <w:r>
        <w:rPr>
          <w:rFonts w:ascii="Times New Roman"/>
          <w:b w:val="false"/>
          <w:i w:val="false"/>
          <w:color w:val="000000"/>
          <w:sz w:val="28"/>
        </w:rPr>
        <w:t>№ 292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6" w:id="51"/>
    <w:p>
      <w:pPr>
        <w:spacing w:after="0"/>
        <w:ind w:left="0"/>
        <w:jc w:val="both"/>
      </w:pPr>
      <w:r>
        <w:rPr>
          <w:rFonts w:ascii="Times New Roman"/>
          <w:b w:val="false"/>
          <w:i w:val="false"/>
          <w:color w:val="000000"/>
          <w:sz w:val="28"/>
        </w:rPr>
        <w:t>
      10. Мемлекеттік сыйлық алуға Комиссия мүшелерінің жұмыстары ұсынылған жағдайда олар Комиссияның жұмысына қатыспайды.</w:t>
      </w:r>
    </w:p>
    <w:bookmarkEnd w:id="51"/>
    <w:bookmarkStart w:name="z37" w:id="52"/>
    <w:p>
      <w:pPr>
        <w:spacing w:after="0"/>
        <w:ind w:left="0"/>
        <w:jc w:val="both"/>
      </w:pPr>
      <w:r>
        <w:rPr>
          <w:rFonts w:ascii="Times New Roman"/>
          <w:b w:val="false"/>
          <w:i w:val="false"/>
          <w:color w:val="000000"/>
          <w:sz w:val="28"/>
        </w:rPr>
        <w:t>
      11. Комиссияның жұмыс органы мынадай функцияларды жүзеге асырады:</w:t>
      </w:r>
    </w:p>
    <w:bookmarkEnd w:id="52"/>
    <w:p>
      <w:pPr>
        <w:spacing w:after="0"/>
        <w:ind w:left="0"/>
        <w:jc w:val="both"/>
      </w:pPr>
      <w:r>
        <w:rPr>
          <w:rFonts w:ascii="Times New Roman"/>
          <w:b w:val="false"/>
          <w:i w:val="false"/>
          <w:color w:val="000000"/>
          <w:sz w:val="28"/>
        </w:rPr>
        <w:t>
      1) Мемлекеттік сыйлық алуға ұсынылатын жұмыстарды ресімдеуге қойылатын жалпы талаптарды белгілейді;</w:t>
      </w:r>
    </w:p>
    <w:p>
      <w:pPr>
        <w:spacing w:after="0"/>
        <w:ind w:left="0"/>
        <w:jc w:val="both"/>
      </w:pPr>
      <w:r>
        <w:rPr>
          <w:rFonts w:ascii="Times New Roman"/>
          <w:b w:val="false"/>
          <w:i w:val="false"/>
          <w:color w:val="000000"/>
          <w:sz w:val="28"/>
        </w:rPr>
        <w:t>
      2) Мемлекеттік сыйлық берілетін жылы мемлекеттік сыйлық алуға жұмыстарды қабылдау туралы хабарландыруды және оларды ресімдеу жөніндегі талаптарды Комиссия атынан бұқаралық ақпарат құралдарында жариялайды;</w:t>
      </w:r>
    </w:p>
    <w:p>
      <w:pPr>
        <w:spacing w:after="0"/>
        <w:ind w:left="0"/>
        <w:jc w:val="both"/>
      </w:pPr>
      <w:r>
        <w:rPr>
          <w:rFonts w:ascii="Times New Roman"/>
          <w:b w:val="false"/>
          <w:i w:val="false"/>
          <w:color w:val="000000"/>
          <w:sz w:val="28"/>
        </w:rPr>
        <w:t>
      3) Мемлекеттік сыйлық алуға үміткерлерден жұмыстарды қабылдауды және тіркеуді жүзеге асырады;</w:t>
      </w:r>
    </w:p>
    <w:p>
      <w:pPr>
        <w:spacing w:after="0"/>
        <w:ind w:left="0"/>
        <w:jc w:val="both"/>
      </w:pPr>
      <w:r>
        <w:rPr>
          <w:rFonts w:ascii="Times New Roman"/>
          <w:b w:val="false"/>
          <w:i w:val="false"/>
          <w:color w:val="000000"/>
          <w:sz w:val="28"/>
        </w:rPr>
        <w:t>
      4) Мемлекеттік сыйлық алуға ұсынылған жұмыстар бойынша мемлекеттік ғылыми-техникалық сараптама жүргізуді ұйымдастырады;</w:t>
      </w:r>
    </w:p>
    <w:p>
      <w:pPr>
        <w:spacing w:after="0"/>
        <w:ind w:left="0"/>
        <w:jc w:val="both"/>
      </w:pPr>
      <w:r>
        <w:rPr>
          <w:rFonts w:ascii="Times New Roman"/>
          <w:b w:val="false"/>
          <w:i w:val="false"/>
          <w:color w:val="000000"/>
          <w:sz w:val="28"/>
        </w:rPr>
        <w:t>
      5) Мемлекеттік ғылыми-техникалық сараптаманың екі теріс қорытындысын алған жұмыстарды одан әрі қарауға ұсынбайды;</w:t>
      </w:r>
    </w:p>
    <w:p>
      <w:pPr>
        <w:spacing w:after="0"/>
        <w:ind w:left="0"/>
        <w:jc w:val="both"/>
      </w:pPr>
      <w:r>
        <w:rPr>
          <w:rFonts w:ascii="Times New Roman"/>
          <w:b w:val="false"/>
          <w:i w:val="false"/>
          <w:color w:val="000000"/>
          <w:sz w:val="28"/>
        </w:rPr>
        <w:t>
      6) Мемлекеттік сыйлық алуға ұсынылған жұмыстарды сараптамалық-талдамалық бағалау жүргізу үшін ғылымның бағыттары бойынша секцияларға енгізеді;</w:t>
      </w:r>
    </w:p>
    <w:p>
      <w:pPr>
        <w:spacing w:after="0"/>
        <w:ind w:left="0"/>
        <w:jc w:val="both"/>
      </w:pPr>
      <w:r>
        <w:rPr>
          <w:rFonts w:ascii="Times New Roman"/>
          <w:b w:val="false"/>
          <w:i w:val="false"/>
          <w:color w:val="000000"/>
          <w:sz w:val="28"/>
        </w:rPr>
        <w:t>
      7) мемлекеттік ғылыми-техникалық сараптаманың қорытындысын ескере отырып, өзінің нақты шығармашылық үлесі бойынша ізденушінің мәлімделген авторлыққа (тең авторлыққа) сәйкестігін анықтай отырып, Мемлекеттік сыйлықты алуға ұсынылған жұмыстарды алдын ала іріктеуді жүзеге асырады;</w:t>
      </w:r>
    </w:p>
    <w:p>
      <w:pPr>
        <w:spacing w:after="0"/>
        <w:ind w:left="0"/>
        <w:jc w:val="both"/>
      </w:pPr>
      <w:r>
        <w:rPr>
          <w:rFonts w:ascii="Times New Roman"/>
          <w:b w:val="false"/>
          <w:i w:val="false"/>
          <w:color w:val="000000"/>
          <w:sz w:val="28"/>
        </w:rPr>
        <w:t>
      8) мемлекеттік құпияларға жатқызылған мәліметтері бар жұмыстардан басқа, алдын ала іріктеуден өткен жұмыстардың тізімін авторлары мен осы жұмыстарды ұсынған ұйымдарды көрсете отырып, кеңінен талқылау мақсатында бұқаралық ақпарат құралдарында жариялайды;</w:t>
      </w:r>
    </w:p>
    <w:p>
      <w:pPr>
        <w:spacing w:after="0"/>
        <w:ind w:left="0"/>
        <w:jc w:val="both"/>
      </w:pPr>
      <w:r>
        <w:rPr>
          <w:rFonts w:ascii="Times New Roman"/>
          <w:b w:val="false"/>
          <w:i w:val="false"/>
          <w:color w:val="000000"/>
          <w:sz w:val="28"/>
        </w:rPr>
        <w:t>
      9) Мемлекеттік сыйлық алуға ұсынылған жұмыстарға келіп түскен пікірлерге талдау жүргізеді;</w:t>
      </w:r>
    </w:p>
    <w:p>
      <w:pPr>
        <w:spacing w:after="0"/>
        <w:ind w:left="0"/>
        <w:jc w:val="both"/>
      </w:pPr>
      <w:r>
        <w:rPr>
          <w:rFonts w:ascii="Times New Roman"/>
          <w:b w:val="false"/>
          <w:i w:val="false"/>
          <w:color w:val="000000"/>
          <w:sz w:val="28"/>
        </w:rPr>
        <w:t>
      10) жұмыс және ізденушілер туралы мәліметтері, мемлекеттік ғылыми-техникалық сараптаманың және секцияның қорытындылары, пікірлер туралы ақпараты бар жиынтық анықтама дайындайды;</w:t>
      </w:r>
    </w:p>
    <w:p>
      <w:pPr>
        <w:spacing w:after="0"/>
        <w:ind w:left="0"/>
        <w:jc w:val="both"/>
      </w:pPr>
      <w:r>
        <w:rPr>
          <w:rFonts w:ascii="Times New Roman"/>
          <w:b w:val="false"/>
          <w:i w:val="false"/>
          <w:color w:val="000000"/>
          <w:sz w:val="28"/>
        </w:rPr>
        <w:t>
      11) Комиссияның отырысынан 10 күн бұрын алдын ала іріктеуден өткен жұмыстарды, мемлекеттік ғылыми-техникалық сараптаманың және секцияның қорытындыларын оның қарауына енгізеді, Комиссия мүшелеріне материалдарды жібереді;</w:t>
      </w:r>
    </w:p>
    <w:p>
      <w:pPr>
        <w:spacing w:after="0"/>
        <w:ind w:left="0"/>
        <w:jc w:val="both"/>
      </w:pPr>
      <w:r>
        <w:rPr>
          <w:rFonts w:ascii="Times New Roman"/>
          <w:b w:val="false"/>
          <w:i w:val="false"/>
          <w:color w:val="000000"/>
          <w:sz w:val="28"/>
        </w:rPr>
        <w:t>
      12) Комиссияның ұсынылған жұмыстарды қарауының қорытындылары бойынша белгіленген тәртіппен Мемлекеттік сыйлық беру туралы Қазақстан Республикасы Президенті актісінің тиісті жобасын әзірлейді;</w:t>
      </w:r>
    </w:p>
    <w:p>
      <w:pPr>
        <w:spacing w:after="0"/>
        <w:ind w:left="0"/>
        <w:jc w:val="both"/>
      </w:pPr>
      <w:r>
        <w:rPr>
          <w:rFonts w:ascii="Times New Roman"/>
          <w:b w:val="false"/>
          <w:i w:val="false"/>
          <w:color w:val="000000"/>
          <w:sz w:val="28"/>
        </w:rPr>
        <w:t>
      13) Мемлекеттік сыйлық лауреаттарының дипломдарын ресімдеуді және төсбелгілерін дайындауды, лауреаттарға Мемлекеттік сыйлықтың ақшалай сыйақысын төлеуді қамтамасыз етеді.</w:t>
      </w:r>
    </w:p>
    <w:bookmarkStart w:name="z38" w:id="53"/>
    <w:p>
      <w:pPr>
        <w:spacing w:after="0"/>
        <w:ind w:left="0"/>
        <w:jc w:val="both"/>
      </w:pPr>
      <w:r>
        <w:rPr>
          <w:rFonts w:ascii="Times New Roman"/>
          <w:b w:val="false"/>
          <w:i w:val="false"/>
          <w:color w:val="000000"/>
          <w:sz w:val="28"/>
        </w:rPr>
        <w:t>
      12. Комиссияның қызметін тоқтату туралы шешімді Қазақстан Республикасының Президенті қабылдайды.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993 Жарлығына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3-қосымшада оң жақ жоғарғы бұрыш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40" w:id="54"/>
    <w:p>
      <w:pPr>
        <w:spacing w:after="0"/>
        <w:ind w:left="0"/>
        <w:jc w:val="left"/>
      </w:pPr>
      <w:r>
        <w:rPr>
          <w:rFonts w:ascii="Times New Roman"/>
          <w:b/>
          <w:i w:val="false"/>
          <w:color w:val="000000"/>
        </w:rPr>
        <w:t xml:space="preserve"> Қазақстан Республикасының Абай атындағы әдебиет пен өнер саласындағы</w:t>
      </w:r>
      <w:r>
        <w:br/>
      </w:r>
      <w:r>
        <w:rPr>
          <w:rFonts w:ascii="Times New Roman"/>
          <w:b/>
          <w:i w:val="false"/>
          <w:color w:val="000000"/>
        </w:rPr>
        <w:t>мемлекеттік сыйлығын беру жөніндегі комиссия туралы</w:t>
      </w:r>
      <w:r>
        <w:br/>
      </w:r>
      <w:r>
        <w:rPr>
          <w:rFonts w:ascii="Times New Roman"/>
          <w:b/>
          <w:i w:val="false"/>
          <w:color w:val="000000"/>
        </w:rPr>
        <w:t>ЕРЕЖЕ</w:t>
      </w:r>
    </w:p>
    <w:bookmarkEnd w:id="54"/>
    <w:p>
      <w:pPr>
        <w:spacing w:after="0"/>
        <w:ind w:left="0"/>
        <w:jc w:val="both"/>
      </w:pPr>
      <w:r>
        <w:rPr>
          <w:rFonts w:ascii="Times New Roman"/>
          <w:b w:val="false"/>
          <w:i w:val="false"/>
          <w:color w:val="ff0000"/>
          <w:sz w:val="28"/>
        </w:rPr>
        <w:t xml:space="preserve">
      Ескерту. Ереженің тақырыбында және мәтінде "Қазақстан Республикасының" деген сөздерден кейін "Абай атындағы" деген сөздермен толықтырылды - ҚР Президентінің 24.03.2020 </w:t>
      </w:r>
      <w:r>
        <w:rPr>
          <w:rFonts w:ascii="Times New Roman"/>
          <w:b w:val="false"/>
          <w:i w:val="false"/>
          <w:color w:val="ff0000"/>
          <w:sz w:val="28"/>
        </w:rPr>
        <w:t>№ 292</w:t>
      </w:r>
      <w:r>
        <w:rPr>
          <w:rFonts w:ascii="Times New Roman"/>
          <w:b w:val="false"/>
          <w:i w:val="false"/>
          <w:color w:val="ff0000"/>
          <w:sz w:val="28"/>
        </w:rPr>
        <w:t xml:space="preserve"> Жарлығымен.</w:t>
      </w:r>
    </w:p>
    <w:bookmarkStart w:name="z41" w:id="55"/>
    <w:p>
      <w:pPr>
        <w:spacing w:after="0"/>
        <w:ind w:left="0"/>
        <w:jc w:val="left"/>
      </w:pPr>
      <w:r>
        <w:rPr>
          <w:rFonts w:ascii="Times New Roman"/>
          <w:b/>
          <w:i w:val="false"/>
          <w:color w:val="000000"/>
        </w:rPr>
        <w:t xml:space="preserve"> 1-тарау. Жалпы ережелер</w:t>
      </w:r>
    </w:p>
    <w:bookmarkEnd w:id="55"/>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24.03.2020 </w:t>
      </w:r>
      <w:r>
        <w:rPr>
          <w:rFonts w:ascii="Times New Roman"/>
          <w:b w:val="false"/>
          <w:i w:val="false"/>
          <w:color w:val="ff0000"/>
          <w:sz w:val="28"/>
        </w:rPr>
        <w:t>№ 292</w:t>
      </w:r>
      <w:r>
        <w:rPr>
          <w:rFonts w:ascii="Times New Roman"/>
          <w:b w:val="false"/>
          <w:i w:val="false"/>
          <w:color w:val="ff0000"/>
          <w:sz w:val="28"/>
        </w:rPr>
        <w:t xml:space="preserve"> Жарлығымен.</w:t>
      </w:r>
    </w:p>
    <w:bookmarkStart w:name="z42" w:id="56"/>
    <w:p>
      <w:pPr>
        <w:spacing w:after="0"/>
        <w:ind w:left="0"/>
        <w:jc w:val="both"/>
      </w:pPr>
      <w:r>
        <w:rPr>
          <w:rFonts w:ascii="Times New Roman"/>
          <w:b w:val="false"/>
          <w:i w:val="false"/>
          <w:color w:val="000000"/>
          <w:sz w:val="28"/>
        </w:rPr>
        <w:t>
      1. Қазақстан Республикасының Абай атындағы әдебиет пен өнер саласындағы мемлекеттік сыйлығын беру жөніндегі комиссия (бұдан әрі – Комиссия) Қазақстан Республикасы Президентінің жанындағы консультациялық-кеңесші орган болып табылады және Қазақстан Республикасының Абай атындағы әдебиет пен өнер саласындағы мемлекеттік сыйлығын (бұдан әрі – Мемлекеттік сыйлық) алуға ұсынылатын жұмыстарды қарау және іріктеу мақсатында құрылады.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24.03.2020 </w:t>
      </w:r>
      <w:r>
        <w:rPr>
          <w:rFonts w:ascii="Times New Roman"/>
          <w:b w:val="false"/>
          <w:i w:val="false"/>
          <w:color w:val="000000"/>
          <w:sz w:val="28"/>
        </w:rPr>
        <w:t>№ 292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3" w:id="57"/>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 Президентінің актілерін, өзге де нормативтік құқықтық актілерді және осы ережені басшылыққа алады.</w:t>
      </w:r>
    </w:p>
    <w:bookmarkEnd w:id="57"/>
    <w:bookmarkStart w:name="z44" w:id="58"/>
    <w:p>
      <w:pPr>
        <w:spacing w:after="0"/>
        <w:ind w:left="0"/>
        <w:jc w:val="both"/>
      </w:pPr>
      <w:r>
        <w:rPr>
          <w:rFonts w:ascii="Times New Roman"/>
          <w:b w:val="false"/>
          <w:i w:val="false"/>
          <w:color w:val="000000"/>
          <w:sz w:val="28"/>
        </w:rPr>
        <w:t>
      3. Комиссияның құрамын Қазақстан Республикасының Президенті бекітеді. Комиссияны Қазақстан Республикасының Мемлекеттік кеңесшісі басқарады.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24.03.2020 </w:t>
      </w:r>
      <w:r>
        <w:rPr>
          <w:rFonts w:ascii="Times New Roman"/>
          <w:b w:val="false"/>
          <w:i w:val="false"/>
          <w:color w:val="000000"/>
          <w:sz w:val="28"/>
        </w:rPr>
        <w:t>№ 292</w:t>
      </w:r>
      <w:r>
        <w:rPr>
          <w:rFonts w:ascii="Times New Roman"/>
          <w:b w:val="false"/>
          <w:i w:val="false"/>
          <w:color w:val="ff0000"/>
          <w:sz w:val="28"/>
        </w:rPr>
        <w:t xml:space="preserve">; 01.07.2022 </w:t>
      </w:r>
      <w:r>
        <w:rPr>
          <w:rFonts w:ascii="Times New Roman"/>
          <w:b w:val="false"/>
          <w:i w:val="false"/>
          <w:color w:val="000000"/>
          <w:sz w:val="28"/>
        </w:rPr>
        <w:t>№ 952</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45" w:id="59"/>
    <w:p>
      <w:pPr>
        <w:spacing w:after="0"/>
        <w:ind w:left="0"/>
        <w:jc w:val="both"/>
      </w:pPr>
      <w:r>
        <w:rPr>
          <w:rFonts w:ascii="Times New Roman"/>
          <w:b w:val="false"/>
          <w:i w:val="false"/>
          <w:color w:val="000000"/>
          <w:sz w:val="28"/>
        </w:rPr>
        <w:t>
      4. Қазақстан Республикасы Мәдениет және спорт министрлігі Комиссияның жұмыс органы болып табылады.</w:t>
      </w:r>
    </w:p>
    <w:bookmarkEnd w:id="59"/>
    <w:bookmarkStart w:name="z46" w:id="60"/>
    <w:p>
      <w:pPr>
        <w:spacing w:after="0"/>
        <w:ind w:left="0"/>
        <w:jc w:val="left"/>
      </w:pPr>
      <w:r>
        <w:rPr>
          <w:rFonts w:ascii="Times New Roman"/>
          <w:b/>
          <w:i w:val="false"/>
          <w:color w:val="000000"/>
        </w:rPr>
        <w:t xml:space="preserve"> 2-тарау. Комиссия қызметін ұйымдастыру және оның тәртібі</w:t>
      </w:r>
    </w:p>
    <w:bookmarkEnd w:id="60"/>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24.03.2020 </w:t>
      </w:r>
      <w:r>
        <w:rPr>
          <w:rFonts w:ascii="Times New Roman"/>
          <w:b w:val="false"/>
          <w:i w:val="false"/>
          <w:color w:val="ff0000"/>
          <w:sz w:val="28"/>
        </w:rPr>
        <w:t>№ 292</w:t>
      </w:r>
      <w:r>
        <w:rPr>
          <w:rFonts w:ascii="Times New Roman"/>
          <w:b w:val="false"/>
          <w:i w:val="false"/>
          <w:color w:val="ff0000"/>
          <w:sz w:val="28"/>
        </w:rPr>
        <w:t xml:space="preserve"> Жарлығымен.</w:t>
      </w:r>
    </w:p>
    <w:bookmarkStart w:name="z47" w:id="61"/>
    <w:p>
      <w:pPr>
        <w:spacing w:after="0"/>
        <w:ind w:left="0"/>
        <w:jc w:val="both"/>
      </w:pPr>
      <w:r>
        <w:rPr>
          <w:rFonts w:ascii="Times New Roman"/>
          <w:b w:val="false"/>
          <w:i w:val="false"/>
          <w:color w:val="000000"/>
          <w:sz w:val="28"/>
        </w:rPr>
        <w:t>
      5. Комиссияның төрағасы Қазақстан Республикасының заңнамасына және осы ережеге сәйкес Комиссияның жұмысын ұйымдастырады және оның мүшелерінің қызметін үйлестіруді қамтамасыз етеді.</w:t>
      </w:r>
    </w:p>
    <w:bookmarkEnd w:id="61"/>
    <w:bookmarkStart w:name="z48" w:id="62"/>
    <w:p>
      <w:pPr>
        <w:spacing w:after="0"/>
        <w:ind w:left="0"/>
        <w:jc w:val="both"/>
      </w:pPr>
      <w:r>
        <w:rPr>
          <w:rFonts w:ascii="Times New Roman"/>
          <w:b w:val="false"/>
          <w:i w:val="false"/>
          <w:color w:val="000000"/>
          <w:sz w:val="28"/>
        </w:rPr>
        <w:t>
      6. Комиссияның төрағасы болмаған жағдайда, оның функцияларын төрағаның орынбасары жүзеге асырады.</w:t>
      </w:r>
    </w:p>
    <w:bookmarkEnd w:id="62"/>
    <w:bookmarkStart w:name="z49" w:id="63"/>
    <w:p>
      <w:pPr>
        <w:spacing w:after="0"/>
        <w:ind w:left="0"/>
        <w:jc w:val="both"/>
      </w:pPr>
      <w:r>
        <w:rPr>
          <w:rFonts w:ascii="Times New Roman"/>
          <w:b w:val="false"/>
          <w:i w:val="false"/>
          <w:color w:val="000000"/>
          <w:sz w:val="28"/>
        </w:rPr>
        <w:t>
      7. Комиссияның хатшысы жұмыс органы дайындаған құжаттар мен материалдарды Комиссияның қарауына ұсынады.</w:t>
      </w:r>
    </w:p>
    <w:bookmarkEnd w:id="63"/>
    <w:bookmarkStart w:name="z50" w:id="64"/>
    <w:p>
      <w:pPr>
        <w:spacing w:after="0"/>
        <w:ind w:left="0"/>
        <w:jc w:val="both"/>
      </w:pPr>
      <w:r>
        <w:rPr>
          <w:rFonts w:ascii="Times New Roman"/>
          <w:b w:val="false"/>
          <w:i w:val="false"/>
          <w:color w:val="000000"/>
          <w:sz w:val="28"/>
        </w:rPr>
        <w:t>
      8. Комиссияның отырыстары Комиссияның төрағасы бекітетін жұмыс жоспарына сәйкес өткізіледі. Жоспардан тыс отырыстар Комиссия төрағасының шешімі бойынша қажеттілігіне қарай өткізіледі.</w:t>
      </w:r>
    </w:p>
    <w:bookmarkEnd w:id="64"/>
    <w:p>
      <w:pPr>
        <w:spacing w:after="0"/>
        <w:ind w:left="0"/>
        <w:jc w:val="both"/>
      </w:pPr>
      <w:r>
        <w:rPr>
          <w:rFonts w:ascii="Times New Roman"/>
          <w:b w:val="false"/>
          <w:i w:val="false"/>
          <w:color w:val="000000"/>
          <w:sz w:val="28"/>
        </w:rPr>
        <w:t>
      Комиссияның отырыстары олардың мүшелерінің жалпы санының үштен екісі болған кезде заңды болып табылады. Комиссияның шешімдері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Президентінің 24.03.2020 </w:t>
      </w:r>
      <w:r>
        <w:rPr>
          <w:rFonts w:ascii="Times New Roman"/>
          <w:b w:val="false"/>
          <w:i w:val="false"/>
          <w:color w:val="000000"/>
          <w:sz w:val="28"/>
        </w:rPr>
        <w:t>№ 292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1" w:id="65"/>
    <w:p>
      <w:pPr>
        <w:spacing w:after="0"/>
        <w:ind w:left="0"/>
        <w:jc w:val="both"/>
      </w:pPr>
      <w:r>
        <w:rPr>
          <w:rFonts w:ascii="Times New Roman"/>
          <w:b w:val="false"/>
          <w:i w:val="false"/>
          <w:color w:val="000000"/>
          <w:sz w:val="28"/>
        </w:rPr>
        <w:t>
      9. Комиссияның шешімдері қарапайым көпшілік дауыспен:</w:t>
      </w:r>
    </w:p>
    <w:bookmarkEnd w:id="65"/>
    <w:p>
      <w:pPr>
        <w:spacing w:after="0"/>
        <w:ind w:left="0"/>
        <w:jc w:val="both"/>
      </w:pPr>
      <w:r>
        <w:rPr>
          <w:rFonts w:ascii="Times New Roman"/>
          <w:b w:val="false"/>
          <w:i w:val="false"/>
          <w:color w:val="000000"/>
          <w:sz w:val="28"/>
        </w:rPr>
        <w:t>
      1) алдын ала іріктеу кезінде ашық дауыс берумен;</w:t>
      </w:r>
    </w:p>
    <w:p>
      <w:pPr>
        <w:spacing w:after="0"/>
        <w:ind w:left="0"/>
        <w:jc w:val="both"/>
      </w:pPr>
      <w:r>
        <w:rPr>
          <w:rFonts w:ascii="Times New Roman"/>
          <w:b w:val="false"/>
          <w:i w:val="false"/>
          <w:color w:val="000000"/>
          <w:sz w:val="28"/>
        </w:rPr>
        <w:t>
      2) түпкілікті іріктеу кезінде жасырын дауыс берумен қабылданады.</w:t>
      </w:r>
    </w:p>
    <w:p>
      <w:pPr>
        <w:spacing w:after="0"/>
        <w:ind w:left="0"/>
        <w:jc w:val="both"/>
      </w:pPr>
      <w:r>
        <w:rPr>
          <w:rFonts w:ascii="Times New Roman"/>
          <w:b w:val="false"/>
          <w:i w:val="false"/>
          <w:color w:val="000000"/>
          <w:sz w:val="28"/>
        </w:rPr>
        <w:t>
      Егер жасырын дауыс беру қорытындылары бойынша біреуден артық жұмыс бірдей дауыс санын алатын болса, төрағаның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24.03.2020 </w:t>
      </w:r>
      <w:r>
        <w:rPr>
          <w:rFonts w:ascii="Times New Roman"/>
          <w:b w:val="false"/>
          <w:i w:val="false"/>
          <w:color w:val="000000"/>
          <w:sz w:val="28"/>
        </w:rPr>
        <w:t>№ 292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2" w:id="66"/>
    <w:p>
      <w:pPr>
        <w:spacing w:after="0"/>
        <w:ind w:left="0"/>
        <w:jc w:val="both"/>
      </w:pPr>
      <w:r>
        <w:rPr>
          <w:rFonts w:ascii="Times New Roman"/>
          <w:b w:val="false"/>
          <w:i w:val="false"/>
          <w:color w:val="000000"/>
          <w:sz w:val="28"/>
        </w:rPr>
        <w:t>
      10. Мемлекеттік сыйлық алуға Комиссия мүшелерінің жұмыстары ұсынылған жағдайда, олар Комиссияның жұмысына қатыспайды.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24.03.2020 </w:t>
      </w:r>
      <w:r>
        <w:rPr>
          <w:rFonts w:ascii="Times New Roman"/>
          <w:b w:val="false"/>
          <w:i w:val="false"/>
          <w:color w:val="000000"/>
          <w:sz w:val="28"/>
        </w:rPr>
        <w:t>№ 292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3" w:id="67"/>
    <w:p>
      <w:pPr>
        <w:spacing w:after="0"/>
        <w:ind w:left="0"/>
        <w:jc w:val="both"/>
      </w:pPr>
      <w:r>
        <w:rPr>
          <w:rFonts w:ascii="Times New Roman"/>
          <w:b w:val="false"/>
          <w:i w:val="false"/>
          <w:color w:val="000000"/>
          <w:sz w:val="28"/>
        </w:rPr>
        <w:t>
      11. Комиссия мынадай функцияларды жүзеге асырады:</w:t>
      </w:r>
    </w:p>
    <w:bookmarkEnd w:id="67"/>
    <w:p>
      <w:pPr>
        <w:spacing w:after="0"/>
        <w:ind w:left="0"/>
        <w:jc w:val="both"/>
      </w:pPr>
      <w:r>
        <w:rPr>
          <w:rFonts w:ascii="Times New Roman"/>
          <w:b w:val="false"/>
          <w:i w:val="false"/>
          <w:color w:val="000000"/>
          <w:sz w:val="28"/>
        </w:rPr>
        <w:t>
      1) Мемлекеттік сыйлық алуға ұсынылатын жұмыстарды алдын ала және түпкілікті іріктеуді жүргізеді;</w:t>
      </w:r>
    </w:p>
    <w:p>
      <w:pPr>
        <w:spacing w:after="0"/>
        <w:ind w:left="0"/>
        <w:jc w:val="both"/>
      </w:pPr>
      <w:r>
        <w:rPr>
          <w:rFonts w:ascii="Times New Roman"/>
          <w:b w:val="false"/>
          <w:i w:val="false"/>
          <w:color w:val="000000"/>
          <w:sz w:val="28"/>
        </w:rPr>
        <w:t>
      2) Мемлекеттік сыйлық алуға ұсынылатын жұмыстарды рецензиялауға әдебиет пен өнер саласындағы мамандарды тартады;</w:t>
      </w:r>
    </w:p>
    <w:p>
      <w:pPr>
        <w:spacing w:after="0"/>
        <w:ind w:left="0"/>
        <w:jc w:val="both"/>
      </w:pPr>
      <w:r>
        <w:rPr>
          <w:rFonts w:ascii="Times New Roman"/>
          <w:b w:val="false"/>
          <w:i w:val="false"/>
          <w:color w:val="000000"/>
          <w:sz w:val="28"/>
        </w:rPr>
        <w:t>
      3) Комиссия мүшелерін Мемлекеттік сыйлық алуға ұсынылатын жұмыстармен танысу үшін олардың орналасқан жеріне жібереді.</w:t>
      </w:r>
    </w:p>
    <w:bookmarkStart w:name="z54" w:id="68"/>
    <w:p>
      <w:pPr>
        <w:spacing w:after="0"/>
        <w:ind w:left="0"/>
        <w:jc w:val="both"/>
      </w:pPr>
      <w:r>
        <w:rPr>
          <w:rFonts w:ascii="Times New Roman"/>
          <w:b w:val="false"/>
          <w:i w:val="false"/>
          <w:color w:val="000000"/>
          <w:sz w:val="28"/>
        </w:rPr>
        <w:t>
      12. Комиссияның жұмыс органы мынадай функцияларды жүзеге асырады:</w:t>
      </w:r>
    </w:p>
    <w:bookmarkEnd w:id="68"/>
    <w:p>
      <w:pPr>
        <w:spacing w:after="0"/>
        <w:ind w:left="0"/>
        <w:jc w:val="both"/>
      </w:pPr>
      <w:r>
        <w:rPr>
          <w:rFonts w:ascii="Times New Roman"/>
          <w:b w:val="false"/>
          <w:i w:val="false"/>
          <w:color w:val="000000"/>
          <w:sz w:val="28"/>
        </w:rPr>
        <w:t>
      1) Мемлекеттік сыйлық алуға ұсынылатын жұмыстарды ресімдеуге қойылатын жалпы талаптарды әзірлейді;</w:t>
      </w:r>
    </w:p>
    <w:p>
      <w:pPr>
        <w:spacing w:after="0"/>
        <w:ind w:left="0"/>
        <w:jc w:val="both"/>
      </w:pPr>
      <w:r>
        <w:rPr>
          <w:rFonts w:ascii="Times New Roman"/>
          <w:b w:val="false"/>
          <w:i w:val="false"/>
          <w:color w:val="000000"/>
          <w:sz w:val="28"/>
        </w:rPr>
        <w:t>
      2) Мемлекеттік сыйлық берілетін жылы Комиссияның атынан мемлекеттік сыйлық алуға жұмыстарды қабылдау туралы хабарландыруды, оларды ресімдеу жөніндегі талаптарды бұқаралық ақпарат құралдарында жариялайды;</w:t>
      </w:r>
    </w:p>
    <w:p>
      <w:pPr>
        <w:spacing w:after="0"/>
        <w:ind w:left="0"/>
        <w:jc w:val="both"/>
      </w:pPr>
      <w:r>
        <w:rPr>
          <w:rFonts w:ascii="Times New Roman"/>
          <w:b w:val="false"/>
          <w:i w:val="false"/>
          <w:color w:val="000000"/>
          <w:sz w:val="28"/>
        </w:rPr>
        <w:t>
      3) Мемлекеттік сыйлық алуға үміткерлердің жұмыстарын қабылдауды және тіркеуді жүзеге асырады;</w:t>
      </w:r>
    </w:p>
    <w:p>
      <w:pPr>
        <w:spacing w:after="0"/>
        <w:ind w:left="0"/>
        <w:jc w:val="both"/>
      </w:pPr>
      <w:r>
        <w:rPr>
          <w:rFonts w:ascii="Times New Roman"/>
          <w:b w:val="false"/>
          <w:i w:val="false"/>
          <w:color w:val="000000"/>
          <w:sz w:val="28"/>
        </w:rPr>
        <w:t>
      4) алдын ала іріктеуден өткен жұмыстарды ұсынған авторлар мен ұйымдарды көрсете отырып, осы жұмыстардың тізімін кеңінен талқылау мақсатында бұқаралық ақпарат құралдарында жариялайды;</w:t>
      </w:r>
    </w:p>
    <w:p>
      <w:pPr>
        <w:spacing w:after="0"/>
        <w:ind w:left="0"/>
        <w:jc w:val="both"/>
      </w:pPr>
      <w:r>
        <w:rPr>
          <w:rFonts w:ascii="Times New Roman"/>
          <w:b w:val="false"/>
          <w:i w:val="false"/>
          <w:color w:val="000000"/>
          <w:sz w:val="28"/>
        </w:rPr>
        <w:t>
      5) Мемлекеттік сыйлық алуға ұсынылған жұмыстарға келіп түскен пікірлерге талдау жүргізеді және нәтижелерін Комиссияға ұсынады;</w:t>
      </w:r>
    </w:p>
    <w:p>
      <w:pPr>
        <w:spacing w:after="0"/>
        <w:ind w:left="0"/>
        <w:jc w:val="both"/>
      </w:pPr>
      <w:r>
        <w:rPr>
          <w:rFonts w:ascii="Times New Roman"/>
          <w:b w:val="false"/>
          <w:i w:val="false"/>
          <w:color w:val="000000"/>
          <w:sz w:val="28"/>
        </w:rPr>
        <w:t>
      6) ұсынылған жұмыстарды Комиссияның қарауының қорытындылары бойынша Мемлекеттік сыйлық беру туралы Қазақстан Республикасы Президенті актісінің жобасын белгіленген тәртіппен әзірлейді;</w:t>
      </w:r>
    </w:p>
    <w:p>
      <w:pPr>
        <w:spacing w:after="0"/>
        <w:ind w:left="0"/>
        <w:jc w:val="both"/>
      </w:pPr>
      <w:r>
        <w:rPr>
          <w:rFonts w:ascii="Times New Roman"/>
          <w:b w:val="false"/>
          <w:i w:val="false"/>
          <w:color w:val="000000"/>
          <w:sz w:val="28"/>
        </w:rPr>
        <w:t>
      7) Мемлекеттік сыйлық лауреаттарының дипломдары мен төсбелгілерін дайындауды, лауреаттарға Мемлекеттік сыйлықтың ақшалай сыйақысын төлеуді қамтамасыз етеді.</w:t>
      </w:r>
    </w:p>
    <w:bookmarkStart w:name="z55" w:id="69"/>
    <w:p>
      <w:pPr>
        <w:spacing w:after="0"/>
        <w:ind w:left="0"/>
        <w:jc w:val="both"/>
      </w:pPr>
      <w:r>
        <w:rPr>
          <w:rFonts w:ascii="Times New Roman"/>
          <w:b w:val="false"/>
          <w:i w:val="false"/>
          <w:color w:val="000000"/>
          <w:sz w:val="28"/>
        </w:rPr>
        <w:t>
      13. Комиссияның қызметін тоқтату туралы шешімді Қазақстан Республикасының Президенті қабылдайды.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993 Жарлығына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4-қосымшада оң жақ жоғарғы бұрыш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57" w:id="70"/>
    <w:p>
      <w:pPr>
        <w:spacing w:after="0"/>
        <w:ind w:left="0"/>
        <w:jc w:val="left"/>
      </w:pPr>
      <w:r>
        <w:rPr>
          <w:rFonts w:ascii="Times New Roman"/>
          <w:b/>
          <w:i w:val="false"/>
          <w:color w:val="000000"/>
        </w:rPr>
        <w:t xml:space="preserve"> Қазақстан Республикасының әл-Фараби атындағы ғылым мен техника және А.Байтұрсынұлы атындағы гуманитарлық ғылымдар саласындағы мемлекеттік сыйлықтарын беру жөніндегі комиссияның құрамы</w:t>
      </w:r>
    </w:p>
    <w:bookmarkEnd w:id="70"/>
    <w:p>
      <w:pPr>
        <w:spacing w:after="0"/>
        <w:ind w:left="0"/>
        <w:jc w:val="both"/>
      </w:pPr>
      <w:r>
        <w:rPr>
          <w:rFonts w:ascii="Times New Roman"/>
          <w:b w:val="false"/>
          <w:i w:val="false"/>
          <w:color w:val="ff0000"/>
          <w:sz w:val="28"/>
        </w:rPr>
        <w:t xml:space="preserve">
      Ескерту. Құрамның тақырыбы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p>
      <w:pPr>
        <w:spacing w:after="0"/>
        <w:ind w:left="0"/>
        <w:jc w:val="both"/>
      </w:pPr>
      <w:r>
        <w:rPr>
          <w:rFonts w:ascii="Times New Roman"/>
          <w:b w:val="false"/>
          <w:i w:val="false"/>
          <w:color w:val="000000"/>
          <w:sz w:val="28"/>
        </w:rPr>
        <w:t xml:space="preserve">
      Ескерту. Құрамға өзгерістер енгізілді - ҚР Президентінің 14.03.2017 </w:t>
      </w:r>
      <w:r>
        <w:rPr>
          <w:rFonts w:ascii="Times New Roman"/>
          <w:b w:val="false"/>
          <w:i w:val="false"/>
          <w:color w:val="000000"/>
          <w:sz w:val="28"/>
        </w:rPr>
        <w:t>№ 446</w:t>
      </w:r>
      <w:r>
        <w:rPr>
          <w:rFonts w:ascii="Times New Roman"/>
          <w:b w:val="false"/>
          <w:i w:val="false"/>
          <w:color w:val="000000"/>
          <w:sz w:val="28"/>
        </w:rPr>
        <w:t xml:space="preserve">; 20.10.2017 </w:t>
      </w:r>
      <w:r>
        <w:rPr>
          <w:rFonts w:ascii="Times New Roman"/>
          <w:b w:val="false"/>
          <w:i w:val="false"/>
          <w:color w:val="000000"/>
          <w:sz w:val="28"/>
        </w:rPr>
        <w:t>№ 568</w:t>
      </w:r>
      <w:r>
        <w:rPr>
          <w:rFonts w:ascii="Times New Roman"/>
          <w:b w:val="false"/>
          <w:i w:val="false"/>
          <w:color w:val="000000"/>
          <w:sz w:val="28"/>
        </w:rPr>
        <w:t xml:space="preserve">; 21.02.2018 </w:t>
      </w:r>
      <w:r>
        <w:rPr>
          <w:rFonts w:ascii="Times New Roman"/>
          <w:b w:val="false"/>
          <w:i w:val="false"/>
          <w:color w:val="000000"/>
          <w:sz w:val="28"/>
        </w:rPr>
        <w:t>№ 642</w:t>
      </w:r>
      <w:r>
        <w:rPr>
          <w:rFonts w:ascii="Times New Roman"/>
          <w:b w:val="false"/>
          <w:i w:val="false"/>
          <w:color w:val="000000"/>
          <w:sz w:val="28"/>
        </w:rPr>
        <w:t xml:space="preserve">; 26.02.2019 </w:t>
      </w:r>
      <w:r>
        <w:rPr>
          <w:rFonts w:ascii="Times New Roman"/>
          <w:b w:val="false"/>
          <w:i w:val="false"/>
          <w:color w:val="000000"/>
          <w:sz w:val="28"/>
        </w:rPr>
        <w:t>№ 862</w:t>
      </w:r>
      <w:r>
        <w:rPr>
          <w:rFonts w:ascii="Times New Roman"/>
          <w:b w:val="false"/>
          <w:i w:val="false"/>
          <w:color w:val="000000"/>
          <w:sz w:val="28"/>
        </w:rPr>
        <w:t xml:space="preserve">; 01.06.2019 </w:t>
      </w:r>
      <w:r>
        <w:rPr>
          <w:rFonts w:ascii="Times New Roman"/>
          <w:b w:val="false"/>
          <w:i w:val="false"/>
          <w:color w:val="000000"/>
          <w:sz w:val="28"/>
        </w:rPr>
        <w:t>№ 57</w:t>
      </w:r>
      <w:r>
        <w:rPr>
          <w:rFonts w:ascii="Times New Roman"/>
          <w:b w:val="false"/>
          <w:i w:val="false"/>
          <w:color w:val="000000"/>
          <w:sz w:val="28"/>
        </w:rPr>
        <w:t xml:space="preserve">; 28.10.2019 </w:t>
      </w:r>
      <w:r>
        <w:rPr>
          <w:rFonts w:ascii="Times New Roman"/>
          <w:b w:val="false"/>
          <w:i w:val="false"/>
          <w:color w:val="000000"/>
          <w:sz w:val="28"/>
        </w:rPr>
        <w:t>№ 195</w:t>
      </w:r>
      <w:r>
        <w:rPr>
          <w:rFonts w:ascii="Times New Roman"/>
          <w:b w:val="false"/>
          <w:i w:val="false"/>
          <w:color w:val="000000"/>
          <w:sz w:val="28"/>
        </w:rPr>
        <w:t xml:space="preserve">; 24.03.2020 </w:t>
      </w:r>
      <w:r>
        <w:rPr>
          <w:rFonts w:ascii="Times New Roman"/>
          <w:b w:val="false"/>
          <w:i w:val="false"/>
          <w:color w:val="000000"/>
          <w:sz w:val="28"/>
        </w:rPr>
        <w:t>№ 292</w:t>
      </w:r>
      <w:r>
        <w:rPr>
          <w:rFonts w:ascii="Times New Roman"/>
          <w:b w:val="false"/>
          <w:i w:val="false"/>
          <w:color w:val="000000"/>
          <w:sz w:val="28"/>
        </w:rPr>
        <w:t xml:space="preserve">; 17.11.2020 </w:t>
      </w:r>
      <w:r>
        <w:rPr>
          <w:rFonts w:ascii="Times New Roman"/>
          <w:b w:val="false"/>
          <w:i w:val="false"/>
          <w:color w:val="000000"/>
          <w:sz w:val="28"/>
        </w:rPr>
        <w:t>№ 450</w:t>
      </w:r>
      <w:r>
        <w:rPr>
          <w:rFonts w:ascii="Times New Roman"/>
          <w:b w:val="false"/>
          <w:i w:val="false"/>
          <w:color w:val="000000"/>
          <w:sz w:val="28"/>
        </w:rPr>
        <w:t xml:space="preserve">; 01.07.2022 </w:t>
      </w:r>
      <w:r>
        <w:rPr>
          <w:rFonts w:ascii="Times New Roman"/>
          <w:b w:val="false"/>
          <w:i w:val="false"/>
          <w:color w:val="000000"/>
          <w:sz w:val="28"/>
        </w:rPr>
        <w:t>№ 952</w:t>
      </w:r>
      <w:r>
        <w:rPr>
          <w:rFonts w:ascii="Times New Roman"/>
          <w:b w:val="false"/>
          <w:i w:val="false"/>
          <w:color w:val="000000"/>
          <w:sz w:val="28"/>
        </w:rPr>
        <w:t xml:space="preserve">; 26.06.2023 </w:t>
      </w:r>
      <w:r>
        <w:rPr>
          <w:rFonts w:ascii="Times New Roman"/>
          <w:b w:val="false"/>
          <w:i w:val="false"/>
          <w:color w:val="000000"/>
          <w:sz w:val="28"/>
        </w:rPr>
        <w:t>№ 269</w:t>
      </w:r>
      <w:r>
        <w:rPr>
          <w:rFonts w:ascii="Times New Roman"/>
          <w:b w:val="false"/>
          <w:i w:val="false"/>
          <w:color w:val="000000"/>
          <w:sz w:val="28"/>
        </w:rPr>
        <w:t xml:space="preserve"> Жарлықтарымен.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кеңесшісі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министрінің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r>
    </w:tbl>
    <w:bookmarkStart w:name="z58" w:id="71"/>
    <w:p>
      <w:pPr>
        <w:spacing w:after="0"/>
        <w:ind w:left="0"/>
        <w:jc w:val="left"/>
      </w:pPr>
      <w:r>
        <w:rPr>
          <w:rFonts w:ascii="Times New Roman"/>
          <w:b/>
          <w:i w:val="false"/>
          <w:color w:val="000000"/>
        </w:rPr>
        <w:t xml:space="preserve"> Комиссия мүшелері:</w:t>
      </w:r>
    </w:p>
    <w:bookmarkEnd w:id="71"/>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Қазақстан Республикасы Президенті Әкімшілігі Басшысының әлеуметтік-экономикалық мәселелерге жетекшілік ететін бірінші орынбасары</w:t>
      </w:r>
    </w:p>
    <w:p>
      <w:pPr>
        <w:spacing w:after="0"/>
        <w:ind w:left="0"/>
        <w:jc w:val="both"/>
      </w:pPr>
      <w:r>
        <w:rPr>
          <w:rFonts w:ascii="Times New Roman"/>
          <w:b w:val="false"/>
          <w:i w:val="false"/>
          <w:color w:val="000000"/>
          <w:sz w:val="28"/>
        </w:rPr>
        <w:t>
      Қазақстан Республикасының Ғылым және жоғары білім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Денсаулық сақтау министрі</w:t>
      </w:r>
    </w:p>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w:t>
      </w:r>
    </w:p>
    <w:p>
      <w:pPr>
        <w:spacing w:after="0"/>
        <w:ind w:left="0"/>
        <w:jc w:val="both"/>
      </w:pPr>
      <w:r>
        <w:rPr>
          <w:rFonts w:ascii="Times New Roman"/>
          <w:b w:val="false"/>
          <w:i w:val="false"/>
          <w:color w:val="000000"/>
          <w:sz w:val="28"/>
        </w:rPr>
        <w:t>
      Қазақстан Республикасы Парламенті Сенатының Әлеуметтік-мәдени даму және ғылым комитетінің төрағасы (келісім бойынша)</w:t>
      </w:r>
    </w:p>
    <w:p>
      <w:pPr>
        <w:spacing w:after="0"/>
        <w:ind w:left="0"/>
        <w:jc w:val="both"/>
      </w:pPr>
      <w:r>
        <w:rPr>
          <w:rFonts w:ascii="Times New Roman"/>
          <w:b w:val="false"/>
          <w:i w:val="false"/>
          <w:color w:val="000000"/>
          <w:sz w:val="28"/>
        </w:rPr>
        <w:t>
      Қазақстан Республикасы Парламенті Мәжілісінің Әлеуметтік-мәдени даму комитетінің мүшесі (келісім бойынша)</w:t>
      </w:r>
    </w:p>
    <w:p>
      <w:pPr>
        <w:spacing w:after="0"/>
        <w:ind w:left="0"/>
        <w:jc w:val="both"/>
      </w:pPr>
      <w:r>
        <w:rPr>
          <w:rFonts w:ascii="Times New Roman"/>
          <w:b w:val="false"/>
          <w:i w:val="false"/>
          <w:color w:val="000000"/>
          <w:sz w:val="28"/>
        </w:rPr>
        <w:t>
      Қазақстан Республикасы Президентінің Әкімшілігі Ішкі саясат бөлімінің меңгерушісі</w:t>
      </w:r>
    </w:p>
    <w:p>
      <w:pPr>
        <w:spacing w:after="0"/>
        <w:ind w:left="0"/>
        <w:jc w:val="both"/>
      </w:pPr>
      <w:r>
        <w:rPr>
          <w:rFonts w:ascii="Times New Roman"/>
          <w:b w:val="false"/>
          <w:i w:val="false"/>
          <w:color w:val="000000"/>
          <w:sz w:val="28"/>
        </w:rPr>
        <w:t>
      Қазақстан Республикасы Президенті Әкімшілігінің Әлеуметтік-экономикалық мониторинг бөлімінің меңгерушісі</w:t>
      </w:r>
    </w:p>
    <w:p>
      <w:pPr>
        <w:spacing w:after="0"/>
        <w:ind w:left="0"/>
        <w:jc w:val="both"/>
      </w:pPr>
      <w:r>
        <w:rPr>
          <w:rFonts w:ascii="Times New Roman"/>
          <w:b w:val="false"/>
          <w:i w:val="false"/>
          <w:color w:val="000000"/>
          <w:sz w:val="28"/>
        </w:rPr>
        <w:t>
      Қазақстан Республикасы Президентінің жанындағы "Қазақстан Республикасының Ұлттық ғылым академиясы" коммерциялық емес акционерлік қоғамының президенті</w:t>
      </w:r>
    </w:p>
    <w:p>
      <w:pPr>
        <w:spacing w:after="0"/>
        <w:ind w:left="0"/>
        <w:jc w:val="both"/>
      </w:pPr>
      <w:r>
        <w:rPr>
          <w:rFonts w:ascii="Times New Roman"/>
          <w:b w:val="false"/>
          <w:i w:val="false"/>
          <w:color w:val="000000"/>
          <w:sz w:val="28"/>
        </w:rPr>
        <w:t>
      Қазақстан Республикасының Ұлттық инженерлік академиясы" республикалық қоғамдық бірлестігінің президенті (келісім бойынша)</w:t>
      </w:r>
    </w:p>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басқармасының төрағасы (келісім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Ақшолақов Серік Қуандықұлы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нейрохирургия ғылыми орталығы" акционерлік қоғамының басқарма төрағасы, медицина ғылымдарының докторы, профессор (келісім бойынша)</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Ахметқал Рахметоллаұлы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институты" жауапкершілігі шектеулі серіктестігінің директоры, география ғылымдарының докторы, профессор (келісім бойынша)</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Қуаныш Сұлтанұлы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ғылымдар докторы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Сыдықов Ерлан Батташұлы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коммерциялық емес акционерлік қоғамының президенті - басқарма төрағасы, тарих ғылымдарының докторы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Дулатбеков Нұрлан Орынбасарұлы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Е.А.Бөкетов атындағы Қарағанды мемлекеттік университеті" коммерциялық емес акционерлік қоғамының ректоры, заң ғылымдарының докторы, профессор, Қазақстан Республикасының Ұлттық ғылым академиясының корреспондент мүшесі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Қабылдинов Зиябек Ермұханұлы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 Ғылым комитетінің "Ш.Ш.Уәлиханов атындағы Тарих және этнология институты" шаруашылық жүргізу құқығындағы республикалық мемлекеттік кәсіпорнының директоры, тарих ғылымдарының докторы, Қазақстан Республикасының Ұлттық ғылым академиясының корреспондент мүшесі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Сұраған Дурвудхан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ұйымының Жаратылыстану, әлеуметтік және гуманитарлық ғылымдар мектебінің математика саласындағы РhD доктор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Сарбасов Дос Жұрмаханбетұлы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 "National Laboratory Astana" жекеше мекемесінің бас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Таймағамбетов Жәкен Қожахметұлы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"Қазақстан Республикасының Ұлттық музейі" республикалық мемлекеттік қазыналық кәсіпорнының бас ғылыми қызметкері,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Дәулет Шафуғұллаұлы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ғылымдарының докторы, Қазақстан Республикасы Ұлттық инженерлік академиясының академигі;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993 Жарлығына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5-қосымшада оң жақ жоғарғы бұрыш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185" w:id="72"/>
    <w:p>
      <w:pPr>
        <w:spacing w:after="0"/>
        <w:ind w:left="0"/>
        <w:jc w:val="left"/>
      </w:pPr>
      <w:r>
        <w:rPr>
          <w:rFonts w:ascii="Times New Roman"/>
          <w:b/>
          <w:i w:val="false"/>
          <w:color w:val="000000"/>
        </w:rPr>
        <w:t xml:space="preserve"> Қазақстан Республикасының Абай атындағы әдебиет пен өнер саласындағы мемлекеттік сыйлығын беру жөніндегі комиссияның</w:t>
      </w:r>
      <w:r>
        <w:br/>
      </w:r>
      <w:r>
        <w:rPr>
          <w:rFonts w:ascii="Times New Roman"/>
          <w:b/>
          <w:i w:val="false"/>
          <w:color w:val="000000"/>
        </w:rPr>
        <w:t>ҚҰРАМЫ</w:t>
      </w:r>
    </w:p>
    <w:bookmarkEnd w:id="72"/>
    <w:p>
      <w:pPr>
        <w:spacing w:after="0"/>
        <w:ind w:left="0"/>
        <w:jc w:val="both"/>
      </w:pPr>
      <w:r>
        <w:rPr>
          <w:rFonts w:ascii="Times New Roman"/>
          <w:b w:val="false"/>
          <w:i w:val="false"/>
          <w:color w:val="ff0000"/>
          <w:sz w:val="28"/>
        </w:rPr>
        <w:t xml:space="preserve">
      Ескерту. Құрам жаңа редакцияда – ҚР Президентінің 22.06.2022 </w:t>
      </w:r>
      <w:r>
        <w:rPr>
          <w:rFonts w:ascii="Times New Roman"/>
          <w:b w:val="false"/>
          <w:i w:val="false"/>
          <w:color w:val="ff0000"/>
          <w:sz w:val="28"/>
        </w:rPr>
        <w:t>№ 939</w:t>
      </w:r>
      <w:r>
        <w:rPr>
          <w:rFonts w:ascii="Times New Roman"/>
          <w:b w:val="false"/>
          <w:i w:val="false"/>
          <w:color w:val="ff0000"/>
          <w:sz w:val="28"/>
        </w:rPr>
        <w:t xml:space="preserve">; өзгеріс енгізілді – ҚР Президентінің 01.07.2022 </w:t>
      </w:r>
      <w:r>
        <w:rPr>
          <w:rFonts w:ascii="Times New Roman"/>
          <w:b w:val="false"/>
          <w:i w:val="false"/>
          <w:color w:val="ff0000"/>
          <w:sz w:val="28"/>
        </w:rPr>
        <w:t>№ 952</w:t>
      </w:r>
      <w:r>
        <w:rPr>
          <w:rFonts w:ascii="Times New Roman"/>
          <w:b w:val="false"/>
          <w:i w:val="false"/>
          <w:color w:val="ff0000"/>
          <w:sz w:val="28"/>
        </w:rPr>
        <w:t xml:space="preserve">; 26.06.2023 </w:t>
      </w:r>
      <w:r>
        <w:rPr>
          <w:rFonts w:ascii="Times New Roman"/>
          <w:b w:val="false"/>
          <w:i w:val="false"/>
          <w:color w:val="ff0000"/>
          <w:sz w:val="28"/>
        </w:rPr>
        <w:t>№ 269</w:t>
      </w:r>
      <w:r>
        <w:rPr>
          <w:rFonts w:ascii="Times New Roman"/>
          <w:b w:val="false"/>
          <w:i w:val="false"/>
          <w:color w:val="ff0000"/>
          <w:sz w:val="28"/>
        </w:rPr>
        <w:t xml:space="preserve"> Жарлықтарымен.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кеңесші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орынбасары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вице-министрі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министрі</w:t>
            </w:r>
          </w:p>
          <w:p>
            <w:pPr>
              <w:spacing w:after="20"/>
              <w:ind w:left="20"/>
              <w:jc w:val="both"/>
            </w:pPr>
            <w:r>
              <w:rPr>
                <w:rFonts w:ascii="Times New Roman"/>
                <w:b w:val="false"/>
                <w:i w:val="false"/>
                <w:color w:val="000000"/>
                <w:sz w:val="20"/>
              </w:rPr>
              <w:t>
Қазақстан Республикасы Президенті Әкімшілігі Ішкі саясат бөлімінің меңгерушісі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Сауытбек Абдрахманұлы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докторы, Қазақстан Республикасының еңбек сіңірген кайраткері, Қазақстан Республикасы Мемлекеттік сыйлығының лауреаты, I дәрежелі “Барыс” және “Парасат” ордендерінің иегері, Қазақстан Республикасы Парламенті Мәжілісінің депутаты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Абдуалиев Ақан Жылқышыбайұлы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әнші, Қазақстанның еңбек сіңірген кайраткері, Қазақстан Республикасы Мәдениет және спорт министрлігі Мәдениет комитетінің "Жамбыл атындағы Қазақ мемлекеттік филармониясы" республикалық мемлекеттік қазыналық кәсіпорнының директоры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Ақанаев Амандос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ЮНЕСКО жанындағы Халықаралық сыншылар және өнертанушылар қауымдастығының мүшесі, Қазақстанның еңбек сіңірген кайраткері, Қазақстан Республикасы Мемлекеттік сыйлығының лауреаты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Ақсұңқар Серік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Қазақстанның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Алматов Алмасбек Нұрмаханұлы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жырау, профессор, Қазақстанның еңбек сіңірген қайраткері, “Парасат”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Ананьева Светлана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кандидаты, Қазақстан Республикасы Ғылым және жоғары білім министрлігі Ғылым комитетінің "М.О. Әуезов атындағы Әдебиет және өнер институты" шаруашылық жүргізу құқығындағы республикалық мемлекеттік кәсіпорнының бөлім меңгерушісі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Әлібек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Қазақстан Республикасының еңбек сіңірген кайраткері, Қазақстан Республикасы Мемлекеттік сыйлығының лауреаты, II дәрежелі “Барыс” және “Парасат” ордендерінің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Ахмадиев Мурат Абдуреимович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әнші, Қазақстанның халық әртісі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Ахмедьяров Ғалым Алғиұлы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Қазақстанның еңбек сіңірген қайраткері, Қазақстан Республикасы Мәдениет және спорт министрлігі Мәдениет комитетінің "Астана Опера" мемлекеттік опера және балет театры" коммерциялық емес акционерлік қоғамының директоры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Әбдіқұлы Төлен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Қазақстан Республикасының еңбек сіңірген кайраткері, Қазақстан Республикасы Мемлекеттік сыйлығының лауреаты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Әлпиев Төлеубек Нығметұлы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Қазақстанның еңбек сіңірген кайраткері, Қазақстан Республикасы Мемлекеттік сыйлығының лауреаты, “Құрмет” және "Парасат" ордендерінің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Әлтай Аманжол Дүйсенбайұлы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айтыскер, филология ғылымдарының докторы, Қазақстанның еңбек сіңірген кайраткері, “Құрмет” орденінің иегері, Қазақстан Республикасы Парламенті Мәжілісінің депутаты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Әмірқұлов Ардақ Жамансарыұлы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 Қазақстанның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Әшімов Асанәлі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мен кино актері және режиссері, Қазақстанның Еңбек Ері, КСРО және Қазақ КСР-інің халық әртісі, КСРО және Қазақ КСР мемлекеттік сыйлықтарының лауреаты, "Қазақстан театрлары қауымдастығы" заңды тұлғалар қауымдастығының төрағасы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Батурина Ольга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 Қазақстан Республикасы Мәдениет және спорт министрлігі Мәдениет комитетінің "Темірбек Жүргенов атындағы Қазақ ұлттық өнер академиясы" республикалық мемлекеттік мекемесінің профессоры,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Дүзелханов Ағымсалы Дүзелханұлы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Қазақстан Республикасының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Тоқтар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сәулетші, Қазақстанның еңбек сіңірген сәулетшісі, Қазақстан сәулетшілер одағының мүшесі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Ерғалиева Райхан Әбдешқызы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 докторы, профессор, Қазақстан Республикасы Ұлттық ғылым академиясының құрметті академигі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Жолжақсынов Досхан Қалиұлы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мен кино актері және режиссері, сценарист, Қазақстан Республикасының халық әртісі, Қазақстанның Ленин комсомолы сыйлығының лауреаты, Қазақстан Республикасы Мемлекеттік сыйлығының лауреаты, “Отан”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Жуасбек Е</w:t>
            </w:r>
            <w:r>
              <w:rPr>
                <w:rFonts w:ascii="Times New Roman"/>
                <w:b/>
                <w:i w:val="false"/>
                <w:color w:val="000000"/>
                <w:sz w:val="20"/>
              </w:rPr>
              <w:t xml:space="preserve">ркін </w:t>
            </w:r>
            <w:r>
              <w:rPr>
                <w:rFonts w:ascii="Times New Roman"/>
                <w:b w:val="false"/>
                <w:i w:val="false"/>
                <w:color w:val="000000"/>
                <w:sz w:val="20"/>
              </w:rPr>
              <w:t>Тілеуқұлұлы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 кандидаты, Қазақстанның еңбек сіңірген кайраткері, Қазақстан Республикасы Мәдениет және спорт министрлігі Мәдениет комитетінің “Мұхтар Әуезов атындағы Қазақ ұлттық драма театры” республикалық мемлекеттік қазыналық кәсіпорнының директоры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Жүмағалиев Мүелім Садықұлы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суретші-дизайнер, Қазақстанның еңбек сіңірген кайраткері, Қазақстан Республикасы Мәдениет және спорт министрлігі Мәдениет комитетінің “Темірбек Жүргенов атындағы Қазақ ұлттық өнер академиясы” республикалық мемлекеттік мекемесінің сән және костюм дизайны кафедрасының меңгерушісі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Қамзабекұлы Дихан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әдебиеттанушы, филология ғылымдарының докторы, III дәрежелі "Барыс", "Парасат" және "Құрмет" ордендерінің кавалері, Қазақстан Республикасы Ғылым және жоғары білім министрлігі "Л.Н.Гумилев атындағы Еуразия ұлттық университеті" коммерциялық емес акционерлік қоғамының проректоры - басқарма мүшесі, Қазақстан Республикасының Ұлттық ғылым академиясының академигі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Қуатов Дәурен Қасенұлы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“Құрмет” орденінің иегері, “Қазақ әдебиеті” газетінің бас редакторы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Қыдырәлі Дархан Қуандықұлы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ғылымдарының докторы, “Парасат” орденінің иегері, Халықаралық Түркі академиясының президенті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Матыжанов Кенжехан Ісләмжанұлы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докторы, Қазақстанның еңбек сіңірген қайраткері, "Құрмет" орденінің кавалері, Қазақстан Республикасы Ғылым және жоғары білім министрлігі Ғылым комитетінің "М.О.Әуезов атындағы Әдебиет және өнер институты" шаруашылық құқығындағы республикалық кәсіпорнының директоры жүргізу мемлекеттік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Медетбек Темірхан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Қазақстан Республикасы Мемлекеттік сыйлығының лауреаты, “Парасат” және “Құрмет” ордендерінің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Флюра Борисовна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 балет сыншысы,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Мусақожаева Айман Қожабекқызы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скрипкашы, Қазақ КСР-інің халық әртісі, Қазақстан Республикасы Мемлекеттік сыйлығының лауреаты, Қазақстанның Еңбек Ері, Қазақстан Республикасы Мәдениет және спорт министрлігі Мәдениет комитетінің “Қазақ ұлттық өнер университеті” республикалық мемлекеттік мекемесінің ректоры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Мұхамедқызы Майра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 әншісі, Қазақстанның еңбек сіңірген әртісі, Қазақстан Республикасы Мемлекеттік сыйлығының лауреаты, “Отан” және “Құрмет” ордендерінің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Нұрмағанбетов Тынымбай Нұрмағанбетұлы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Қазақстанның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Обаев Есмұхан Несіпбайұлы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Қазақстанның халық әртісі, “Барыс” және “Парасат” ордендерінің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Сламбек Тлеуғабылұлы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 сценарист, кинопродюсер, Қазақстанның еңбек сіңірген кайраткері,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Төлепбай Ерболат Тоғысбайұлы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Қазақ КСР-інің еңбек сіңірген өнер қайраткері, Қазақстан Республикасы Мемлекеттік сыйлығының лауреаты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Тұтқыбаева Гүлжан Ұсамбекқызы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 Қазақстан Республикасының халық әртісі,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Шаңбай Тұрдықұл Қасенұлы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қоғамдық ғылымдар академиясының академигі, Қазақстанның еңбек сіңірген қайраткері, филология ғылымдарының кандидаты, Қазақстан Республикасы Мәдениет және спорт министрлігі Мәдениет комитетінің “Абайдың “Жидебай-Бөрілі” мемлекеттік тарихи-мәдени және әдеби-мемориалдык музей-қорығы” республикалык мемлекеттік қазыналық кәсіпорнының директоры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Шашкова Любовь Константиновна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аудармашы, “Простор” журналы редакторының орынбасары, “Құрмет” орденінің иегері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Шаштайұлы Жұмабай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халықаралық “Алаш” сыйлығының лауреаты, Қазақстанның еңбек сіңірген кайраткері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Құлкенов Мереке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мәдениет қызметкері, "Достық" орденінің иегері, "Қазақстан жазушылар одағы" республикалық қоғамдық бірлестігі басқармасының төрағасы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Азамат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тележүргізуші, кино және театр актері, Қазақстанның еңбек сіңірген қайраткері, "Темірбек Жүргенов атындағы Қазақ ұлттық өнер академиясы" республикалық мемлекеттік мекемесінің ректоры;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993 Жарлығына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6-қосымшада оң жақ жоғарғы бұрыш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187" w:id="73"/>
    <w:p>
      <w:pPr>
        <w:spacing w:after="0"/>
        <w:ind w:left="0"/>
        <w:jc w:val="left"/>
      </w:pPr>
      <w:r>
        <w:rPr>
          <w:rFonts w:ascii="Times New Roman"/>
          <w:b/>
          <w:i w:val="false"/>
          <w:color w:val="000000"/>
        </w:rPr>
        <w:t xml:space="preserve"> Қазақстан Республикасының мемлекеттік сыйлығы лауреатының дипломы мен төсбелгісінің</w:t>
      </w:r>
      <w:r>
        <w:br/>
      </w:r>
      <w:r>
        <w:rPr>
          <w:rFonts w:ascii="Times New Roman"/>
          <w:b/>
          <w:i w:val="false"/>
          <w:color w:val="000000"/>
        </w:rPr>
        <w:t>СИПАТТАМАСЫ</w:t>
      </w:r>
    </w:p>
    <w:bookmarkEnd w:id="73"/>
    <w:p>
      <w:pPr>
        <w:spacing w:after="0"/>
        <w:ind w:left="0"/>
        <w:jc w:val="both"/>
      </w:pPr>
      <w:r>
        <w:rPr>
          <w:rFonts w:ascii="Times New Roman"/>
          <w:b w:val="false"/>
          <w:i w:val="false"/>
          <w:color w:val="ff0000"/>
          <w:sz w:val="28"/>
        </w:rPr>
        <w:t xml:space="preserve">
      Ескерту. Сипаттама жаңа редакцияда - ҚР Президентінің 11.08.2022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230" w:id="74"/>
    <w:p>
      <w:pPr>
        <w:spacing w:after="0"/>
        <w:ind w:left="0"/>
        <w:jc w:val="both"/>
      </w:pPr>
      <w:r>
        <w:rPr>
          <w:rFonts w:ascii="Times New Roman"/>
          <w:b w:val="false"/>
          <w:i w:val="false"/>
          <w:color w:val="000000"/>
          <w:sz w:val="28"/>
        </w:rPr>
        <w:t>
      1. Қазақстан Республикасының әл-Фараби атындағы ғылым мен техника, А. Байтұрсынұлы атындағы гуманитарлық ғылымдар, Абай атындағы әдебиет пен өнер саласындағы мемлекеттік сыйлығы лауреатының дипломы:</w:t>
      </w:r>
    </w:p>
    <w:bookmarkEnd w:id="74"/>
    <w:p>
      <w:pPr>
        <w:spacing w:after="0"/>
        <w:ind w:left="0"/>
        <w:jc w:val="both"/>
      </w:pPr>
      <w:r>
        <w:rPr>
          <w:rFonts w:ascii="Times New Roman"/>
          <w:b w:val="false"/>
          <w:i w:val="false"/>
          <w:color w:val="000000"/>
          <w:sz w:val="28"/>
        </w:rPr>
        <w:t>
      1) өлшемі 330 х 115 мм қатты мұқабадан;</w:t>
      </w:r>
    </w:p>
    <w:p>
      <w:pPr>
        <w:spacing w:after="0"/>
        <w:ind w:left="0"/>
        <w:jc w:val="both"/>
      </w:pPr>
      <w:r>
        <w:rPr>
          <w:rFonts w:ascii="Times New Roman"/>
          <w:b w:val="false"/>
          <w:i w:val="false"/>
          <w:color w:val="000000"/>
          <w:sz w:val="28"/>
        </w:rPr>
        <w:t>
      2) өлшемі 320 х 110 мм жапсырма беттен тұрады.</w:t>
      </w:r>
    </w:p>
    <w:p>
      <w:pPr>
        <w:spacing w:after="0"/>
        <w:ind w:left="0"/>
        <w:jc w:val="both"/>
      </w:pPr>
      <w:r>
        <w:rPr>
          <w:rFonts w:ascii="Times New Roman"/>
          <w:b w:val="false"/>
          <w:i w:val="false"/>
          <w:color w:val="000000"/>
          <w:sz w:val="28"/>
        </w:rPr>
        <w:t>
      Дипломның мұқабасы Қазақстан Республикасының Мемлекеттік Туы түстес былғарыдан жасалады.</w:t>
      </w:r>
    </w:p>
    <w:p>
      <w:pPr>
        <w:spacing w:after="0"/>
        <w:ind w:left="0"/>
        <w:jc w:val="both"/>
      </w:pPr>
      <w:r>
        <w:rPr>
          <w:rFonts w:ascii="Times New Roman"/>
          <w:b w:val="false"/>
          <w:i w:val="false"/>
          <w:color w:val="000000"/>
          <w:sz w:val="28"/>
        </w:rPr>
        <w:t>
      Дипломның мұқабасында алтын түспен бедерленіп салынған:</w:t>
      </w:r>
    </w:p>
    <w:p>
      <w:pPr>
        <w:spacing w:after="0"/>
        <w:ind w:left="0"/>
        <w:jc w:val="both"/>
      </w:pPr>
      <w:r>
        <w:rPr>
          <w:rFonts w:ascii="Times New Roman"/>
          <w:b w:val="false"/>
          <w:i w:val="false"/>
          <w:color w:val="000000"/>
          <w:sz w:val="28"/>
        </w:rPr>
        <w:t>
      1) үстіңгі жағында – Қазақстан Республикасының Мемлекеттік Елтаңбасы;</w:t>
      </w:r>
    </w:p>
    <w:p>
      <w:pPr>
        <w:spacing w:after="0"/>
        <w:ind w:left="0"/>
        <w:jc w:val="both"/>
      </w:pPr>
      <w:r>
        <w:rPr>
          <w:rFonts w:ascii="Times New Roman"/>
          <w:b w:val="false"/>
          <w:i w:val="false"/>
          <w:color w:val="000000"/>
          <w:sz w:val="28"/>
        </w:rPr>
        <w:t>
      2) Мемлекеттік Елтаңбаның төменгі жағында – мемлекеттік тілде:</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А. Байтұрсынұлы атындағы гуманитарлық ғылымдар саласындағы мемлекеттік сыйлықтары үшін: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әл-Фараби атындағы ғылым мен техника саласындағы</w:t>
      </w:r>
    </w:p>
    <w:p>
      <w:pPr>
        <w:spacing w:after="0"/>
        <w:ind w:left="0"/>
        <w:jc w:val="both"/>
      </w:pPr>
      <w:r>
        <w:rPr>
          <w:rFonts w:ascii="Times New Roman"/>
          <w:b w:val="false"/>
          <w:i w:val="false"/>
          <w:color w:val="000000"/>
          <w:sz w:val="28"/>
        </w:rPr>
        <w:t>
      мемлекеттік сыйлығы лауреатының</w:t>
      </w:r>
    </w:p>
    <w:p>
      <w:pPr>
        <w:spacing w:after="0"/>
        <w:ind w:left="0"/>
        <w:jc w:val="both"/>
      </w:pPr>
      <w:r>
        <w:rPr>
          <w:rFonts w:ascii="Times New Roman"/>
          <w:b w:val="false"/>
          <w:i w:val="false"/>
          <w:color w:val="000000"/>
          <w:sz w:val="28"/>
        </w:rPr>
        <w:t xml:space="preserve">
      ДИПЛОМЫ"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 Байтұрсынұлы атындағы гуманитарлық</w:t>
      </w:r>
    </w:p>
    <w:p>
      <w:pPr>
        <w:spacing w:after="0"/>
        <w:ind w:left="0"/>
        <w:jc w:val="both"/>
      </w:pPr>
      <w:r>
        <w:rPr>
          <w:rFonts w:ascii="Times New Roman"/>
          <w:b w:val="false"/>
          <w:i w:val="false"/>
          <w:color w:val="000000"/>
          <w:sz w:val="28"/>
        </w:rPr>
        <w:t>
      ғылымдар саласындағы</w:t>
      </w:r>
    </w:p>
    <w:p>
      <w:pPr>
        <w:spacing w:after="0"/>
        <w:ind w:left="0"/>
        <w:jc w:val="both"/>
      </w:pPr>
      <w:r>
        <w:rPr>
          <w:rFonts w:ascii="Times New Roman"/>
          <w:b w:val="false"/>
          <w:i w:val="false"/>
          <w:color w:val="000000"/>
          <w:sz w:val="28"/>
        </w:rPr>
        <w:t>
      мемлекеттік сыйлығы лауреатының</w:t>
      </w:r>
    </w:p>
    <w:p>
      <w:pPr>
        <w:spacing w:after="0"/>
        <w:ind w:left="0"/>
        <w:jc w:val="both"/>
      </w:pPr>
      <w:r>
        <w:rPr>
          <w:rFonts w:ascii="Times New Roman"/>
          <w:b w:val="false"/>
          <w:i w:val="false"/>
          <w:color w:val="000000"/>
          <w:sz w:val="28"/>
        </w:rPr>
        <w:t xml:space="preserve">
      ДИПЛОМЫ"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Абай атындағы әдебиет пен өнер саласындағы мемлекеттік сыйлығы үшін: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Абай атындағы әдебиет пен өнер саласындағы</w:t>
      </w:r>
    </w:p>
    <w:p>
      <w:pPr>
        <w:spacing w:after="0"/>
        <w:ind w:left="0"/>
        <w:jc w:val="both"/>
      </w:pPr>
      <w:r>
        <w:rPr>
          <w:rFonts w:ascii="Times New Roman"/>
          <w:b w:val="false"/>
          <w:i w:val="false"/>
          <w:color w:val="000000"/>
          <w:sz w:val="28"/>
        </w:rPr>
        <w:t>
      мемлекеттік сыйлығы лауреатының</w:t>
      </w:r>
    </w:p>
    <w:p>
      <w:pPr>
        <w:spacing w:after="0"/>
        <w:ind w:left="0"/>
        <w:jc w:val="both"/>
      </w:pPr>
      <w:r>
        <w:rPr>
          <w:rFonts w:ascii="Times New Roman"/>
          <w:b w:val="false"/>
          <w:i w:val="false"/>
          <w:color w:val="000000"/>
          <w:sz w:val="28"/>
        </w:rPr>
        <w:t xml:space="preserve">
      ДИПЛОМЫ"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3-қосымша</w:t>
      </w:r>
      <w:r>
        <w:rPr>
          <w:rFonts w:ascii="Times New Roman"/>
          <w:b w:val="false"/>
          <w:i w:val="false"/>
          <w:color w:val="000000"/>
          <w:sz w:val="28"/>
        </w:rPr>
        <w:t>) деген жазу орналасады.</w:t>
      </w:r>
    </w:p>
    <w:bookmarkStart w:name="z231" w:id="75"/>
    <w:p>
      <w:pPr>
        <w:spacing w:after="0"/>
        <w:ind w:left="0"/>
        <w:jc w:val="both"/>
      </w:pPr>
      <w:r>
        <w:rPr>
          <w:rFonts w:ascii="Times New Roman"/>
          <w:b w:val="false"/>
          <w:i w:val="false"/>
          <w:color w:val="000000"/>
          <w:sz w:val="28"/>
        </w:rPr>
        <w:t>
      2. Жапсырма бет баспаханалық тәсілмен қорғау дәрежелері бар, көгілдір түсті арнаулы қағазда басып шығарылады.</w:t>
      </w:r>
    </w:p>
    <w:bookmarkEnd w:id="75"/>
    <w:p>
      <w:pPr>
        <w:spacing w:after="0"/>
        <w:ind w:left="0"/>
        <w:jc w:val="both"/>
      </w:pPr>
      <w:r>
        <w:rPr>
          <w:rFonts w:ascii="Times New Roman"/>
          <w:b w:val="false"/>
          <w:i w:val="false"/>
          <w:color w:val="000000"/>
          <w:sz w:val="28"/>
        </w:rPr>
        <w:t>
      Жапсырма беттің беткі жағында:</w:t>
      </w:r>
    </w:p>
    <w:p>
      <w:pPr>
        <w:spacing w:after="0"/>
        <w:ind w:left="0"/>
        <w:jc w:val="both"/>
      </w:pPr>
      <w:r>
        <w:rPr>
          <w:rFonts w:ascii="Times New Roman"/>
          <w:b w:val="false"/>
          <w:i w:val="false"/>
          <w:color w:val="000000"/>
          <w:sz w:val="28"/>
        </w:rPr>
        <w:t>
      1) үстіңгі жағында – Қазақстан Республикасының Мемлекеттік Елтаңбасы;</w:t>
      </w:r>
    </w:p>
    <w:p>
      <w:pPr>
        <w:spacing w:after="0"/>
        <w:ind w:left="0"/>
        <w:jc w:val="both"/>
      </w:pPr>
      <w:r>
        <w:rPr>
          <w:rFonts w:ascii="Times New Roman"/>
          <w:b w:val="false"/>
          <w:i w:val="false"/>
          <w:color w:val="000000"/>
          <w:sz w:val="28"/>
        </w:rPr>
        <w:t>
      2) Мемлекеттік Елтаңбаның төменгі жағында – мемлекеттік тілде:</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және А. Байтұрсынұлы атындағы гуманитарлық ғылымдар саласындағы мемлекеттік сыйлықтары үшін: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әл-Фараби атындағы ғылым мен техника саласындағы</w:t>
      </w:r>
    </w:p>
    <w:p>
      <w:pPr>
        <w:spacing w:after="0"/>
        <w:ind w:left="0"/>
        <w:jc w:val="both"/>
      </w:pPr>
      <w:r>
        <w:rPr>
          <w:rFonts w:ascii="Times New Roman"/>
          <w:b w:val="false"/>
          <w:i w:val="false"/>
          <w:color w:val="000000"/>
          <w:sz w:val="28"/>
        </w:rPr>
        <w:t>
      мемлекеттік сыйлығы лауреатының</w:t>
      </w:r>
    </w:p>
    <w:p>
      <w:pPr>
        <w:spacing w:after="0"/>
        <w:ind w:left="0"/>
        <w:jc w:val="both"/>
      </w:pPr>
      <w:r>
        <w:rPr>
          <w:rFonts w:ascii="Times New Roman"/>
          <w:b w:val="false"/>
          <w:i w:val="false"/>
          <w:color w:val="000000"/>
          <w:sz w:val="28"/>
        </w:rPr>
        <w:t xml:space="preserve">
      ДИПЛОМЫ"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4-қосымша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 Байтұрсынұлы атындағы гуманитарлық</w:t>
      </w:r>
    </w:p>
    <w:p>
      <w:pPr>
        <w:spacing w:after="0"/>
        <w:ind w:left="0"/>
        <w:jc w:val="both"/>
      </w:pPr>
      <w:r>
        <w:rPr>
          <w:rFonts w:ascii="Times New Roman"/>
          <w:b w:val="false"/>
          <w:i w:val="false"/>
          <w:color w:val="000000"/>
          <w:sz w:val="28"/>
        </w:rPr>
        <w:t>
      ғылымдар саласындағы</w:t>
      </w:r>
    </w:p>
    <w:p>
      <w:pPr>
        <w:spacing w:after="0"/>
        <w:ind w:left="0"/>
        <w:jc w:val="both"/>
      </w:pPr>
      <w:r>
        <w:rPr>
          <w:rFonts w:ascii="Times New Roman"/>
          <w:b w:val="false"/>
          <w:i w:val="false"/>
          <w:color w:val="000000"/>
          <w:sz w:val="28"/>
        </w:rPr>
        <w:t>
      мемлекеттік сыйлығы лауреатының</w:t>
      </w:r>
    </w:p>
    <w:p>
      <w:pPr>
        <w:spacing w:after="0"/>
        <w:ind w:left="0"/>
        <w:jc w:val="both"/>
      </w:pPr>
      <w:r>
        <w:rPr>
          <w:rFonts w:ascii="Times New Roman"/>
          <w:b w:val="false"/>
          <w:i w:val="false"/>
          <w:color w:val="000000"/>
          <w:sz w:val="28"/>
        </w:rPr>
        <w:t xml:space="preserve">
      ДИПЛОМЫ"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5-қосымша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Абай атындағы әдебиет пен өнер саласындағы мемлекеттік сыйлығы үшін: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Абай атындағы әдебиет пен өнер саласындағы</w:t>
      </w:r>
    </w:p>
    <w:p>
      <w:pPr>
        <w:spacing w:after="0"/>
        <w:ind w:left="0"/>
        <w:jc w:val="both"/>
      </w:pPr>
      <w:r>
        <w:rPr>
          <w:rFonts w:ascii="Times New Roman"/>
          <w:b w:val="false"/>
          <w:i w:val="false"/>
          <w:color w:val="000000"/>
          <w:sz w:val="28"/>
        </w:rPr>
        <w:t>
      мемлекеттік сыйлығы лауреатының</w:t>
      </w:r>
    </w:p>
    <w:p>
      <w:pPr>
        <w:spacing w:after="0"/>
        <w:ind w:left="0"/>
        <w:jc w:val="both"/>
      </w:pPr>
      <w:r>
        <w:rPr>
          <w:rFonts w:ascii="Times New Roman"/>
          <w:b w:val="false"/>
          <w:i w:val="false"/>
          <w:color w:val="000000"/>
          <w:sz w:val="28"/>
        </w:rPr>
        <w:t xml:space="preserve">
      ДИПЛОМЫ"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6-қосымша</w:t>
      </w:r>
      <w:r>
        <w:rPr>
          <w:rFonts w:ascii="Times New Roman"/>
          <w:b w:val="false"/>
          <w:i w:val="false"/>
          <w:color w:val="000000"/>
          <w:sz w:val="28"/>
        </w:rPr>
        <w:t>) деген жазу орналасады.</w:t>
      </w:r>
    </w:p>
    <w:p>
      <w:pPr>
        <w:spacing w:after="0"/>
        <w:ind w:left="0"/>
        <w:jc w:val="both"/>
      </w:pPr>
      <w:r>
        <w:rPr>
          <w:rFonts w:ascii="Times New Roman"/>
          <w:b w:val="false"/>
          <w:i w:val="false"/>
          <w:color w:val="000000"/>
          <w:sz w:val="28"/>
        </w:rPr>
        <w:t>
      Жапсырма беттің ішкі екі жағының ортасында Қазақстан Республикасы Мемлекеттік Елтаңбасының бейнесі фон ретінде түсірілген.</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А. Байтұрсынұлы атындағы гуманитарлық ғылымдар және Абай атындағы әдебиет пен өнер саласындағы мемлекеттік сыйлықтары лауреаты дипломының жапсырма бетінің ішкі сол жағында мемлекеттік тілде:</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саласындағы мемлекеттік сыйлығы үшін:</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жылғы № Жарлығымен</w:t>
      </w:r>
    </w:p>
    <w:p>
      <w:pPr>
        <w:spacing w:after="0"/>
        <w:ind w:left="0"/>
        <w:jc w:val="both"/>
      </w:pPr>
      <w:r>
        <w:rPr>
          <w:rFonts w:ascii="Times New Roman"/>
          <w:b w:val="false"/>
          <w:i w:val="false"/>
          <w:color w:val="000000"/>
          <w:sz w:val="28"/>
        </w:rPr>
        <w:t>
      "жұмыстың атауы"</w:t>
      </w:r>
    </w:p>
    <w:p>
      <w:pPr>
        <w:spacing w:after="0"/>
        <w:ind w:left="0"/>
        <w:jc w:val="both"/>
      </w:pPr>
      <w:r>
        <w:rPr>
          <w:rFonts w:ascii="Times New Roman"/>
          <w:b w:val="false"/>
          <w:i w:val="false"/>
          <w:color w:val="000000"/>
          <w:sz w:val="28"/>
        </w:rPr>
        <w:t>
      жұмысы үшін</w:t>
      </w:r>
    </w:p>
    <w:p>
      <w:pPr>
        <w:spacing w:after="0"/>
        <w:ind w:left="0"/>
        <w:jc w:val="both"/>
      </w:pPr>
      <w:r>
        <w:rPr>
          <w:rFonts w:ascii="Times New Roman"/>
          <w:b w:val="false"/>
          <w:i w:val="false"/>
          <w:color w:val="000000"/>
          <w:sz w:val="28"/>
        </w:rPr>
        <w:t>
      ғылыми дәрежесі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ҚАЗАҚСТАН РЕСПУБЛИКАСЫНЫҢ ӘЛ-ФАРАБИ</w:t>
      </w:r>
    </w:p>
    <w:p>
      <w:pPr>
        <w:spacing w:after="0"/>
        <w:ind w:left="0"/>
        <w:jc w:val="both"/>
      </w:pPr>
      <w:r>
        <w:rPr>
          <w:rFonts w:ascii="Times New Roman"/>
          <w:b w:val="false"/>
          <w:i w:val="false"/>
          <w:color w:val="000000"/>
          <w:sz w:val="28"/>
        </w:rPr>
        <w:t>
      АТЫНДАҒЫ ҒЫЛЫМ МЕН ТЕХНИКА</w:t>
      </w:r>
    </w:p>
    <w:p>
      <w:pPr>
        <w:spacing w:after="0"/>
        <w:ind w:left="0"/>
        <w:jc w:val="both"/>
      </w:pPr>
      <w:r>
        <w:rPr>
          <w:rFonts w:ascii="Times New Roman"/>
          <w:b w:val="false"/>
          <w:i w:val="false"/>
          <w:color w:val="000000"/>
          <w:sz w:val="28"/>
        </w:rPr>
        <w:t>
      САЛАСЫНДАҒЫ____ ЖЫЛҒЫ</w:t>
      </w:r>
    </w:p>
    <w:p>
      <w:pPr>
        <w:spacing w:after="0"/>
        <w:ind w:left="0"/>
        <w:jc w:val="both"/>
      </w:pPr>
      <w:r>
        <w:rPr>
          <w:rFonts w:ascii="Times New Roman"/>
          <w:b w:val="false"/>
          <w:i w:val="false"/>
          <w:color w:val="000000"/>
          <w:sz w:val="28"/>
        </w:rPr>
        <w:t>
      МЕМЛЕКЕТТІК СЫЙЛЫҒЫ БЕРІЛДІ";</w:t>
      </w:r>
    </w:p>
    <w:p>
      <w:pPr>
        <w:spacing w:after="0"/>
        <w:ind w:left="0"/>
        <w:jc w:val="both"/>
      </w:pPr>
      <w:r>
        <w:rPr>
          <w:rFonts w:ascii="Times New Roman"/>
          <w:b w:val="false"/>
          <w:i w:val="false"/>
          <w:color w:val="000000"/>
          <w:sz w:val="28"/>
        </w:rPr>
        <w:t>
      Қазақстан Республикасының А. Байтұрсынұлы атындағы гуманитарлық</w:t>
      </w:r>
    </w:p>
    <w:p>
      <w:pPr>
        <w:spacing w:after="0"/>
        <w:ind w:left="0"/>
        <w:jc w:val="both"/>
      </w:pPr>
      <w:r>
        <w:rPr>
          <w:rFonts w:ascii="Times New Roman"/>
          <w:b w:val="false"/>
          <w:i w:val="false"/>
          <w:color w:val="000000"/>
          <w:sz w:val="28"/>
        </w:rPr>
        <w:t>
      ғылымдар саласындағы мемлекеттік сыйлығы үшін:</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жылғы № Жарлығымен</w:t>
      </w:r>
    </w:p>
    <w:p>
      <w:pPr>
        <w:spacing w:after="0"/>
        <w:ind w:left="0"/>
        <w:jc w:val="both"/>
      </w:pPr>
      <w:r>
        <w:rPr>
          <w:rFonts w:ascii="Times New Roman"/>
          <w:b w:val="false"/>
          <w:i w:val="false"/>
          <w:color w:val="000000"/>
          <w:sz w:val="28"/>
        </w:rPr>
        <w:t>
      "жұмыстың атауы"</w:t>
      </w:r>
    </w:p>
    <w:p>
      <w:pPr>
        <w:spacing w:after="0"/>
        <w:ind w:left="0"/>
        <w:jc w:val="both"/>
      </w:pPr>
      <w:r>
        <w:rPr>
          <w:rFonts w:ascii="Times New Roman"/>
          <w:b w:val="false"/>
          <w:i w:val="false"/>
          <w:color w:val="000000"/>
          <w:sz w:val="28"/>
        </w:rPr>
        <w:t>
      жұмысы үшін</w:t>
      </w:r>
    </w:p>
    <w:p>
      <w:pPr>
        <w:spacing w:after="0"/>
        <w:ind w:left="0"/>
        <w:jc w:val="both"/>
      </w:pPr>
      <w:r>
        <w:rPr>
          <w:rFonts w:ascii="Times New Roman"/>
          <w:b w:val="false"/>
          <w:i w:val="false"/>
          <w:color w:val="000000"/>
          <w:sz w:val="28"/>
        </w:rPr>
        <w:t>
      ғылыми дәрежесі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ҚАЗАҚСТАН РЕСПУБЛИКАСЫНЫҢ А. БАЙТҰРСЫНҰЛЫ</w:t>
      </w:r>
    </w:p>
    <w:p>
      <w:pPr>
        <w:spacing w:after="0"/>
        <w:ind w:left="0"/>
        <w:jc w:val="both"/>
      </w:pPr>
      <w:r>
        <w:rPr>
          <w:rFonts w:ascii="Times New Roman"/>
          <w:b w:val="false"/>
          <w:i w:val="false"/>
          <w:color w:val="000000"/>
          <w:sz w:val="28"/>
        </w:rPr>
        <w:t>
      АТЫНДАҒЫ ГУМАНИТАРЛЫҚ</w:t>
      </w:r>
    </w:p>
    <w:p>
      <w:pPr>
        <w:spacing w:after="0"/>
        <w:ind w:left="0"/>
        <w:jc w:val="both"/>
      </w:pPr>
      <w:r>
        <w:rPr>
          <w:rFonts w:ascii="Times New Roman"/>
          <w:b w:val="false"/>
          <w:i w:val="false"/>
          <w:color w:val="000000"/>
          <w:sz w:val="28"/>
        </w:rPr>
        <w:t>
      ҒЫЛЫМДАР САЛАСЫНДАҒЫ ____ ЖЫЛҒЫ</w:t>
      </w:r>
    </w:p>
    <w:p>
      <w:pPr>
        <w:spacing w:after="0"/>
        <w:ind w:left="0"/>
        <w:jc w:val="both"/>
      </w:pPr>
      <w:r>
        <w:rPr>
          <w:rFonts w:ascii="Times New Roman"/>
          <w:b w:val="false"/>
          <w:i w:val="false"/>
          <w:color w:val="000000"/>
          <w:sz w:val="28"/>
        </w:rPr>
        <w:t>
      МЕМЛЕКЕТТІК СЫЙЛЫҒЫ БЕРІЛДІ";</w:t>
      </w:r>
    </w:p>
    <w:p>
      <w:pPr>
        <w:spacing w:after="0"/>
        <w:ind w:left="0"/>
        <w:jc w:val="both"/>
      </w:pPr>
      <w:r>
        <w:rPr>
          <w:rFonts w:ascii="Times New Roman"/>
          <w:b w:val="false"/>
          <w:i w:val="false"/>
          <w:color w:val="000000"/>
          <w:sz w:val="28"/>
        </w:rPr>
        <w:t>
      Қазақстан Республикасының Абай атындағы әдебиет пен өнер саласындағы мемлекеттік сыйлығы үшін:</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жылғы № Жарлығымен</w:t>
      </w:r>
    </w:p>
    <w:p>
      <w:pPr>
        <w:spacing w:after="0"/>
        <w:ind w:left="0"/>
        <w:jc w:val="both"/>
      </w:pPr>
      <w:r>
        <w:rPr>
          <w:rFonts w:ascii="Times New Roman"/>
          <w:b w:val="false"/>
          <w:i w:val="false"/>
          <w:color w:val="000000"/>
          <w:sz w:val="28"/>
        </w:rPr>
        <w:t>
      "жұмыстың атауы"</w:t>
      </w:r>
    </w:p>
    <w:p>
      <w:pPr>
        <w:spacing w:after="0"/>
        <w:ind w:left="0"/>
        <w:jc w:val="both"/>
      </w:pPr>
      <w:r>
        <w:rPr>
          <w:rFonts w:ascii="Times New Roman"/>
          <w:b w:val="false"/>
          <w:i w:val="false"/>
          <w:color w:val="000000"/>
          <w:sz w:val="28"/>
        </w:rPr>
        <w:t>
      жұмысы үшін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АБАЙ АТЫНДАҒЫ ӘДЕБИЕТ ПЕН ӨНЕР</w:t>
      </w:r>
    </w:p>
    <w:p>
      <w:pPr>
        <w:spacing w:after="0"/>
        <w:ind w:left="0"/>
        <w:jc w:val="both"/>
      </w:pPr>
      <w:r>
        <w:rPr>
          <w:rFonts w:ascii="Times New Roman"/>
          <w:b w:val="false"/>
          <w:i w:val="false"/>
          <w:color w:val="000000"/>
          <w:sz w:val="28"/>
        </w:rPr>
        <w:t>
      САЛАСЫНДАҒЫ _____ЖЫЛҒЫ</w:t>
      </w:r>
    </w:p>
    <w:p>
      <w:pPr>
        <w:spacing w:after="0"/>
        <w:ind w:left="0"/>
        <w:jc w:val="both"/>
      </w:pPr>
      <w:r>
        <w:rPr>
          <w:rFonts w:ascii="Times New Roman"/>
          <w:b w:val="false"/>
          <w:i w:val="false"/>
          <w:color w:val="000000"/>
          <w:sz w:val="28"/>
        </w:rPr>
        <w:t>
      МЕМЛЕКЕТТІК СЫЙЛЫҒЫ БЕРІЛДІ" деген мәтін орналасады.</w:t>
      </w:r>
    </w:p>
    <w:p>
      <w:pPr>
        <w:spacing w:after="0"/>
        <w:ind w:left="0"/>
        <w:jc w:val="both"/>
      </w:pPr>
      <w:r>
        <w:rPr>
          <w:rFonts w:ascii="Times New Roman"/>
          <w:b w:val="false"/>
          <w:i w:val="false"/>
          <w:color w:val="000000"/>
          <w:sz w:val="28"/>
        </w:rPr>
        <w:t>
      Төменде:</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 Қ.Тоқаев" деген сөздер орналасады.</w:t>
      </w:r>
    </w:p>
    <w:p>
      <w:pPr>
        <w:spacing w:after="0"/>
        <w:ind w:left="0"/>
        <w:jc w:val="both"/>
      </w:pPr>
      <w:r>
        <w:rPr>
          <w:rFonts w:ascii="Times New Roman"/>
          <w:b w:val="false"/>
          <w:i w:val="false"/>
          <w:color w:val="000000"/>
          <w:sz w:val="28"/>
        </w:rPr>
        <w:t>
      Оның төменгі сол жағында дипломның нөмірі көрсетіледі.</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А. Байтұрсынұлы атындағы гуманитарлық ғылымдар және Абай атындағы әдебиет пен өнер саласындағы мемлекеттік сыйлықтары лауреаты дипломының жапсырма бетінің ішкі оң жағында орыс тілінде:</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саласындағы мемлекеттік сыйлығы үшін:</w:t>
      </w:r>
    </w:p>
    <w:p>
      <w:pPr>
        <w:spacing w:after="0"/>
        <w:ind w:left="0"/>
        <w:jc w:val="both"/>
      </w:pPr>
      <w:r>
        <w:rPr>
          <w:rFonts w:ascii="Times New Roman"/>
          <w:b w:val="false"/>
          <w:i w:val="false"/>
          <w:color w:val="000000"/>
          <w:sz w:val="28"/>
        </w:rPr>
        <w:t>
      "Указом Президента Республики Казахстан</w:t>
      </w:r>
    </w:p>
    <w:p>
      <w:pPr>
        <w:spacing w:after="0"/>
        <w:ind w:left="0"/>
        <w:jc w:val="both"/>
      </w:pPr>
      <w:r>
        <w:rPr>
          <w:rFonts w:ascii="Times New Roman"/>
          <w:b w:val="false"/>
          <w:i w:val="false"/>
          <w:color w:val="000000"/>
          <w:sz w:val="28"/>
        </w:rPr>
        <w:t>
      от года №</w:t>
      </w:r>
    </w:p>
    <w:p>
      <w:pPr>
        <w:spacing w:after="0"/>
        <w:ind w:left="0"/>
        <w:jc w:val="both"/>
      </w:pPr>
      <w:r>
        <w:rPr>
          <w:rFonts w:ascii="Times New Roman"/>
          <w:b w:val="false"/>
          <w:i w:val="false"/>
          <w:color w:val="000000"/>
          <w:sz w:val="28"/>
        </w:rPr>
        <w:t>
      ПРИСУЖДЕНА</w:t>
      </w:r>
    </w:p>
    <w:p>
      <w:pPr>
        <w:spacing w:after="0"/>
        <w:ind w:left="0"/>
        <w:jc w:val="both"/>
      </w:pPr>
      <w:r>
        <w:rPr>
          <w:rFonts w:ascii="Times New Roman"/>
          <w:b w:val="false"/>
          <w:i w:val="false"/>
          <w:color w:val="000000"/>
          <w:sz w:val="28"/>
        </w:rPr>
        <w:t>
      ГОСУДАРСТВЕННАЯ ПРЕМИЯ РЕСПУБЛИКИ КАЗАХСТАН</w:t>
      </w:r>
    </w:p>
    <w:p>
      <w:pPr>
        <w:spacing w:after="0"/>
        <w:ind w:left="0"/>
        <w:jc w:val="both"/>
      </w:pPr>
      <w:r>
        <w:rPr>
          <w:rFonts w:ascii="Times New Roman"/>
          <w:b w:val="false"/>
          <w:i w:val="false"/>
          <w:color w:val="000000"/>
          <w:sz w:val="28"/>
        </w:rPr>
        <w:t>
      В ОБЛАСТИ НАУКИ И ТЕХНИКИ ИМЕНИ АЛЬ-ФАРАБИ</w:t>
      </w:r>
    </w:p>
    <w:p>
      <w:pPr>
        <w:spacing w:after="0"/>
        <w:ind w:left="0"/>
        <w:jc w:val="both"/>
      </w:pPr>
      <w:r>
        <w:rPr>
          <w:rFonts w:ascii="Times New Roman"/>
          <w:b w:val="false"/>
          <w:i w:val="false"/>
          <w:color w:val="000000"/>
          <w:sz w:val="28"/>
        </w:rPr>
        <w:t>
      ______ ГОДА</w:t>
      </w:r>
    </w:p>
    <w:p>
      <w:pPr>
        <w:spacing w:after="0"/>
        <w:ind w:left="0"/>
        <w:jc w:val="both"/>
      </w:pPr>
      <w:r>
        <w:rPr>
          <w:rFonts w:ascii="Times New Roman"/>
          <w:b w:val="false"/>
          <w:i w:val="false"/>
          <w:color w:val="000000"/>
          <w:sz w:val="28"/>
        </w:rPr>
        <w:t>
      за работу "наименование работы"</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ученая степень";</w:t>
      </w:r>
    </w:p>
    <w:p>
      <w:pPr>
        <w:spacing w:after="0"/>
        <w:ind w:left="0"/>
        <w:jc w:val="both"/>
      </w:pPr>
      <w:r>
        <w:rPr>
          <w:rFonts w:ascii="Times New Roman"/>
          <w:b w:val="false"/>
          <w:i w:val="false"/>
          <w:color w:val="000000"/>
          <w:sz w:val="28"/>
        </w:rPr>
        <w:t>
      Қазақстан Республикасының А. Байтұрсынұлы атындағы гуманитарлық</w:t>
      </w:r>
    </w:p>
    <w:p>
      <w:pPr>
        <w:spacing w:after="0"/>
        <w:ind w:left="0"/>
        <w:jc w:val="both"/>
      </w:pPr>
      <w:r>
        <w:rPr>
          <w:rFonts w:ascii="Times New Roman"/>
          <w:b w:val="false"/>
          <w:i w:val="false"/>
          <w:color w:val="000000"/>
          <w:sz w:val="28"/>
        </w:rPr>
        <w:t>
      ғылымдар саласындағы мемлекеттік сыйлығы үшін:</w:t>
      </w:r>
    </w:p>
    <w:p>
      <w:pPr>
        <w:spacing w:after="0"/>
        <w:ind w:left="0"/>
        <w:jc w:val="both"/>
      </w:pPr>
      <w:r>
        <w:rPr>
          <w:rFonts w:ascii="Times New Roman"/>
          <w:b w:val="false"/>
          <w:i w:val="false"/>
          <w:color w:val="000000"/>
          <w:sz w:val="28"/>
        </w:rPr>
        <w:t>
      "Указом Президента Республики Казахстан</w:t>
      </w:r>
    </w:p>
    <w:p>
      <w:pPr>
        <w:spacing w:after="0"/>
        <w:ind w:left="0"/>
        <w:jc w:val="both"/>
      </w:pPr>
      <w:r>
        <w:rPr>
          <w:rFonts w:ascii="Times New Roman"/>
          <w:b w:val="false"/>
          <w:i w:val="false"/>
          <w:color w:val="000000"/>
          <w:sz w:val="28"/>
        </w:rPr>
        <w:t>
      от года №</w:t>
      </w:r>
    </w:p>
    <w:p>
      <w:pPr>
        <w:spacing w:after="0"/>
        <w:ind w:left="0"/>
        <w:jc w:val="both"/>
      </w:pPr>
      <w:r>
        <w:rPr>
          <w:rFonts w:ascii="Times New Roman"/>
          <w:b w:val="false"/>
          <w:i w:val="false"/>
          <w:color w:val="000000"/>
          <w:sz w:val="28"/>
        </w:rPr>
        <w:t>
      ПРИСУЖДЕНА</w:t>
      </w:r>
    </w:p>
    <w:p>
      <w:pPr>
        <w:spacing w:after="0"/>
        <w:ind w:left="0"/>
        <w:jc w:val="both"/>
      </w:pPr>
      <w:r>
        <w:rPr>
          <w:rFonts w:ascii="Times New Roman"/>
          <w:b w:val="false"/>
          <w:i w:val="false"/>
          <w:color w:val="000000"/>
          <w:sz w:val="28"/>
        </w:rPr>
        <w:t>
      ГОСУДАРСТВЕННАЯ ПРЕМИЯ РЕСПУБЛИКИ КАЗАХСТАН</w:t>
      </w:r>
    </w:p>
    <w:p>
      <w:pPr>
        <w:spacing w:after="0"/>
        <w:ind w:left="0"/>
        <w:jc w:val="both"/>
      </w:pPr>
      <w:r>
        <w:rPr>
          <w:rFonts w:ascii="Times New Roman"/>
          <w:b w:val="false"/>
          <w:i w:val="false"/>
          <w:color w:val="000000"/>
          <w:sz w:val="28"/>
        </w:rPr>
        <w:t>
      В ОБЛАСТИ ГУМАНИТАРНЫХ НАУК ИМЕНИ А. БАЙТУРСЫНУЛЫ</w:t>
      </w:r>
    </w:p>
    <w:p>
      <w:pPr>
        <w:spacing w:after="0"/>
        <w:ind w:left="0"/>
        <w:jc w:val="both"/>
      </w:pPr>
      <w:r>
        <w:rPr>
          <w:rFonts w:ascii="Times New Roman"/>
          <w:b w:val="false"/>
          <w:i w:val="false"/>
          <w:color w:val="000000"/>
          <w:sz w:val="28"/>
        </w:rPr>
        <w:t>
      ______ ГОДА</w:t>
      </w:r>
    </w:p>
    <w:p>
      <w:pPr>
        <w:spacing w:after="0"/>
        <w:ind w:left="0"/>
        <w:jc w:val="both"/>
      </w:pPr>
      <w:r>
        <w:rPr>
          <w:rFonts w:ascii="Times New Roman"/>
          <w:b w:val="false"/>
          <w:i w:val="false"/>
          <w:color w:val="000000"/>
          <w:sz w:val="28"/>
        </w:rPr>
        <w:t>
      за работу "наименование работы"</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ученая степень";</w:t>
      </w:r>
    </w:p>
    <w:p>
      <w:pPr>
        <w:spacing w:after="0"/>
        <w:ind w:left="0"/>
        <w:jc w:val="both"/>
      </w:pPr>
      <w:r>
        <w:rPr>
          <w:rFonts w:ascii="Times New Roman"/>
          <w:b w:val="false"/>
          <w:i w:val="false"/>
          <w:color w:val="000000"/>
          <w:sz w:val="28"/>
        </w:rPr>
        <w:t>
      Қазақстан Республикасының Абай атындағы әдебиет пен өнер саласындағы мемлекеттік сыйлығы үшін:</w:t>
      </w:r>
    </w:p>
    <w:p>
      <w:pPr>
        <w:spacing w:after="0"/>
        <w:ind w:left="0"/>
        <w:jc w:val="both"/>
      </w:pPr>
      <w:r>
        <w:rPr>
          <w:rFonts w:ascii="Times New Roman"/>
          <w:b w:val="false"/>
          <w:i w:val="false"/>
          <w:color w:val="000000"/>
          <w:sz w:val="28"/>
        </w:rPr>
        <w:t>
      "Указом Президента Республики Казахстан</w:t>
      </w:r>
    </w:p>
    <w:p>
      <w:pPr>
        <w:spacing w:after="0"/>
        <w:ind w:left="0"/>
        <w:jc w:val="both"/>
      </w:pPr>
      <w:r>
        <w:rPr>
          <w:rFonts w:ascii="Times New Roman"/>
          <w:b w:val="false"/>
          <w:i w:val="false"/>
          <w:color w:val="000000"/>
          <w:sz w:val="28"/>
        </w:rPr>
        <w:t>
      от года №</w:t>
      </w:r>
    </w:p>
    <w:p>
      <w:pPr>
        <w:spacing w:after="0"/>
        <w:ind w:left="0"/>
        <w:jc w:val="both"/>
      </w:pPr>
      <w:r>
        <w:rPr>
          <w:rFonts w:ascii="Times New Roman"/>
          <w:b w:val="false"/>
          <w:i w:val="false"/>
          <w:color w:val="000000"/>
          <w:sz w:val="28"/>
        </w:rPr>
        <w:t>
      ПРИСУЖДЕНА</w:t>
      </w:r>
    </w:p>
    <w:p>
      <w:pPr>
        <w:spacing w:after="0"/>
        <w:ind w:left="0"/>
        <w:jc w:val="both"/>
      </w:pPr>
      <w:r>
        <w:rPr>
          <w:rFonts w:ascii="Times New Roman"/>
          <w:b w:val="false"/>
          <w:i w:val="false"/>
          <w:color w:val="000000"/>
          <w:sz w:val="28"/>
        </w:rPr>
        <w:t>
      ГОСУДАРСТВЕННАЯ ПРЕМИЯ РЕСПУБЛИКИ КАЗАХСТАН</w:t>
      </w:r>
    </w:p>
    <w:p>
      <w:pPr>
        <w:spacing w:after="0"/>
        <w:ind w:left="0"/>
        <w:jc w:val="both"/>
      </w:pPr>
      <w:r>
        <w:rPr>
          <w:rFonts w:ascii="Times New Roman"/>
          <w:b w:val="false"/>
          <w:i w:val="false"/>
          <w:color w:val="000000"/>
          <w:sz w:val="28"/>
        </w:rPr>
        <w:t>
      В ОБЛАСТИ ЛИТЕРАТУРЫ И ИСКУССТВА ИМЕНИ АБАЯ</w:t>
      </w:r>
    </w:p>
    <w:p>
      <w:pPr>
        <w:spacing w:after="0"/>
        <w:ind w:left="0"/>
        <w:jc w:val="both"/>
      </w:pPr>
      <w:r>
        <w:rPr>
          <w:rFonts w:ascii="Times New Roman"/>
          <w:b w:val="false"/>
          <w:i w:val="false"/>
          <w:color w:val="000000"/>
          <w:sz w:val="28"/>
        </w:rPr>
        <w:t>
      ______ ГОДА</w:t>
      </w:r>
    </w:p>
    <w:p>
      <w:pPr>
        <w:spacing w:after="0"/>
        <w:ind w:left="0"/>
        <w:jc w:val="both"/>
      </w:pPr>
      <w:r>
        <w:rPr>
          <w:rFonts w:ascii="Times New Roman"/>
          <w:b w:val="false"/>
          <w:i w:val="false"/>
          <w:color w:val="000000"/>
          <w:sz w:val="28"/>
        </w:rPr>
        <w:t>
      за работу "наименование работы"</w:t>
      </w:r>
    </w:p>
    <w:p>
      <w:pPr>
        <w:spacing w:after="0"/>
        <w:ind w:left="0"/>
        <w:jc w:val="both"/>
      </w:pPr>
      <w:r>
        <w:rPr>
          <w:rFonts w:ascii="Times New Roman"/>
          <w:b w:val="false"/>
          <w:i w:val="false"/>
          <w:color w:val="000000"/>
          <w:sz w:val="28"/>
        </w:rPr>
        <w:t>
      ФАМИЛИЯ, ИМЯ, ОТЧЕСТВО" (при его наличии) деген мәтін орналасады.</w:t>
      </w:r>
    </w:p>
    <w:bookmarkStart w:name="z232" w:id="76"/>
    <w:p>
      <w:pPr>
        <w:spacing w:after="0"/>
        <w:ind w:left="0"/>
        <w:jc w:val="both"/>
      </w:pPr>
      <w:r>
        <w:rPr>
          <w:rFonts w:ascii="Times New Roman"/>
          <w:b w:val="false"/>
          <w:i w:val="false"/>
          <w:color w:val="000000"/>
          <w:sz w:val="28"/>
        </w:rPr>
        <w:t>
      3. Қазақстан Республикасының мемлекеттік сыйлығы лауреатының төсбелгісі төртбұрышты тағанға ілмешекпен бекітілген, диаметрі 25 мм, қалыңдығы 2 мм шеңбер түрінде алтын жалатылған жезден жасалған.</w:t>
      </w:r>
    </w:p>
    <w:bookmarkEnd w:id="76"/>
    <w:p>
      <w:pPr>
        <w:spacing w:after="0"/>
        <w:ind w:left="0"/>
        <w:jc w:val="both"/>
      </w:pPr>
      <w:r>
        <w:rPr>
          <w:rFonts w:ascii="Times New Roman"/>
          <w:b w:val="false"/>
          <w:i w:val="false"/>
          <w:color w:val="000000"/>
          <w:sz w:val="28"/>
        </w:rPr>
        <w:t>
      Өлшемі 25 мм х 15 мм болатын тағанға Қазақстан Республикасының Мемлекеттік Туы түстес қатқыл лента, тағанның сыртқы жағында – визорлы бекіткіші бар түйреуіш бекітілген.</w:t>
      </w:r>
    </w:p>
    <w:p>
      <w:pPr>
        <w:spacing w:after="0"/>
        <w:ind w:left="0"/>
        <w:jc w:val="both"/>
      </w:pPr>
      <w:r>
        <w:rPr>
          <w:rFonts w:ascii="Times New Roman"/>
          <w:b w:val="false"/>
          <w:i w:val="false"/>
          <w:color w:val="000000"/>
          <w:sz w:val="28"/>
        </w:rPr>
        <w:t>
      Төсбелгінің беті жылтыр беткі жағында:</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саласындағы мемлекеттік сыйлығы үшін ортасында – әл-Фарабидің бедерлі бюсті, төменде – "ӘЛ-ФАРАБИ" деген бедерлі жазу бар;</w:t>
      </w:r>
    </w:p>
    <w:p>
      <w:pPr>
        <w:spacing w:after="0"/>
        <w:ind w:left="0"/>
        <w:jc w:val="both"/>
      </w:pPr>
      <w:r>
        <w:rPr>
          <w:rFonts w:ascii="Times New Roman"/>
          <w:b w:val="false"/>
          <w:i w:val="false"/>
          <w:color w:val="000000"/>
          <w:sz w:val="28"/>
        </w:rPr>
        <w:t>
      Қазақстан Республикасының А. Байтұрсынұлы атындағы гуманитарлық ғылымдар саласындағы мемлекеттік сыйлығы үшін ортасында – А. Байтұрсынұлының бедерлі бюсті, төменде – "АХМЕТ БАЙТҰРСЫНҰЛЫ" деген бедерлі жазу бар;</w:t>
      </w:r>
    </w:p>
    <w:p>
      <w:pPr>
        <w:spacing w:after="0"/>
        <w:ind w:left="0"/>
        <w:jc w:val="both"/>
      </w:pPr>
      <w:r>
        <w:rPr>
          <w:rFonts w:ascii="Times New Roman"/>
          <w:b w:val="false"/>
          <w:i w:val="false"/>
          <w:color w:val="000000"/>
          <w:sz w:val="28"/>
        </w:rPr>
        <w:t>
      Қазақстан Республикасының Абай атындағы әдебиет пен өнер саласындағы мемлекеттік сыйлығы үшін ортасында – Абайдың бедерлі бюсті, төменде – "АБАЙ" деген бедерлі жазу бар.</w:t>
      </w:r>
    </w:p>
    <w:p>
      <w:pPr>
        <w:spacing w:after="0"/>
        <w:ind w:left="0"/>
        <w:jc w:val="both"/>
      </w:pPr>
      <w:r>
        <w:rPr>
          <w:rFonts w:ascii="Times New Roman"/>
          <w:b w:val="false"/>
          <w:i w:val="false"/>
          <w:color w:val="000000"/>
          <w:sz w:val="28"/>
        </w:rPr>
        <w:t>
      Төсбелгінің сыртқы жағында:</w:t>
      </w:r>
    </w:p>
    <w:p>
      <w:pPr>
        <w:spacing w:after="0"/>
        <w:ind w:left="0"/>
        <w:jc w:val="both"/>
      </w:pPr>
      <w:r>
        <w:rPr>
          <w:rFonts w:ascii="Times New Roman"/>
          <w:b w:val="false"/>
          <w:i w:val="false"/>
          <w:color w:val="000000"/>
          <w:sz w:val="28"/>
        </w:rPr>
        <w:t>
      Қазақстан Республикасының әл-Фараби атындағы ғылым мен техника саласындағы мемлекеттік сыйлығы үшін:</w:t>
      </w:r>
    </w:p>
    <w:p>
      <w:pPr>
        <w:spacing w:after="0"/>
        <w:ind w:left="0"/>
        <w:jc w:val="both"/>
      </w:pPr>
      <w:r>
        <w:rPr>
          <w:rFonts w:ascii="Times New Roman"/>
          <w:b w:val="false"/>
          <w:i w:val="false"/>
          <w:color w:val="000000"/>
          <w:sz w:val="28"/>
        </w:rPr>
        <w:t xml:space="preserve">
      "ҚАЗАҚСТАН РЕСПУБЛИКАСЫНЫҢ ӘЛ-ФАРАБИ АТЫНДАҒЫ ҒЫЛЫМ МЕН ТЕХНИКА САЛАСЫНДАҒЫ МЕМЛЕКЕТТІК СЫЙЛЫҒЫНЫҢ ЛАУРЕАТЫ" деген бедерлі жазу және нөмір орналасқан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7-қосымша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А. Байтұрсынұлы атындағы гуманитарлық ғылымдар саласындағы мемлекеттік сыйлығы үшін:</w:t>
      </w:r>
    </w:p>
    <w:p>
      <w:pPr>
        <w:spacing w:after="0"/>
        <w:ind w:left="0"/>
        <w:jc w:val="both"/>
      </w:pPr>
      <w:r>
        <w:rPr>
          <w:rFonts w:ascii="Times New Roman"/>
          <w:b w:val="false"/>
          <w:i w:val="false"/>
          <w:color w:val="000000"/>
          <w:sz w:val="28"/>
        </w:rPr>
        <w:t xml:space="preserve">
      "ҚАЗАҚСТАН РЕСПУБЛИКАСЫНЫҢ А. БАЙТҰРСЫНҰЛЫ АТЫНДАҒЫ ГУМАНИТАРЛЫҚ ҒЫЛЫМДАР САЛАСЫНДАҒЫ МЕМЛЕКЕТТІК СЫЙЛЫҒЫНЫҢ ЛАУРЕАТЫ" деген бедерлі жазу және нөмір орналасқан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8-қосымша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Абай атындағы әдебиет пен өнер саласындағы мемлекеттік сыйлығы үшін:</w:t>
      </w:r>
    </w:p>
    <w:p>
      <w:pPr>
        <w:spacing w:after="0"/>
        <w:ind w:left="0"/>
        <w:jc w:val="both"/>
      </w:pPr>
      <w:r>
        <w:rPr>
          <w:rFonts w:ascii="Times New Roman"/>
          <w:b w:val="false"/>
          <w:i w:val="false"/>
          <w:color w:val="000000"/>
          <w:sz w:val="28"/>
        </w:rPr>
        <w:t xml:space="preserve">
      "ҚАЗАҚСТАН РЕСПУБЛИКАСЫНЫҢ АБАЙ АТЫНДАҒЫ ӘДЕБИЕТ ПЕН ӨНЕР САЛАСЫНДАҒЫ МЕМЛЕКЕТТІК СЫЙЛЫҒЫНЫҢ ЛАУРЕАТЫ" деген бедерлі жазу және нөмір орналасқан (Қазақстан Республикасының мемлекеттік сыйлығы лауреатының дипломы мен төсбелгісінің сипаттамасына </w:t>
      </w:r>
      <w:r>
        <w:rPr>
          <w:rFonts w:ascii="Times New Roman"/>
          <w:b w:val="false"/>
          <w:i w:val="false"/>
          <w:color w:val="000000"/>
          <w:sz w:val="28"/>
        </w:rPr>
        <w:t>9-қосымша</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 мен</w:t>
            </w:r>
            <w:r>
              <w:br/>
            </w:r>
            <w:r>
              <w:rPr>
                <w:rFonts w:ascii="Times New Roman"/>
                <w:b w:val="false"/>
                <w:i w:val="false"/>
                <w:color w:val="000000"/>
                <w:sz w:val="20"/>
              </w:rPr>
              <w:t>төсбелгісінің сипаттамасына</w:t>
            </w:r>
            <w:r>
              <w:br/>
            </w:r>
            <w:r>
              <w:rPr>
                <w:rFonts w:ascii="Times New Roman"/>
                <w:b w:val="false"/>
                <w:i w:val="false"/>
                <w:color w:val="000000"/>
                <w:sz w:val="20"/>
              </w:rPr>
              <w:t>1-ҚОСЫМША</w:t>
            </w:r>
          </w:p>
        </w:tc>
      </w:tr>
    </w:tbl>
    <w:bookmarkStart w:name="z234" w:id="77"/>
    <w:p>
      <w:pPr>
        <w:spacing w:after="0"/>
        <w:ind w:left="0"/>
        <w:jc w:val="left"/>
      </w:pPr>
      <w:r>
        <w:rPr>
          <w:rFonts w:ascii="Times New Roman"/>
          <w:b/>
          <w:i w:val="false"/>
          <w:color w:val="000000"/>
        </w:rPr>
        <w:t xml:space="preserve"> Қазақстан Республикасының әл-Фараби атындағы ғылым мен техника саласындағы мемлекеттік сыйлығы лауреаты дипломының БЕЙНЕСІ (қатты мұқаба)</w:t>
      </w:r>
    </w:p>
    <w:bookmarkEnd w:id="77"/>
    <w:p>
      <w:pPr>
        <w:spacing w:after="0"/>
        <w:ind w:left="0"/>
        <w:jc w:val="left"/>
      </w:pPr>
      <w:r>
        <w:br/>
      </w:r>
    </w:p>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w:t>
            </w:r>
            <w:r>
              <w:br/>
            </w:r>
            <w:r>
              <w:rPr>
                <w:rFonts w:ascii="Times New Roman"/>
                <w:b w:val="false"/>
                <w:i w:val="false"/>
                <w:color w:val="000000"/>
                <w:sz w:val="20"/>
              </w:rPr>
              <w:t>мен төсбелгісінің</w:t>
            </w:r>
            <w:r>
              <w:br/>
            </w:r>
            <w:r>
              <w:rPr>
                <w:rFonts w:ascii="Times New Roman"/>
                <w:b w:val="false"/>
                <w:i w:val="false"/>
                <w:color w:val="000000"/>
                <w:sz w:val="20"/>
              </w:rPr>
              <w:t>сипаттамасына</w:t>
            </w:r>
            <w:r>
              <w:br/>
            </w:r>
            <w:r>
              <w:rPr>
                <w:rFonts w:ascii="Times New Roman"/>
                <w:b w:val="false"/>
                <w:i w:val="false"/>
                <w:color w:val="000000"/>
                <w:sz w:val="20"/>
              </w:rPr>
              <w:t>2-ҚОСЫМША</w:t>
            </w:r>
          </w:p>
        </w:tc>
      </w:tr>
    </w:tbl>
    <w:bookmarkStart w:name="z236" w:id="78"/>
    <w:p>
      <w:pPr>
        <w:spacing w:after="0"/>
        <w:ind w:left="0"/>
        <w:jc w:val="left"/>
      </w:pPr>
      <w:r>
        <w:rPr>
          <w:rFonts w:ascii="Times New Roman"/>
          <w:b/>
          <w:i w:val="false"/>
          <w:color w:val="000000"/>
        </w:rPr>
        <w:t xml:space="preserve"> Қазақстан Республикасының А. Байтұрсынұлы атындағы гуманитарлық ғылымдар саласындағы мемлекеттік сыйлығы лауреаты дипломының БЕЙНЕСІ (қатты мұқаба)</w:t>
      </w:r>
    </w:p>
    <w:bookmarkEnd w:id="78"/>
    <w:p>
      <w:pPr>
        <w:spacing w:after="0"/>
        <w:ind w:left="0"/>
        <w:jc w:val="left"/>
      </w:pP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w:t>
            </w:r>
            <w:r>
              <w:br/>
            </w:r>
            <w:r>
              <w:rPr>
                <w:rFonts w:ascii="Times New Roman"/>
                <w:b w:val="false"/>
                <w:i w:val="false"/>
                <w:color w:val="000000"/>
                <w:sz w:val="20"/>
              </w:rPr>
              <w:t>мен төсбелгісінің</w:t>
            </w:r>
            <w:r>
              <w:br/>
            </w:r>
            <w:r>
              <w:rPr>
                <w:rFonts w:ascii="Times New Roman"/>
                <w:b w:val="false"/>
                <w:i w:val="false"/>
                <w:color w:val="000000"/>
                <w:sz w:val="20"/>
              </w:rPr>
              <w:t>сипаттамасына</w:t>
            </w:r>
            <w:r>
              <w:br/>
            </w:r>
            <w:r>
              <w:rPr>
                <w:rFonts w:ascii="Times New Roman"/>
                <w:b w:val="false"/>
                <w:i w:val="false"/>
                <w:color w:val="000000"/>
                <w:sz w:val="20"/>
              </w:rPr>
              <w:t>3-ҚОСЫМША</w:t>
            </w:r>
          </w:p>
        </w:tc>
      </w:tr>
    </w:tbl>
    <w:bookmarkStart w:name="z238" w:id="79"/>
    <w:p>
      <w:pPr>
        <w:spacing w:after="0"/>
        <w:ind w:left="0"/>
        <w:jc w:val="left"/>
      </w:pPr>
      <w:r>
        <w:rPr>
          <w:rFonts w:ascii="Times New Roman"/>
          <w:b/>
          <w:i w:val="false"/>
          <w:color w:val="000000"/>
        </w:rPr>
        <w:t xml:space="preserve"> Қазақстан Республикасының Абай атындағы әдебиет пен өнер саласындағы мемлекеттік сыйлығы лауреаты дипломының БЕЙНЕСІ (қатты мұқаба)</w:t>
      </w:r>
    </w:p>
    <w:bookmarkEnd w:id="79"/>
    <w:p>
      <w:pPr>
        <w:spacing w:after="0"/>
        <w:ind w:left="0"/>
        <w:jc w:val="left"/>
      </w:pP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w:t>
            </w:r>
            <w:r>
              <w:br/>
            </w:r>
            <w:r>
              <w:rPr>
                <w:rFonts w:ascii="Times New Roman"/>
                <w:b w:val="false"/>
                <w:i w:val="false"/>
                <w:color w:val="000000"/>
                <w:sz w:val="20"/>
              </w:rPr>
              <w:t>мен төсбелгісінің</w:t>
            </w:r>
            <w:r>
              <w:br/>
            </w:r>
            <w:r>
              <w:rPr>
                <w:rFonts w:ascii="Times New Roman"/>
                <w:b w:val="false"/>
                <w:i w:val="false"/>
                <w:color w:val="000000"/>
                <w:sz w:val="20"/>
              </w:rPr>
              <w:t>сипаттамасына</w:t>
            </w:r>
            <w:r>
              <w:br/>
            </w:r>
            <w:r>
              <w:rPr>
                <w:rFonts w:ascii="Times New Roman"/>
                <w:b w:val="false"/>
                <w:i w:val="false"/>
                <w:color w:val="000000"/>
                <w:sz w:val="20"/>
              </w:rPr>
              <w:t>4-ҚОСЫМША</w:t>
            </w:r>
          </w:p>
        </w:tc>
      </w:tr>
    </w:tbl>
    <w:bookmarkStart w:name="z240" w:id="80"/>
    <w:p>
      <w:pPr>
        <w:spacing w:after="0"/>
        <w:ind w:left="0"/>
        <w:jc w:val="left"/>
      </w:pPr>
      <w:r>
        <w:rPr>
          <w:rFonts w:ascii="Times New Roman"/>
          <w:b/>
          <w:i w:val="false"/>
          <w:color w:val="000000"/>
        </w:rPr>
        <w:t xml:space="preserve"> Қазақстан Республикасының әл-Фараби атындағы ғылым мен техника саласындағы мемлекеттік сыйлығы лауреаты дипломының БЕЙНЕСІ (жапсырма беттің беткі жағы)</w:t>
      </w:r>
    </w:p>
    <w:bookmarkEnd w:id="80"/>
    <w:p>
      <w:pPr>
        <w:spacing w:after="0"/>
        <w:ind w:left="0"/>
        <w:jc w:val="left"/>
      </w:pPr>
      <w:r>
        <w:br/>
      </w:r>
    </w:p>
    <w:p>
      <w:pPr>
        <w:spacing w:after="0"/>
        <w:ind w:left="0"/>
        <w:jc w:val="both"/>
      </w:pPr>
      <w:r>
        <w:drawing>
          <wp:inline distT="0" distB="0" distL="0" distR="0">
            <wp:extent cx="78105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81"/>
    <w:p>
      <w:pPr>
        <w:spacing w:after="0"/>
        <w:ind w:left="0"/>
        <w:jc w:val="left"/>
      </w:pPr>
      <w:r>
        <w:rPr>
          <w:rFonts w:ascii="Times New Roman"/>
          <w:b/>
          <w:i w:val="false"/>
          <w:color w:val="000000"/>
        </w:rPr>
        <w:t xml:space="preserve"> Қазақстан Республикасының әл-Фараби атындағы ғылым мен техника саласындағы мемлекеттік сыйлығы лауреаты дипломының БЕЙНЕСІ (жапсырма беттің ішкі жағы)</w:t>
      </w:r>
    </w:p>
    <w:bookmarkEnd w:id="81"/>
    <w:p>
      <w:pPr>
        <w:spacing w:after="0"/>
        <w:ind w:left="0"/>
        <w:jc w:val="left"/>
      </w:pP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w:t>
            </w:r>
            <w:r>
              <w:br/>
            </w:r>
            <w:r>
              <w:rPr>
                <w:rFonts w:ascii="Times New Roman"/>
                <w:b w:val="false"/>
                <w:i w:val="false"/>
                <w:color w:val="000000"/>
                <w:sz w:val="20"/>
              </w:rPr>
              <w:t>мен төсбелгісінің</w:t>
            </w:r>
            <w:r>
              <w:br/>
            </w:r>
            <w:r>
              <w:rPr>
                <w:rFonts w:ascii="Times New Roman"/>
                <w:b w:val="false"/>
                <w:i w:val="false"/>
                <w:color w:val="000000"/>
                <w:sz w:val="20"/>
              </w:rPr>
              <w:t>сипаттамасына</w:t>
            </w:r>
            <w:r>
              <w:br/>
            </w:r>
            <w:r>
              <w:rPr>
                <w:rFonts w:ascii="Times New Roman"/>
                <w:b w:val="false"/>
                <w:i w:val="false"/>
                <w:color w:val="000000"/>
                <w:sz w:val="20"/>
              </w:rPr>
              <w:t>5-ҚОСЫМША</w:t>
            </w:r>
          </w:p>
        </w:tc>
      </w:tr>
    </w:tbl>
    <w:bookmarkStart w:name="z243" w:id="82"/>
    <w:p>
      <w:pPr>
        <w:spacing w:after="0"/>
        <w:ind w:left="0"/>
        <w:jc w:val="left"/>
      </w:pPr>
      <w:r>
        <w:rPr>
          <w:rFonts w:ascii="Times New Roman"/>
          <w:b/>
          <w:i w:val="false"/>
          <w:color w:val="000000"/>
        </w:rPr>
        <w:t xml:space="preserve"> Қазақстан Республикасының А. Байтұрсынұлы атындағы гуманитарлық ғылымдар саласындағы мемлекеттік сыйлығы лауреаты дипломының БЕЙНЕСІ (жапсырма беттің беткі жағы)</w:t>
      </w:r>
    </w:p>
    <w:bookmarkEnd w:id="82"/>
    <w:p>
      <w:pPr>
        <w:spacing w:after="0"/>
        <w:ind w:left="0"/>
        <w:jc w:val="left"/>
      </w:pP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83"/>
    <w:p>
      <w:pPr>
        <w:spacing w:after="0"/>
        <w:ind w:left="0"/>
        <w:jc w:val="left"/>
      </w:pPr>
      <w:r>
        <w:rPr>
          <w:rFonts w:ascii="Times New Roman"/>
          <w:b/>
          <w:i w:val="false"/>
          <w:color w:val="000000"/>
        </w:rPr>
        <w:t xml:space="preserve"> Қазақстан Республикасының А. Байтұрсынұлы атындағы гуманитарлық ғылымдар саласындағы мемлекеттік сыйлығы лауреаты дипломының БЕЙНЕСІ (жапсырма беттің ішкі жағы)</w:t>
      </w:r>
    </w:p>
    <w:bookmarkEnd w:id="83"/>
    <w:p>
      <w:pPr>
        <w:spacing w:after="0"/>
        <w:ind w:left="0"/>
        <w:jc w:val="left"/>
      </w:pP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сыйлығы лауреатының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дипломы мен төсбелгісінің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46" w:id="84"/>
    <w:p>
      <w:pPr>
        <w:spacing w:after="0"/>
        <w:ind w:left="0"/>
        <w:jc w:val="left"/>
      </w:pPr>
      <w:r>
        <w:rPr>
          <w:rFonts w:ascii="Times New Roman"/>
          <w:b/>
          <w:i w:val="false"/>
          <w:color w:val="000000"/>
        </w:rPr>
        <w:t xml:space="preserve"> Қазақстан Республикасының Абай атындағы әдебиет пен өнер саласындағы мемлекеттік сыйлығы лауреаты дипломының БЕЙНЕСІ (жапсырма беттің беткі жағы)</w:t>
      </w:r>
    </w:p>
    <w:bookmarkEnd w:id="84"/>
    <w:p>
      <w:pPr>
        <w:spacing w:after="0"/>
        <w:ind w:left="0"/>
        <w:jc w:val="left"/>
      </w:pPr>
      <w:r>
        <w:br/>
      </w:r>
    </w:p>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 w:id="85"/>
    <w:p>
      <w:pPr>
        <w:spacing w:after="0"/>
        <w:ind w:left="0"/>
        <w:jc w:val="left"/>
      </w:pPr>
      <w:r>
        <w:rPr>
          <w:rFonts w:ascii="Times New Roman"/>
          <w:b/>
          <w:i w:val="false"/>
          <w:color w:val="000000"/>
        </w:rPr>
        <w:t xml:space="preserve"> Қазақстан Республикасының Абай атындағы әдебиет пен өнер саласындағы мемлекеттік сыйлығы лауреаты дипломының БЕЙНЕСІ (жапсырма беттің ішкі жағы)</w:t>
      </w:r>
    </w:p>
    <w:bookmarkEnd w:id="85"/>
    <w:p>
      <w:pPr>
        <w:spacing w:after="0"/>
        <w:ind w:left="0"/>
        <w:jc w:val="left"/>
      </w:pP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w:t>
            </w:r>
            <w:r>
              <w:br/>
            </w:r>
            <w:r>
              <w:rPr>
                <w:rFonts w:ascii="Times New Roman"/>
                <w:b w:val="false"/>
                <w:i w:val="false"/>
                <w:color w:val="000000"/>
                <w:sz w:val="20"/>
              </w:rPr>
              <w:t>мен төсбелгісінің</w:t>
            </w:r>
            <w:r>
              <w:br/>
            </w:r>
            <w:r>
              <w:rPr>
                <w:rFonts w:ascii="Times New Roman"/>
                <w:b w:val="false"/>
                <w:i w:val="false"/>
                <w:color w:val="000000"/>
                <w:sz w:val="20"/>
              </w:rPr>
              <w:t>сипаттамасына</w:t>
            </w:r>
            <w:r>
              <w:br/>
            </w:r>
            <w:r>
              <w:rPr>
                <w:rFonts w:ascii="Times New Roman"/>
                <w:b w:val="false"/>
                <w:i w:val="false"/>
                <w:color w:val="000000"/>
                <w:sz w:val="20"/>
              </w:rPr>
              <w:t>7-ҚОСЫМША</w:t>
            </w:r>
          </w:p>
        </w:tc>
      </w:tr>
    </w:tbl>
    <w:bookmarkStart w:name="z249" w:id="86"/>
    <w:p>
      <w:pPr>
        <w:spacing w:after="0"/>
        <w:ind w:left="0"/>
        <w:jc w:val="left"/>
      </w:pPr>
      <w:r>
        <w:rPr>
          <w:rFonts w:ascii="Times New Roman"/>
          <w:b/>
          <w:i w:val="false"/>
          <w:color w:val="000000"/>
        </w:rPr>
        <w:t xml:space="preserve"> Қазақстан Республикасының әл-Фараби атындағы ғылым мен техника саласындағы мемлекеттік сыйлығының лауреаты төсбелгісінің ГРАФИКАЛЫҚ БЕЙНЕСІ</w:t>
      </w:r>
    </w:p>
    <w:bookmarkEnd w:id="86"/>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w:t>
            </w:r>
            <w:r>
              <w:br/>
            </w:r>
            <w:r>
              <w:rPr>
                <w:rFonts w:ascii="Times New Roman"/>
                <w:b w:val="false"/>
                <w:i w:val="false"/>
                <w:color w:val="000000"/>
                <w:sz w:val="20"/>
              </w:rPr>
              <w:t>мен төсбелгісінің</w:t>
            </w:r>
            <w:r>
              <w:br/>
            </w:r>
            <w:r>
              <w:rPr>
                <w:rFonts w:ascii="Times New Roman"/>
                <w:b w:val="false"/>
                <w:i w:val="false"/>
                <w:color w:val="000000"/>
                <w:sz w:val="20"/>
              </w:rPr>
              <w:t>сипаттамасына</w:t>
            </w:r>
            <w:r>
              <w:br/>
            </w:r>
            <w:r>
              <w:rPr>
                <w:rFonts w:ascii="Times New Roman"/>
                <w:b w:val="false"/>
                <w:i w:val="false"/>
                <w:color w:val="000000"/>
                <w:sz w:val="20"/>
              </w:rPr>
              <w:t>8-ҚОСЫМША</w:t>
            </w:r>
          </w:p>
        </w:tc>
      </w:tr>
    </w:tbl>
    <w:bookmarkStart w:name="z251" w:id="87"/>
    <w:p>
      <w:pPr>
        <w:spacing w:after="0"/>
        <w:ind w:left="0"/>
        <w:jc w:val="left"/>
      </w:pPr>
      <w:r>
        <w:rPr>
          <w:rFonts w:ascii="Times New Roman"/>
          <w:b/>
          <w:i w:val="false"/>
          <w:color w:val="000000"/>
        </w:rPr>
        <w:t xml:space="preserve"> Қазақстан Республикасының А. Байтұрсынұлы атындағы гуманитарлық ғылымдар саласындағы мемлекеттік сыйлығының лауреаты төсбелгісінің ГРАФИКАЛЫҚ БЕЙНЕСІ</w:t>
      </w:r>
    </w:p>
    <w:bookmarkEnd w:id="87"/>
    <w:p>
      <w:pPr>
        <w:spacing w:after="0"/>
        <w:ind w:left="0"/>
        <w:jc w:val="left"/>
      </w:pP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сыйлығы</w:t>
            </w:r>
            <w:r>
              <w:br/>
            </w:r>
            <w:r>
              <w:rPr>
                <w:rFonts w:ascii="Times New Roman"/>
                <w:b w:val="false"/>
                <w:i w:val="false"/>
                <w:color w:val="000000"/>
                <w:sz w:val="20"/>
              </w:rPr>
              <w:t>лауреатының дипломы</w:t>
            </w:r>
            <w:r>
              <w:br/>
            </w:r>
            <w:r>
              <w:rPr>
                <w:rFonts w:ascii="Times New Roman"/>
                <w:b w:val="false"/>
                <w:i w:val="false"/>
                <w:color w:val="000000"/>
                <w:sz w:val="20"/>
              </w:rPr>
              <w:t>мен төсбелгісінің</w:t>
            </w:r>
            <w:r>
              <w:br/>
            </w:r>
            <w:r>
              <w:rPr>
                <w:rFonts w:ascii="Times New Roman"/>
                <w:b w:val="false"/>
                <w:i w:val="false"/>
                <w:color w:val="000000"/>
                <w:sz w:val="20"/>
              </w:rPr>
              <w:t>сипаттамасына</w:t>
            </w:r>
            <w:r>
              <w:br/>
            </w:r>
            <w:r>
              <w:rPr>
                <w:rFonts w:ascii="Times New Roman"/>
                <w:b w:val="false"/>
                <w:i w:val="false"/>
                <w:color w:val="000000"/>
                <w:sz w:val="20"/>
              </w:rPr>
              <w:t>9-ҚОСЫМША</w:t>
            </w:r>
          </w:p>
        </w:tc>
      </w:tr>
    </w:tbl>
    <w:bookmarkStart w:name="z253" w:id="88"/>
    <w:p>
      <w:pPr>
        <w:spacing w:after="0"/>
        <w:ind w:left="0"/>
        <w:jc w:val="left"/>
      </w:pPr>
      <w:r>
        <w:rPr>
          <w:rFonts w:ascii="Times New Roman"/>
          <w:b/>
          <w:i w:val="false"/>
          <w:color w:val="000000"/>
        </w:rPr>
        <w:t xml:space="preserve"> Қазақстан Республикасының Абай атындағы әдебиет пен өнер саласындағы мемлекеттік сыйлығының лауреаты төсбелгісінің ГРАФИКАЛЫҚ БЕЙНЕСІ</w:t>
      </w:r>
    </w:p>
    <w:bookmarkEnd w:id="88"/>
    <w:p>
      <w:pPr>
        <w:spacing w:after="0"/>
        <w:ind w:left="0"/>
        <w:jc w:val="left"/>
      </w:pP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993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6" w:id="89"/>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w:t>
      </w:r>
      <w:r>
        <w:br/>
      </w:r>
      <w:r>
        <w:rPr>
          <w:rFonts w:ascii="Times New Roman"/>
          <w:b/>
          <w:i w:val="false"/>
          <w:color w:val="000000"/>
        </w:rPr>
        <w:t>ТІЗБЕСІ</w:t>
      </w:r>
    </w:p>
    <w:bookmarkEnd w:id="89"/>
    <w:bookmarkStart w:name="z77" w:id="90"/>
    <w:p>
      <w:pPr>
        <w:spacing w:after="0"/>
        <w:ind w:left="0"/>
        <w:jc w:val="both"/>
      </w:pPr>
      <w:r>
        <w:rPr>
          <w:rFonts w:ascii="Times New Roman"/>
          <w:b w:val="false"/>
          <w:i w:val="false"/>
          <w:color w:val="000000"/>
          <w:sz w:val="28"/>
        </w:rPr>
        <w:t xml:space="preserve">
      1. "Ғылым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27, 310-құжат).</w:t>
      </w:r>
    </w:p>
    <w:bookmarkEnd w:id="90"/>
    <w:bookmarkStart w:name="z78" w:id="91"/>
    <w:p>
      <w:pPr>
        <w:spacing w:after="0"/>
        <w:ind w:left="0"/>
        <w:jc w:val="both"/>
      </w:pPr>
      <w:r>
        <w:rPr>
          <w:rFonts w:ascii="Times New Roman"/>
          <w:b w:val="false"/>
          <w:i w:val="false"/>
          <w:color w:val="000000"/>
          <w:sz w:val="28"/>
        </w:rPr>
        <w:t xml:space="preserve">
      2. "Қазақстан Республикасы Президентінің кейбір актілеріне өзгерістер енгізу туралы" Қазақстан Республикасы Президентінің 2008 жылғы 12 қарашадағы № 689 Жарлығының 1-тармағының </w:t>
      </w:r>
      <w:r>
        <w:rPr>
          <w:rFonts w:ascii="Times New Roman"/>
          <w:b w:val="false"/>
          <w:i w:val="false"/>
          <w:color w:val="000000"/>
          <w:sz w:val="28"/>
        </w:rPr>
        <w:t>13) тармақшасы</w:t>
      </w:r>
      <w:r>
        <w:rPr>
          <w:rFonts w:ascii="Times New Roman"/>
          <w:b w:val="false"/>
          <w:i w:val="false"/>
          <w:color w:val="000000"/>
          <w:sz w:val="28"/>
        </w:rPr>
        <w:t xml:space="preserve"> (Қазақстан Республикасының ПҮАЖ-ы, 2008 ж., № 42, 465-құжат).</w:t>
      </w:r>
    </w:p>
    <w:bookmarkEnd w:id="91"/>
    <w:bookmarkStart w:name="z79" w:id="92"/>
    <w:p>
      <w:pPr>
        <w:spacing w:after="0"/>
        <w:ind w:left="0"/>
        <w:jc w:val="both"/>
      </w:pPr>
      <w:r>
        <w:rPr>
          <w:rFonts w:ascii="Times New Roman"/>
          <w:b w:val="false"/>
          <w:i w:val="false"/>
          <w:color w:val="000000"/>
          <w:sz w:val="28"/>
        </w:rPr>
        <w:t xml:space="preserve">
      3. "Қазақстан Республикасы Президентінің кейбір актілеріне өзгерістер енгізу туралы" Қазақстан Республикасы Президентінің 2009 жылғы 22 мамырдағы № 815 Жарлығының 1-тармағының </w:t>
      </w:r>
      <w:r>
        <w:rPr>
          <w:rFonts w:ascii="Times New Roman"/>
          <w:b w:val="false"/>
          <w:i w:val="false"/>
          <w:color w:val="000000"/>
          <w:sz w:val="28"/>
        </w:rPr>
        <w:t>7) тармақшасы</w:t>
      </w:r>
      <w:r>
        <w:rPr>
          <w:rFonts w:ascii="Times New Roman"/>
          <w:b w:val="false"/>
          <w:i w:val="false"/>
          <w:color w:val="000000"/>
          <w:sz w:val="28"/>
        </w:rPr>
        <w:t xml:space="preserve"> (Қазақстан Республикасының ПҮАЖ-ы, 2009 ж., № 27-28, 234-құжат).</w:t>
      </w:r>
    </w:p>
    <w:bookmarkEnd w:id="92"/>
    <w:bookmarkStart w:name="z80" w:id="93"/>
    <w:p>
      <w:pPr>
        <w:spacing w:after="0"/>
        <w:ind w:left="0"/>
        <w:jc w:val="both"/>
      </w:pPr>
      <w:r>
        <w:rPr>
          <w:rFonts w:ascii="Times New Roman"/>
          <w:b w:val="false"/>
          <w:i w:val="false"/>
          <w:color w:val="000000"/>
          <w:sz w:val="28"/>
        </w:rPr>
        <w:t xml:space="preserve">
      4. "Ғылым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Жарлығына өзгерістер мен толықтырулар енгізу туралы" Қазақстан Республикасы Президентінің 2011 жылғы 28 желтоқсандағы № 211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12, 224-құжат).</w:t>
      </w:r>
    </w:p>
    <w:bookmarkEnd w:id="93"/>
    <w:bookmarkStart w:name="z81" w:id="94"/>
    <w:p>
      <w:pPr>
        <w:spacing w:after="0"/>
        <w:ind w:left="0"/>
        <w:jc w:val="both"/>
      </w:pPr>
      <w:r>
        <w:rPr>
          <w:rFonts w:ascii="Times New Roman"/>
          <w:b w:val="false"/>
          <w:i w:val="false"/>
          <w:color w:val="000000"/>
          <w:sz w:val="28"/>
        </w:rPr>
        <w:t xml:space="preserve">
      5. "Қазақстан Республикасы Президентінің кейбір актілеріне өзгерістер мен толықтырулар енгізу туралы" Қазақстан Республикасы Президентінің 2012 жылғы 13 наурыздағы № 284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16-тармағы</w:t>
      </w:r>
      <w:r>
        <w:rPr>
          <w:rFonts w:ascii="Times New Roman"/>
          <w:b w:val="false"/>
          <w:i w:val="false"/>
          <w:color w:val="000000"/>
          <w:sz w:val="28"/>
        </w:rPr>
        <w:t xml:space="preserve"> (Қазақстан Республикасының ПҮАЖ-ы, 2012 ж., № 36, 476-құжат).</w:t>
      </w:r>
    </w:p>
    <w:bookmarkEnd w:id="94"/>
    <w:bookmarkStart w:name="z82" w:id="95"/>
    <w:p>
      <w:pPr>
        <w:spacing w:after="0"/>
        <w:ind w:left="0"/>
        <w:jc w:val="both"/>
      </w:pPr>
      <w:r>
        <w:rPr>
          <w:rFonts w:ascii="Times New Roman"/>
          <w:b w:val="false"/>
          <w:i w:val="false"/>
          <w:color w:val="000000"/>
          <w:sz w:val="28"/>
        </w:rPr>
        <w:t xml:space="preserve">
      6. "Қазақстан Республикасы Президентінің кейбір актілеріне өзгерістер енгізу туралы" Қазақстан Республикасы Президентінің 2013 жылғы 27 наурыздағы № 533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11-тармағы</w:t>
      </w:r>
      <w:r>
        <w:rPr>
          <w:rFonts w:ascii="Times New Roman"/>
          <w:b w:val="false"/>
          <w:i w:val="false"/>
          <w:color w:val="000000"/>
          <w:sz w:val="28"/>
        </w:rPr>
        <w:t xml:space="preserve"> (Қазақстан Республикасының ПҮАЖ-ы, 2013 ж., № 22, 351-құжат).</w:t>
      </w:r>
    </w:p>
    <w:bookmarkEnd w:id="95"/>
    <w:bookmarkStart w:name="z83" w:id="96"/>
    <w:p>
      <w:pPr>
        <w:spacing w:after="0"/>
        <w:ind w:left="0"/>
        <w:jc w:val="both"/>
      </w:pPr>
      <w:r>
        <w:rPr>
          <w:rFonts w:ascii="Times New Roman"/>
          <w:b w:val="false"/>
          <w:i w:val="false"/>
          <w:color w:val="000000"/>
          <w:sz w:val="28"/>
        </w:rPr>
        <w:t xml:space="preserve">
      7. "Қазақстан Республикасының Президенті жанындағы консультативтік-кеңесші және өзге де органдардың қызметін ұйымдастыру мәселелері жөніндегі Қазақстан Республикасы Президентінің кейбір актілеріне өзгерістер мен толықтырулар енгізу туралы" Қазақстан Республикасы Президентінің 2014 жылғы 12 ақпандағы № 750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2014 ж., № 4, 29-құжат).</w:t>
      </w:r>
    </w:p>
    <w:bookmarkEnd w:id="96"/>
    <w:bookmarkStart w:name="z84" w:id="97"/>
    <w:p>
      <w:pPr>
        <w:spacing w:after="0"/>
        <w:ind w:left="0"/>
        <w:jc w:val="both"/>
      </w:pPr>
      <w:r>
        <w:rPr>
          <w:rFonts w:ascii="Times New Roman"/>
          <w:b w:val="false"/>
          <w:i w:val="false"/>
          <w:color w:val="000000"/>
          <w:sz w:val="28"/>
        </w:rPr>
        <w:t xml:space="preserve">
      8. "Қазақстан Республикасының Президенті жанындағы консультативтік-кеңесші және өзге де органдардың қызметін ұйымдастыру мәселелері жөніндегі Қазақстан Республикасы Президентінің кейбір актілеріне өзгерістер мен толықтырулар енгізу туралы" Қазақстан Республикасы Президентінің 2014 жылғы 11 сәуірдегі № 795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2014 ж., № 28, 227-құжат).</w:t>
      </w:r>
    </w:p>
    <w:bookmarkEnd w:id="97"/>
    <w:bookmarkStart w:name="z85" w:id="98"/>
    <w:p>
      <w:pPr>
        <w:spacing w:after="0"/>
        <w:ind w:left="0"/>
        <w:jc w:val="both"/>
      </w:pPr>
      <w:r>
        <w:rPr>
          <w:rFonts w:ascii="Times New Roman"/>
          <w:b w:val="false"/>
          <w:i w:val="false"/>
          <w:color w:val="000000"/>
          <w:sz w:val="28"/>
        </w:rPr>
        <w:t xml:space="preserve">
      9. "Қазақстан Республикасы Президентінің кейбір актілеріне өзгерістер мен толықтырулар енгізу және Қазақстан Республикасы Президентінің кейбір өкімдерінің күші жойылды деп тану туралы" Қазақстан Республикасы Президентінің 2014 жылғы 17 қыркүйектегі № 911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11-тармағы</w:t>
      </w:r>
      <w:r>
        <w:rPr>
          <w:rFonts w:ascii="Times New Roman"/>
          <w:b w:val="false"/>
          <w:i w:val="false"/>
          <w:color w:val="000000"/>
          <w:sz w:val="28"/>
        </w:rPr>
        <w:t xml:space="preserve"> (Қазақстан Республикасының ПҮАЖ-ы, 2014 ж., № 55-56, 538-құжат).</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