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cbc7" w14:textId="60ac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заңнамасының кейбір нормаларын қолдануға мораторий енгізу туралы" Қазақстан Республикасы Президентінің 2016 жылғы 6 мамырдағы № 248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18 тамыздағы № 308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"Жер заңнамасының кейбір нормаларын қолдануға мораторий енгізу туралы" Қазақстан Республикасы Президентінің 2016 жылғы 6 мамырдағы № 248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27, 150-құжат)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"2016" деген цифрлар "2021" деген цифрларға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