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3d58" w14:textId="2343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10 сәуірдегі № 458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сот жүйесі мен судьяларының мәртебесі туралы" 2000 жылғы 25 желтоқсандағы Қазақстан Республикасы Конституциялық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34-бабының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</w:t>
      </w:r>
      <w:r>
        <w:rPr>
          <w:rFonts w:ascii="Times New Roman"/>
          <w:b/>
          <w:i w:val="false"/>
          <w:color w:val="000000"/>
          <w:sz w:val="28"/>
        </w:rPr>
        <w:t>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Судья қызметіне: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5"/>
        <w:gridCol w:w="562"/>
        <w:gridCol w:w="3503"/>
      </w:tblGrid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 облыстық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Жүнісова Айгүл Дәулетқызы;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бойынша: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аудандық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Раисов Тимур Төлегенұлы;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аудандық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Шарапатов Асқар Ахметоллаұлы;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аудандық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Маштаев Еркебұлан Әділханұлы;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қалалық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Олексюк Сергей Николаевич;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мамандандырылған әкімшілік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Қуандықов Марат Ақмырзаұлы;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Жарылғасов Бақытжан Дәуренбекұлы;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Нұралиев Нұрлан Байқадамұлы;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бойынша: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Мұратов Қуаныш Мұратұлы;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№ 2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Ғылманова Динара Мұғаппарқызы;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бойынша: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аудандық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Мылтықбаева Әсем Елемесқызы;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бойынша: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       мамандандырылған ауданаралық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Сейітқазиева Гүлмира Инятқызы;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аудандық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Бақытбекұлы Ернар;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қалалық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Жанатбекова Жанар Жанатбекқызы,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Кәрімова Динара Болатқызы;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бойынша: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аудандық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Жамалбекұлы Байжан;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атындағы аудандық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Байтленова Ләззат Сейідханқызы;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қалалық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 Кулян Тлектесқызы;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Хайруллина Ульяна Ерланқызы;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бойынша: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қалалық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Ақанов Бақтияр Рымханұлы,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Салауатова Айжан Серікқызы;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Қазыбек би аудандық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Аққожин Саян Сағынтайұлы;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аудандық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Баянбеков Нұрлан Жаңаталапұлы;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Октябрь ауданының № 3 аудандық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Сақтапбергенова Эльмира Жақсылыққызы;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қалалық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Уәлиханова Жанар Уәлиханқызы;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бойынша: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қалалық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Сванбеков Нұрлан Қосанұлы,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Құсайынова Гүлжан Жомартқызы;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бойынша: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қаласының № 2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Нұрымова Эльмира Серікқызы;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бойынша: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       мамандандырылған ауданаралық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Нұрланов Бақыт Нұрланұлы;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№ 2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Крюкова Лариса Васильевна;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Әл-Фараби аудандық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Сафарбаева Перизат Кенжебайқызы;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аудандық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Тойжанова Дина Жанұзаққызы;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мамандандырылған әкімшілік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Ниязбек Серік Қойшыбайұлы;</w:t>
            </w:r>
          </w:p>
        </w:tc>
      </w:tr>
      <w:tr>
        <w:trPr>
          <w:trHeight w:val="30" w:hRule="atLeast"/>
        </w:trPr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мамандандырылған әкімшілік сотына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Кенжебаева Жанар Қайыпбекқызы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Атқаратын қызметінен: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9"/>
        <w:gridCol w:w="285"/>
        <w:gridCol w:w="7476"/>
      </w:tblGrid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 облыстық сотының судьясы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Салин Әбдіәшім Әлжаппар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облыстық сотының судьясы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Әбілқайырова Ботагөз Сейданқызы 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облыстық сотының судьясы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Мырзабеков Бердібек Қалшабекұлы 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қалалық сотының судьясы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Айтымова Гүлғаным Сариқызы 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бойынша: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қалалық сотының судьясы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Сүлейменова Роза Николайқызы өз тілегі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бойынша: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аудандық сотының судьясы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Маханбетов Айтуған Жеткергенұлы өз тілегі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бойынша: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аудандық сотының судьясы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Белгішев Қайрат Маратұлы өз тілегі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бойынша: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аудандық сотының төрағасы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Жәкешов Мәди Орынбекұлы 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       мамандандырылған ауданаралық сотының судьясы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Танабаева Альмира Юрийқызы өз тілегі бойынша;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сотының судьясы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Ахметбекова Мадина Серікқызы өз тілегі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бойынша: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 қалалық сотының судьясы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Кунц Светлана Қайдарқызы 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бойынша: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аудандық сотының төрағасы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Есбергенов Ұлан Сағынышұлы басқа жұмысқа ауысуына байланысты;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 № 2 аудандық сотының судьясы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Мырхалықов Абат Жұмаханұлы тәртіптік теріс қылық жасағаны үшін судья қызметінен босату қажеттілігі туралы Сот жюриі тәртіптік комиссиясының шешімі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бойынша: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№ 2 аудандық сотының төрағасы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Құрмантаев Ақболат Ахметұлы басқа жұмысқа ауысуына байланысты;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аудандық сотының судьясы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Қамытбекова Сәуле Жайлауқызы басқа жұмысқа ауысуына байланысты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6"/>
        <w:gridCol w:w="4084"/>
      </w:tblGrid>
      <w:tr>
        <w:trPr>
          <w:trHeight w:val="30" w:hRule="atLeast"/>
        </w:trPr>
        <w:tc>
          <w:tcPr>
            <w:tcW w:w="7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746500" cy="351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0" cy="351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