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b55b" w14:textId="880b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Тәуелсіз Мемлекеттер Достастығына қатысушы мемлекеттердің аумақтарында бірлескен жедел-тергеу топтарын құру тәртібі және олардың қызметі туралы келісімді орындауға жауапты Қазақстан Республикасының орталық құзыретті органын және құзыретті органдарын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1 маусымдағы № 486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16 қазанда Бурабайда жасалған Тәуелсіз Мемлекеттер Достастығына қатысушы мемлекеттердің аумақтарында бірлескен жедел-тергеу топтарын құру тәртібі және олардың қызметі туралы келісімнің (бұдан әрі - Келісім)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</w:t>
      </w:r>
      <w:r>
        <w:rPr>
          <w:rFonts w:ascii="Times New Roman"/>
          <w:b/>
          <w:i w:val="false"/>
          <w:color w:val="000000"/>
          <w:sz w:val="28"/>
        </w:rPr>
        <w:t>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Бас прокуратурасы – орталық құзыретті орган, Қазақстан Республикасының Ұлттық қауіпсіздік комитеті, Қазақстан Республикасының Сыбайлас жемқорлыққа қарсы іс-қимыл агенттігі (Сыбайлас жемқорлыққа қарсы қызмет), Қазақстан Республикасы Қаржылық мониторинг агенттігінің Экономикалық тергеп-тексеру қызметі, Қазақстан Республикасының Ішкі істер министрлігі Келісімді орындауға жауапты құзыретті органдар болып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Президентінің 20.02.2021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Тәуелсіз Мемлекеттер Достастығының Атқарушы комитетін қабылданған шешім туралы хабардар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