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01b0c" w14:textId="f601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Президенті жанындағы Кадр саясаты жөніндегі ұлттық комиссия және облыстардың, астананың, республикалық маңызы бар қаланың кадр комиссиялары туралы" Қазақстан Республикасы Президентінің 2013 жылғы 7 наурыздағы № 520 Жарлығына өзгерістер және "Қазақстан Республикасы Мемлекеттік қызмет істері және сыбайлас жемқорлыққа қарсы іс-қимыл агенттігінің кейбір мәселелері және Қазақстан Республикасы Президентінің кейбір актілеріне өзгерістер мен толықтырулар енгізу туралы" Қазақстан Республикасы Президентінің 2016 жылғы 5 қазандағы № 349 Жарлығына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2017 жылғы 12 маусымдағы № 498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Президенті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Үкіметі 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Президенті жанындағы Кадр саясаты жөніндегі ұлттық комиссия және облыстардың, астананың, республикалық маңызы бар қаланың кадр комиссиялары туралы" Қазақстан Республикасы Президентінің 2013 жылғы 7 наурыздағы № 520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19, 319-құжат)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Президенті жанындағы Кадр саясаты жөніндегі ұлттық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3-тармақтың </w:t>
      </w:r>
      <w:r>
        <w:rPr>
          <w:rFonts w:ascii="Times New Roman"/>
          <w:b w:val="false"/>
          <w:i w:val="false"/>
          <w:color w:val="000000"/>
          <w:sz w:val="28"/>
        </w:rPr>
        <w:t>2-3)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2-3)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Президентінің 22.07.2019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Жарлық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