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0636" w14:textId="4d30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билік органдары жүйесіндегі кадр саясатының кейбір мәселелері туралы" Қазақстан Республикасы Президентінің 2002 жылғы 29 наурыздағы № 828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2017 жылғы 12 қыркүйектегі № 541 Жарлығы. Күші жойылды - Қазақстан Республикасы Президентінің 2023 жылғы 31 шілдедегі № 290 Жарлығымен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Үкіметі актілерінің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билік органдары жүйесіндегі кадр саясатының кейбір мәселелері туралы" Қазақстан Республикасы Президентінің 2002 жылғы 29 наурыздағы № 828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17, 212-құжат)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Мемлекеттік саяси қызметшілер лауазымдарының және Қазақстан Республикасының Президенті тағайындайтын немесе оның келісуімен тағайындалатын, оның ұсынуы бойынша сайланатын, сондай-ақ Қазақстан Республикасы Президенті Әкімшілігінің келісімі бойынша тағайындалатын өзге де лауазымды тұлғалардың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Әділет министрлігі "Сот сараптамасы орталығы" мемлекеттік мекемесінің директоры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Әділет министрі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 Басшысы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Әділет министрлігінің Сот сараптамалары орталығы" республикалық мемлекеттік қазыналық кәсіпорнының директоры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Басшысы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мемлекеттік саяси қызметшілері мен өзге де лауазымды тұлғаларын келісу, қызметке тағайындау және қызметтен босату тәртібі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абзацы мынадай редакцияда жазылсын: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Әділет министрлігінің Сот сараптамалары орталығы" республикалық мемлекеттік қазыналық кәсіпорнының директоры;".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