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55d2" w14:textId="5e05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прокуратура органдарының кейбір мәселелері туралы</w:t>
      </w:r>
    </w:p>
    <w:p>
      <w:pPr>
        <w:spacing w:after="0"/>
        <w:ind w:left="0"/>
        <w:jc w:val="both"/>
      </w:pPr>
      <w:r>
        <w:rPr>
          <w:rFonts w:ascii="Times New Roman"/>
          <w:b w:val="false"/>
          <w:i w:val="false"/>
          <w:color w:val="000000"/>
          <w:sz w:val="28"/>
        </w:rPr>
        <w:t>Қазақстан Республикасы Президентінің 2017 жылғы 13 қазандағы № 563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r>
              <w:br/>
            </w:r>
            <w:r>
              <w:rPr>
                <w:rFonts w:ascii="Times New Roman"/>
                <w:b w:val="false"/>
                <w:i w:val="false"/>
                <w:color w:val="000000"/>
                <w:sz w:val="20"/>
              </w:rPr>
              <w:t>(үзінді)</w:t>
            </w:r>
          </w:p>
        </w:tc>
      </w:tr>
    </w:tbl>
    <w:bookmarkStart w:name="z1" w:id="0"/>
    <w:p>
      <w:pPr>
        <w:spacing w:after="0"/>
        <w:ind w:left="0"/>
        <w:jc w:val="both"/>
      </w:pPr>
      <w:r>
        <w:rPr>
          <w:rFonts w:ascii="Times New Roman"/>
          <w:b w:val="false"/>
          <w:i w:val="false"/>
          <w:color w:val="000000"/>
          <w:sz w:val="28"/>
        </w:rPr>
        <w:t xml:space="preserve">
      "Қазақстан Республикасының Президенті туралы" 1995 жылғы 26 желтоқсандағы Қазақстан Республикасы Конституциялық заңының 17-1-бабы 2-тармағының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"Прокуратура туралы" 2022 жылғы 5 қарашадағы Қазақстан Республикасы Конституциялық заңының 44-бабының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ҚАУЛЫ ЕТЕМІН: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Президентінің 23.05.2023 </w:t>
      </w:r>
      <w:r>
        <w:rPr>
          <w:rFonts w:ascii="Times New Roman"/>
          <w:b w:val="false"/>
          <w:i w:val="false"/>
          <w:color w:val="000000"/>
          <w:sz w:val="28"/>
        </w:rPr>
        <w:t>№ 227</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Бас прокуратурасы туралы </w:t>
      </w:r>
      <w:r>
        <w:rPr>
          <w:rFonts w:ascii="Times New Roman"/>
          <w:b w:val="false"/>
          <w:i w:val="false"/>
          <w:color w:val="000000"/>
          <w:sz w:val="28"/>
        </w:rPr>
        <w:t>ереже</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Қазақстан Республикасы Бас прокуратурасының </w:t>
      </w:r>
      <w:r>
        <w:rPr>
          <w:rFonts w:ascii="Times New Roman"/>
          <w:b w:val="false"/>
          <w:i w:val="false"/>
          <w:color w:val="000000"/>
          <w:sz w:val="28"/>
        </w:rPr>
        <w:t>құрылымы</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3) сыныптық шендер берілетін прокуратура органдары жүйесі лауазымдарының, сондай-ақ оларға сәйкес келетін шекті сыныптық шендердің тізбесі ("Қызметтік пайдалану үшін" деген белгісімен);</w:t>
      </w:r>
    </w:p>
    <w:bookmarkEnd w:id="4"/>
    <w:bookmarkStart w:name="z6" w:id="5"/>
    <w:p>
      <w:pPr>
        <w:spacing w:after="0"/>
        <w:ind w:left="0"/>
        <w:jc w:val="both"/>
      </w:pPr>
      <w:r>
        <w:rPr>
          <w:rFonts w:ascii="Times New Roman"/>
          <w:b w:val="false"/>
          <w:i w:val="false"/>
          <w:color w:val="000000"/>
          <w:sz w:val="28"/>
        </w:rPr>
        <w:t xml:space="preserve">
      4)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5) Қазақстан Республикасы Президентінің күші жойылған кейбір жарлықтарының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6"/>
    <w:bookmarkStart w:name="z8" w:id="7"/>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13 қазандағы</w:t>
            </w:r>
            <w:r>
              <w:br/>
            </w:r>
            <w:r>
              <w:rPr>
                <w:rFonts w:ascii="Times New Roman"/>
                <w:b w:val="false"/>
                <w:i w:val="false"/>
                <w:color w:val="000000"/>
                <w:sz w:val="20"/>
              </w:rPr>
              <w:t>№ 563 Жарлығымен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Бас прокуратурасы туралы</w:t>
      </w:r>
      <w:r>
        <w:br/>
      </w:r>
      <w:r>
        <w:rPr>
          <w:rFonts w:ascii="Times New Roman"/>
          <w:b/>
          <w:i w:val="false"/>
          <w:color w:val="000000"/>
        </w:rPr>
        <w:t>ЕРЕЖЕ</w:t>
      </w:r>
    </w:p>
    <w:bookmarkEnd w:id="8"/>
    <w:p>
      <w:pPr>
        <w:spacing w:after="0"/>
        <w:ind w:left="0"/>
        <w:jc w:val="both"/>
      </w:pPr>
      <w:r>
        <w:rPr>
          <w:rFonts w:ascii="Times New Roman"/>
          <w:b w:val="false"/>
          <w:i w:val="false"/>
          <w:color w:val="ff0000"/>
          <w:sz w:val="28"/>
        </w:rPr>
        <w:t xml:space="preserve">
      Ескерту. Ереже жаңа редакцияда – ҚР Президентінің 23.05.2023 </w:t>
      </w:r>
      <w:r>
        <w:rPr>
          <w:rFonts w:ascii="Times New Roman"/>
          <w:b w:val="false"/>
          <w:i w:val="false"/>
          <w:color w:val="ff0000"/>
          <w:sz w:val="28"/>
        </w:rPr>
        <w:t>№ 227</w:t>
      </w:r>
      <w:r>
        <w:rPr>
          <w:rFonts w:ascii="Times New Roman"/>
          <w:b w:val="false"/>
          <w:i w:val="false"/>
          <w:color w:val="ff0000"/>
          <w:sz w:val="28"/>
        </w:rPr>
        <w:t xml:space="preserve"> Жарлығымен.</w:t>
      </w:r>
    </w:p>
    <w:bookmarkStart w:name="z91"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1. "Қазақстан Республикасының Бас прокуратурасы" мемлекеттік мекемесі (бұдан әрі – Бас прокуратура) – Қазақстан Республикасының Президентіне тікелей есеп беретін мемлекеттік құқық қорғау органы, ол өз өкілеттігін басқа мемлекеттік органдардан және лауазымды адамдардан тәуелсіз жүзеге асырады.</w:t>
      </w:r>
    </w:p>
    <w:p>
      <w:pPr>
        <w:spacing w:after="0"/>
        <w:ind w:left="0"/>
        <w:jc w:val="both"/>
      </w:pPr>
      <w:r>
        <w:rPr>
          <w:rFonts w:ascii="Times New Roman"/>
          <w:b w:val="false"/>
          <w:i w:val="false"/>
          <w:color w:val="000000"/>
          <w:sz w:val="28"/>
        </w:rPr>
        <w:t>
      Бас прокуратура Қазақстан Республикасы прокуратура органдарының бірыңғай орталықтандырылған жүйесіне (бұдан әрі – прокуратура органдарының жүйесі) басшылықты жүзеге асырады, мемлекет атынан заңда белгіленген шектерде және нысандарда Қазақстан Республикасының аумағында заңдылықтың сақталуын жоғары қадағалауды жүзеге асырады, сотта мемлекеттің мүддесін білдіреді және мемлекет атынан қылмыстық қудалауды жүзеге асырады.</w:t>
      </w:r>
    </w:p>
    <w:p>
      <w:pPr>
        <w:spacing w:after="0"/>
        <w:ind w:left="0"/>
        <w:jc w:val="both"/>
      </w:pPr>
      <w:r>
        <w:rPr>
          <w:rFonts w:ascii="Times New Roman"/>
          <w:b w:val="false"/>
          <w:i w:val="false"/>
          <w:color w:val="000000"/>
          <w:sz w:val="28"/>
        </w:rPr>
        <w:t>
      Бас прокуратура, оған бағынысты ведомстволар, білім беру ұйымы, әскери прокуратураның және көлік прокуратурасының органдары, облыстардың прокуратуралары және оларға теңестірілген (республикалық маңызы бар қалалардың және астананың) прокуратуралар, аудандық және оларға теңестірілген (қалалық, ауданаралық, сондай-ақ мамандандырылған) прокуратуралар прокуратура органдарының бірыңғай орталықтандырылған жүйесін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Президентінің 05.10.2023 </w:t>
      </w:r>
      <w:r>
        <w:rPr>
          <w:rFonts w:ascii="Times New Roman"/>
          <w:b w:val="false"/>
          <w:i w:val="false"/>
          <w:color w:val="000000"/>
          <w:sz w:val="28"/>
        </w:rPr>
        <w:t>№ 366</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Бас прокуратураның ведомствосы – Қазақстан Республикасы Бас прокуратурасының Құқықтық статистика және арнайы есепке алу жөніндегі комитеті (бұдан әрі – Құқықтық статистика және арнайы есепке алу жөніндегі комитет) және Қазақстан Республикасы Бас прокуратурасының Активтерді қайтару жөніндегі комитеті (бұдан әрі – Активтерді қайтару жөніндегі комитет)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Президентінің 05.10.2023 </w:t>
      </w:r>
      <w:r>
        <w:rPr>
          <w:rFonts w:ascii="Times New Roman"/>
          <w:b w:val="false"/>
          <w:i w:val="false"/>
          <w:color w:val="000000"/>
          <w:sz w:val="28"/>
        </w:rPr>
        <w:t>№ 366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94" w:id="10"/>
    <w:p>
      <w:pPr>
        <w:spacing w:after="0"/>
        <w:ind w:left="0"/>
        <w:jc w:val="both"/>
      </w:pPr>
      <w:r>
        <w:rPr>
          <w:rFonts w:ascii="Times New Roman"/>
          <w:b w:val="false"/>
          <w:i w:val="false"/>
          <w:color w:val="000000"/>
          <w:sz w:val="28"/>
        </w:rPr>
        <w:t xml:space="preserve">
      3. Бас прокуратура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"Прокуратура туралы"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xml:space="preserve"> (бұдан әрі – Конституциялық заң), Қазақстан Республикасы ратификациялаған халықаралық шарттарға, заңдарға, өзге де нормативтік құқықтық актілерге, сондай-ақ осы Ережеге сәйкес жүзеге асырады.</w:t>
      </w:r>
    </w:p>
    <w:bookmarkEnd w:id="10"/>
    <w:bookmarkStart w:name="z95" w:id="11"/>
    <w:p>
      <w:pPr>
        <w:spacing w:after="0"/>
        <w:ind w:left="0"/>
        <w:jc w:val="both"/>
      </w:pPr>
      <w:r>
        <w:rPr>
          <w:rFonts w:ascii="Times New Roman"/>
          <w:b w:val="false"/>
          <w:i w:val="false"/>
          <w:color w:val="000000"/>
          <w:sz w:val="28"/>
        </w:rPr>
        <w:t>
      4. Бас прокуратура мемлекеттік мекеменің ұйымдық-құқықтық нысанындағы заңды тұлға болып табылады, Қазақстан Республикасының Мемлекеттік Елтаңбасы бейнеленген рәміздері және ерекшелік белгілері, мөрлері, және қазақ тілінде және басқа да тілдерде өз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1"/>
    <w:bookmarkStart w:name="z96" w:id="12"/>
    <w:p>
      <w:pPr>
        <w:spacing w:after="0"/>
        <w:ind w:left="0"/>
        <w:jc w:val="both"/>
      </w:pPr>
      <w:r>
        <w:rPr>
          <w:rFonts w:ascii="Times New Roman"/>
          <w:b w:val="false"/>
          <w:i w:val="false"/>
          <w:color w:val="000000"/>
          <w:sz w:val="28"/>
        </w:rPr>
        <w:t>
      5. Бас прокуратура азаматтық-құқықтық қатынастарға өз атынан түседі.</w:t>
      </w:r>
    </w:p>
    <w:bookmarkEnd w:id="12"/>
    <w:bookmarkStart w:name="z97" w:id="13"/>
    <w:p>
      <w:pPr>
        <w:spacing w:after="0"/>
        <w:ind w:left="0"/>
        <w:jc w:val="both"/>
      </w:pPr>
      <w:r>
        <w:rPr>
          <w:rFonts w:ascii="Times New Roman"/>
          <w:b w:val="false"/>
          <w:i w:val="false"/>
          <w:color w:val="000000"/>
          <w:sz w:val="28"/>
        </w:rPr>
        <w:t>
      6. Егер Қазақстан Республикасының заңнамасына сәйкес Бас прокуратураға уәкілеттік берілген болса, оның мемлекет атынан азаматтық-құқықтық қатынастардың тарапы болуға құқығы бар.</w:t>
      </w:r>
    </w:p>
    <w:bookmarkEnd w:id="13"/>
    <w:bookmarkStart w:name="z98" w:id="14"/>
    <w:p>
      <w:pPr>
        <w:spacing w:after="0"/>
        <w:ind w:left="0"/>
        <w:jc w:val="both"/>
      </w:pPr>
      <w:r>
        <w:rPr>
          <w:rFonts w:ascii="Times New Roman"/>
          <w:b w:val="false"/>
          <w:i w:val="false"/>
          <w:color w:val="000000"/>
          <w:sz w:val="28"/>
        </w:rPr>
        <w:t>
      7. Бас прокуратура өз құзыретінің мәселелері бойынша заңнамада белгіленген тәртіппен, Қазақстан Республикасы Бас Прокурорының (бұдан әрі – Бас Прокурор) бұйрықтарымен және Қазақстан Республикасының заңнамасында көзделген басқа да актілермен ресімделетін шешімдер қабылдайды.</w:t>
      </w:r>
    </w:p>
    <w:bookmarkEnd w:id="14"/>
    <w:bookmarkStart w:name="z99" w:id="15"/>
    <w:p>
      <w:pPr>
        <w:spacing w:after="0"/>
        <w:ind w:left="0"/>
        <w:jc w:val="both"/>
      </w:pPr>
      <w:r>
        <w:rPr>
          <w:rFonts w:ascii="Times New Roman"/>
          <w:b w:val="false"/>
          <w:i w:val="false"/>
          <w:color w:val="000000"/>
          <w:sz w:val="28"/>
        </w:rPr>
        <w:t>
      8. Бас прокуратураның құрылымы мен штат санының лимиті Қазақстан Республикасының заңнамасына сәйкес бекітіледі.</w:t>
      </w:r>
    </w:p>
    <w:bookmarkEnd w:id="15"/>
    <w:bookmarkStart w:name="z100" w:id="16"/>
    <w:p>
      <w:pPr>
        <w:spacing w:after="0"/>
        <w:ind w:left="0"/>
        <w:jc w:val="both"/>
      </w:pPr>
      <w:r>
        <w:rPr>
          <w:rFonts w:ascii="Times New Roman"/>
          <w:b w:val="false"/>
          <w:i w:val="false"/>
          <w:color w:val="000000"/>
          <w:sz w:val="28"/>
        </w:rPr>
        <w:t>
      9. Заңды тұлғаның орналасқан жері: 010000, Қазақстан Республикасы, Астана қаласы, Есіл ауданы, Мәңгілік Ел даңғылы, 14.</w:t>
      </w:r>
    </w:p>
    <w:bookmarkEnd w:id="16"/>
    <w:bookmarkStart w:name="z101" w:id="17"/>
    <w:p>
      <w:pPr>
        <w:spacing w:after="0"/>
        <w:ind w:left="0"/>
        <w:jc w:val="both"/>
      </w:pPr>
      <w:r>
        <w:rPr>
          <w:rFonts w:ascii="Times New Roman"/>
          <w:b w:val="false"/>
          <w:i w:val="false"/>
          <w:color w:val="000000"/>
          <w:sz w:val="28"/>
        </w:rPr>
        <w:t>
      10. Осы Ереже Бас прокуратураның құрылтай құжаты болып табылады.</w:t>
      </w:r>
    </w:p>
    <w:bookmarkEnd w:id="17"/>
    <w:bookmarkStart w:name="z102" w:id="18"/>
    <w:p>
      <w:pPr>
        <w:spacing w:after="0"/>
        <w:ind w:left="0"/>
        <w:jc w:val="both"/>
      </w:pPr>
      <w:r>
        <w:rPr>
          <w:rFonts w:ascii="Times New Roman"/>
          <w:b w:val="false"/>
          <w:i w:val="false"/>
          <w:color w:val="000000"/>
          <w:sz w:val="28"/>
        </w:rPr>
        <w:t>
      11. Бас прокуратураның қызметін қаржыландыру Қазақстан Республикасының заңнамасына сәйкес республикалық бюджеттен жүзеге асырылады.</w:t>
      </w:r>
    </w:p>
    <w:bookmarkEnd w:id="18"/>
    <w:bookmarkStart w:name="z103" w:id="19"/>
    <w:p>
      <w:pPr>
        <w:spacing w:after="0"/>
        <w:ind w:left="0"/>
        <w:jc w:val="both"/>
      </w:pPr>
      <w:r>
        <w:rPr>
          <w:rFonts w:ascii="Times New Roman"/>
          <w:b w:val="false"/>
          <w:i w:val="false"/>
          <w:color w:val="000000"/>
          <w:sz w:val="28"/>
        </w:rPr>
        <w:t>
      12. Бас прокуратураның өкілеттіктері болып табылатын міндеттерді орындау тұрғысынан Бас прокуратураның кәсіпкерлік субъектілерімен шарттық қатынастарға түсуіне тыйым салынады.</w:t>
      </w:r>
    </w:p>
    <w:bookmarkEnd w:id="19"/>
    <w:p>
      <w:pPr>
        <w:spacing w:after="0"/>
        <w:ind w:left="0"/>
        <w:jc w:val="both"/>
      </w:pPr>
      <w:r>
        <w:rPr>
          <w:rFonts w:ascii="Times New Roman"/>
          <w:b w:val="false"/>
          <w:i w:val="false"/>
          <w:color w:val="000000"/>
          <w:sz w:val="28"/>
        </w:rPr>
        <w:t>
      Егер заңнамалық актілерде Бас прокуратураға кірістер әкелетін қызметті жүзеге асыру құқығы берілсе, егер Қазақстан Республикасының заңнамасында өзгеше белгіленбесе, онда алынған кірістер мемлекеттік бюджетке жіберіледі.</w:t>
      </w:r>
    </w:p>
    <w:bookmarkStart w:name="z104" w:id="20"/>
    <w:p>
      <w:pPr>
        <w:spacing w:after="0"/>
        <w:ind w:left="0"/>
        <w:jc w:val="left"/>
      </w:pPr>
      <w:r>
        <w:rPr>
          <w:rFonts w:ascii="Times New Roman"/>
          <w:b/>
          <w:i w:val="false"/>
          <w:color w:val="000000"/>
        </w:rPr>
        <w:t xml:space="preserve"> 2-тарау. Бас прокуратураның міндеттері мен өкілеттіктері</w:t>
      </w:r>
    </w:p>
    <w:bookmarkEnd w:id="20"/>
    <w:bookmarkStart w:name="z105" w:id="21"/>
    <w:p>
      <w:pPr>
        <w:spacing w:after="0"/>
        <w:ind w:left="0"/>
        <w:jc w:val="both"/>
      </w:pPr>
      <w:r>
        <w:rPr>
          <w:rFonts w:ascii="Times New Roman"/>
          <w:b w:val="false"/>
          <w:i w:val="false"/>
          <w:color w:val="000000"/>
          <w:sz w:val="28"/>
        </w:rPr>
        <w:t>
      13. Міндеттері:</w:t>
      </w:r>
    </w:p>
    <w:bookmarkEnd w:id="21"/>
    <w:p>
      <w:pPr>
        <w:spacing w:after="0"/>
        <w:ind w:left="0"/>
        <w:jc w:val="both"/>
      </w:pPr>
      <w:r>
        <w:rPr>
          <w:rFonts w:ascii="Times New Roman"/>
          <w:b w:val="false"/>
          <w:i w:val="false"/>
          <w:color w:val="000000"/>
          <w:sz w:val="28"/>
        </w:rPr>
        <w:t xml:space="preserve">
      адамның және азаматтың бұзылған құқықтары мен бостандықтарын, заңды тұлғалардың, қоғамның және мемлекеттің заңмен қорғалатын мүдделерін қорғау және қалпына келтіру; </w:t>
      </w:r>
    </w:p>
    <w:p>
      <w:pPr>
        <w:spacing w:after="0"/>
        <w:ind w:left="0"/>
        <w:jc w:val="both"/>
      </w:pPr>
      <w:r>
        <w:rPr>
          <w:rFonts w:ascii="Times New Roman"/>
          <w:b w:val="false"/>
          <w:i w:val="false"/>
          <w:color w:val="000000"/>
          <w:sz w:val="28"/>
        </w:rPr>
        <w:t>
      заңдылықтың бұзылуын, оған ықпал ететін себептер мен жағдайларды, сондай-ақ оның салдарын анықтау және жою;</w:t>
      </w:r>
    </w:p>
    <w:p>
      <w:pPr>
        <w:spacing w:after="0"/>
        <w:ind w:left="0"/>
        <w:jc w:val="both"/>
      </w:pPr>
      <w:r>
        <w:rPr>
          <w:rFonts w:ascii="Times New Roman"/>
          <w:b w:val="false"/>
          <w:i w:val="false"/>
          <w:color w:val="000000"/>
          <w:sz w:val="28"/>
        </w:rPr>
        <w:t>
      құқық қорғау органдары мен өзге де мемлекеттік органдардың заңдылықты, құқықтық тәртіпті және қылмыскерлікке қарсы күресті қамтамасыз ету жөніндегі қызметін үйлестіру;</w:t>
      </w:r>
    </w:p>
    <w:p>
      <w:pPr>
        <w:spacing w:after="0"/>
        <w:ind w:left="0"/>
        <w:jc w:val="both"/>
      </w:pPr>
      <w:r>
        <w:rPr>
          <w:rFonts w:ascii="Times New Roman"/>
          <w:b w:val="false"/>
          <w:i w:val="false"/>
          <w:color w:val="000000"/>
          <w:sz w:val="28"/>
        </w:rPr>
        <w:t>
      Қазақстан Республикасының заңдарында және Қазақстан Республикасы Президентінің актілерінде айқындалатын өзге де міндеттер.</w:t>
      </w:r>
    </w:p>
    <w:bookmarkStart w:name="z106" w:id="22"/>
    <w:p>
      <w:pPr>
        <w:spacing w:after="0"/>
        <w:ind w:left="0"/>
        <w:jc w:val="both"/>
      </w:pPr>
      <w:r>
        <w:rPr>
          <w:rFonts w:ascii="Times New Roman"/>
          <w:b w:val="false"/>
          <w:i w:val="false"/>
          <w:color w:val="000000"/>
          <w:sz w:val="28"/>
        </w:rPr>
        <w:t>
      14. Өкілеттіктері: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прокуратура органдарының функцияларды тиімді түрде орындауын қамтамасыз ету мақсатында прокуратура органдарына жүктелген функциялар мен өкілеттіктер шегінде олардың қызметін ұйымдастыру және үйлестіру;</w:t>
      </w:r>
    </w:p>
    <w:p>
      <w:pPr>
        <w:spacing w:after="0"/>
        <w:ind w:left="0"/>
        <w:jc w:val="both"/>
      </w:pPr>
      <w:r>
        <w:rPr>
          <w:rFonts w:ascii="Times New Roman"/>
          <w:b w:val="false"/>
          <w:i w:val="false"/>
          <w:color w:val="000000"/>
          <w:sz w:val="28"/>
        </w:rPr>
        <w:t>
      заңдардың қолданылуын, заңдылықтың жай-күйін қадағалау практикасын, оның ішінде құқық қорғау органдарының, арнаулы мемлекеттік және өзге де органдардың ақпарат алмасу жүйесіне интеграцияланған ақпараттық жүйелерде қамтылған мәліметтерді пайдалана отырып талдау;</w:t>
      </w:r>
    </w:p>
    <w:p>
      <w:pPr>
        <w:spacing w:after="0"/>
        <w:ind w:left="0"/>
        <w:jc w:val="both"/>
      </w:pPr>
      <w:r>
        <w:rPr>
          <w:rFonts w:ascii="Times New Roman"/>
          <w:b w:val="false"/>
          <w:i w:val="false"/>
          <w:color w:val="000000"/>
          <w:sz w:val="28"/>
        </w:rPr>
        <w:t>
      шет мемлекеттердің құзыретті органдарында және халықаралық ұйымдарда – қылмыстық қудалау, заңсыз иемденілген активтерді анықтау және мемлекетке қайтару (бұдан әрі – активтерді қайтару) мәселелері бойынша, шетелдік және халықаралық соттарда (төреліктерде) прокуратураның құзыретіне жататын мәселелер бойынша мемлекеттің мүддесін білдіру;</w:t>
      </w:r>
    </w:p>
    <w:p>
      <w:pPr>
        <w:spacing w:after="0"/>
        <w:ind w:left="0"/>
        <w:jc w:val="both"/>
      </w:pPr>
      <w:r>
        <w:rPr>
          <w:rFonts w:ascii="Times New Roman"/>
          <w:b w:val="false"/>
          <w:i w:val="false"/>
          <w:color w:val="000000"/>
          <w:sz w:val="28"/>
        </w:rPr>
        <w:t xml:space="preserve">
      халықаралық шарттар жасасу, қылмыстық-құқықтық саладағы және активтерді қайтару саласындағы халықаралық шарттардың жобаларын келісу; </w:t>
      </w:r>
    </w:p>
    <w:p>
      <w:pPr>
        <w:spacing w:after="0"/>
        <w:ind w:left="0"/>
        <w:jc w:val="both"/>
      </w:pPr>
      <w:r>
        <w:rPr>
          <w:rFonts w:ascii="Times New Roman"/>
          <w:b w:val="false"/>
          <w:i w:val="false"/>
          <w:color w:val="000000"/>
          <w:sz w:val="28"/>
        </w:rPr>
        <w:t>
      Қазақстан Республикасының заңнамасында белгіленген шектерде жедел-іздестіру, қарсы барлау қызметін, сотқа дейінгі тергеп-тексеруді, оның ішінде жасырын тергеу әрекеттерін жүзеге асыратын органдармен өзара іс-қимыл жасау;</w:t>
      </w:r>
    </w:p>
    <w:p>
      <w:pPr>
        <w:spacing w:after="0"/>
        <w:ind w:left="0"/>
        <w:jc w:val="both"/>
      </w:pPr>
      <w:r>
        <w:rPr>
          <w:rFonts w:ascii="Times New Roman"/>
          <w:b w:val="false"/>
          <w:i w:val="false"/>
          <w:color w:val="000000"/>
          <w:sz w:val="28"/>
        </w:rPr>
        <w:t>
      заңдылықтың сақталуына тексеру, заңдылықтың жай-күйіне талдау, күшіне енген актілерге бағалау жүргізу;</w:t>
      </w:r>
    </w:p>
    <w:p>
      <w:pPr>
        <w:spacing w:after="0"/>
        <w:ind w:left="0"/>
        <w:jc w:val="both"/>
      </w:pPr>
      <w:r>
        <w:rPr>
          <w:rFonts w:ascii="Times New Roman"/>
          <w:b w:val="false"/>
          <w:i w:val="false"/>
          <w:color w:val="000000"/>
          <w:sz w:val="28"/>
        </w:rPr>
        <w:t>
      активтерді заңсыз иемденуге, шығаруға қарсы іс-қимыл жасау және оларды қайтару үшін активті иемдену (пайда болу) көздерінің заңдылығына тексеру, ақпаратқа мониторингтеу мен талдау жүргізу;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айқындалатын, сондай-ақ Бас Прокурор айқындайтын тәртіппен прокуратура актілерін енгізу;</w:t>
      </w:r>
    </w:p>
    <w:p>
      <w:pPr>
        <w:spacing w:after="0"/>
        <w:ind w:left="0"/>
        <w:jc w:val="both"/>
      </w:pPr>
      <w:r>
        <w:rPr>
          <w:rFonts w:ascii="Times New Roman"/>
          <w:b w:val="false"/>
          <w:i w:val="false"/>
          <w:color w:val="000000"/>
          <w:sz w:val="28"/>
        </w:rPr>
        <w:t>
      Қазақстан Республикасы Үкіметінің, өзге де мемлекеттік, жергілікті өкілді және атқарушы органдардың, жергілікті өзін-өзі басқару органдарының, мекемелердің және олардың лауазымды адамдарының Қазақстан Республикасының Конституциясына, Қазақстан Республикасының заңдарына, Қазақстан Республикасы ратификациялаған халықаралық шарттарға және Қазақстан Республикасы Президентінің актілеріне қайшы келетін құқықтық актілеріне Қазақстан Республикасының заңдарында белгіленген шектерде наразылық білдіру;</w:t>
      </w:r>
    </w:p>
    <w:p>
      <w:pPr>
        <w:spacing w:after="0"/>
        <w:ind w:left="0"/>
        <w:jc w:val="both"/>
      </w:pPr>
      <w:r>
        <w:rPr>
          <w:rFonts w:ascii="Times New Roman"/>
          <w:b w:val="false"/>
          <w:i w:val="false"/>
          <w:color w:val="000000"/>
          <w:sz w:val="28"/>
        </w:rPr>
        <w:t>
      меншік нысандарына қарамастан ұйымдардың Қазақстан Республикасының Конституциясына, Қазақстан Республикасының заңдарына, Қазақстан Республикасы ратификациялаған халықаралық шарттарға және Қазақстан Республикасы Президентінің актілеріне қайшы келетін актілеріне, егер бұл актілер физиологиялық ерекшеліктеріне, психикалық ауытқуларына және өзге де мән-жайларға байланысты өз құқықтарын қорғауды өз бетінше жүзеге асыра алмайтын адамдарға, кәмелетке толмаған адамдарға, сондай-ақ тұлғалардың шектелмеген тобына қатысты болса, Қазақстан Республикасының заңдарында белгіленген шектерде наразылық білдіру;</w:t>
      </w:r>
    </w:p>
    <w:p>
      <w:pPr>
        <w:spacing w:after="0"/>
        <w:ind w:left="0"/>
        <w:jc w:val="both"/>
      </w:pPr>
      <w:r>
        <w:rPr>
          <w:rFonts w:ascii="Times New Roman"/>
          <w:b w:val="false"/>
          <w:i w:val="false"/>
          <w:color w:val="000000"/>
          <w:sz w:val="28"/>
        </w:rPr>
        <w:t>
      жоғары тұрған сотқа заңды күшіне енбеген сот актісін қайта қарау туралы өтінішхат келтіру;</w:t>
      </w:r>
    </w:p>
    <w:p>
      <w:pPr>
        <w:spacing w:after="0"/>
        <w:ind w:left="0"/>
        <w:jc w:val="both"/>
      </w:pPr>
      <w:r>
        <w:rPr>
          <w:rFonts w:ascii="Times New Roman"/>
          <w:b w:val="false"/>
          <w:i w:val="false"/>
          <w:color w:val="000000"/>
          <w:sz w:val="28"/>
        </w:rPr>
        <w:t>
      Қазақстан Республикасының заңында көзделген негіздер болған кезде және тәртіппен тыйым салу немесе шектеу сипатындағы шаралардың дереу күшін жоюды, заңсыз актінің қолданысын толығымен немесе ішінара тоқтата тұруды талап ету;</w:t>
      </w:r>
    </w:p>
    <w:p>
      <w:pPr>
        <w:spacing w:after="0"/>
        <w:ind w:left="0"/>
        <w:jc w:val="both"/>
      </w:pPr>
      <w:r>
        <w:rPr>
          <w:rFonts w:ascii="Times New Roman"/>
          <w:b w:val="false"/>
          <w:i w:val="false"/>
          <w:color w:val="000000"/>
          <w:sz w:val="28"/>
        </w:rPr>
        <w:t>
      прокуратура органдарындағы материалдар, жолданымдар бойынша сараптамаларды тағайындау, уәкілетті органдардан тексеру жүргізуді талап ету және олардың нәтижелері туралы хабарлауды міндеттеу;</w:t>
      </w:r>
    </w:p>
    <w:p>
      <w:pPr>
        <w:spacing w:after="0"/>
        <w:ind w:left="0"/>
        <w:jc w:val="both"/>
      </w:pPr>
      <w:r>
        <w:rPr>
          <w:rFonts w:ascii="Times New Roman"/>
          <w:b w:val="false"/>
          <w:i w:val="false"/>
          <w:color w:val="000000"/>
          <w:sz w:val="28"/>
        </w:rPr>
        <w:t>
      өзге де органдар мен ұйымдардың мамандарын заңдылықтың сақталуын тексеруге қатысуға және қорытынды беруге тарту;</w:t>
      </w:r>
    </w:p>
    <w:p>
      <w:pPr>
        <w:spacing w:after="0"/>
        <w:ind w:left="0"/>
        <w:jc w:val="both"/>
      </w:pPr>
      <w:r>
        <w:rPr>
          <w:rFonts w:ascii="Times New Roman"/>
          <w:b w:val="false"/>
          <w:i w:val="false"/>
          <w:color w:val="000000"/>
          <w:sz w:val="28"/>
        </w:rPr>
        <w:t>
      қауіпсіздікті және қадағалау қызметін қамтамасыз ету үшін басқа құқық қорғау органдарының қызметкерлерін Қазақстан Республикасының заңнамасында көзделген тәртіппен заңдылықтың сақталуын тексеруді жүзеге асыруға тарту;</w:t>
      </w:r>
    </w:p>
    <w:p>
      <w:pPr>
        <w:spacing w:after="0"/>
        <w:ind w:left="0"/>
        <w:jc w:val="both"/>
      </w:pPr>
      <w:r>
        <w:rPr>
          <w:rFonts w:ascii="Times New Roman"/>
          <w:b w:val="false"/>
          <w:i w:val="false"/>
          <w:color w:val="000000"/>
          <w:sz w:val="28"/>
        </w:rPr>
        <w:t>
      жүргізілетін заңдылықтың сақталуын тексеру, заңдылықтың жай-күйін талдау, күшіне енген актілерді бағалау және қаралатын жолданым мәселелері бойынша лауазымды адамдарды, жеке тұлғаларды және заңды тұлғалардың өкілдерін шақырту және олардан түсініктер алу;</w:t>
      </w:r>
    </w:p>
    <w:p>
      <w:pPr>
        <w:spacing w:after="0"/>
        <w:ind w:left="0"/>
        <w:jc w:val="both"/>
      </w:pPr>
      <w:r>
        <w:rPr>
          <w:rFonts w:ascii="Times New Roman"/>
          <w:b w:val="false"/>
          <w:i w:val="false"/>
          <w:color w:val="000000"/>
          <w:sz w:val="28"/>
        </w:rPr>
        <w:t>
      Қазақстан Республикасының заңнамасында белгіленген тәртіпті сақтай отырып, жүргізілетін заңдылықтың сақталуын тексеру, заңдылықтың жай-күйін талдау, күшіне енген актілерді бағалау, сондай-ақ жолданымды қарау мәселелері бойынша ақпаратты, материалдар мен құжаттарды, сондай-ақ қылмыстық, азаматтық, әкімшілік істерді, әкімшілік құқық бұзушылықтар туралы істерді және атқарушылық іс жүргізуді талап ету және алу;</w:t>
      </w:r>
    </w:p>
    <w:p>
      <w:pPr>
        <w:spacing w:after="0"/>
        <w:ind w:left="0"/>
        <w:jc w:val="both"/>
      </w:pPr>
      <w:r>
        <w:rPr>
          <w:rFonts w:ascii="Times New Roman"/>
          <w:b w:val="false"/>
          <w:i w:val="false"/>
          <w:color w:val="000000"/>
          <w:sz w:val="28"/>
        </w:rPr>
        <w:t>
      дербес деректерді және заңмен қорғалатын өзге де құпияны қорғау бойынша талаптарды сақтай отырып, ақпаратқа, мәліметтер мен құжаттарға, қылмыстық, азаматтық, әкімшілік істерге, әкімшілік құқық бұзушылықтар туралы істерге, атқарушылық іс жүргізуге және өзге де материалдарға, сондай-ақ құқық қорғау органдарының және өзге де мемлекеттік органдар мен ұйымдардың ақпараттық жүйелері мен ресурстарына Қазақстан Республикасының заңнамасында белгіленген тәртіппен қолжетімділік алу;</w:t>
      </w:r>
    </w:p>
    <w:p>
      <w:pPr>
        <w:spacing w:after="0"/>
        <w:ind w:left="0"/>
        <w:jc w:val="both"/>
      </w:pPr>
      <w:r>
        <w:rPr>
          <w:rFonts w:ascii="Times New Roman"/>
          <w:b w:val="false"/>
          <w:i w:val="false"/>
          <w:color w:val="000000"/>
          <w:sz w:val="28"/>
        </w:rPr>
        <w:t>
      Қазақстан Республикасының заңнамасында белгіленген талаптарды сақтай отырып, қадағалау қызметін жүзеге асыру барысында техникалық тіркеу құралдарын қолдану;</w:t>
      </w:r>
    </w:p>
    <w:p>
      <w:pPr>
        <w:spacing w:after="0"/>
        <w:ind w:left="0"/>
        <w:jc w:val="both"/>
      </w:pPr>
      <w:r>
        <w:rPr>
          <w:rFonts w:ascii="Times New Roman"/>
          <w:b w:val="false"/>
          <w:i w:val="false"/>
          <w:color w:val="000000"/>
          <w:sz w:val="28"/>
        </w:rPr>
        <w:t>
      сотқа дейінгі тергеп-тексеру, жедел-іздестіру қызметі және жасырын тергеу әрекеттері мәселелері бойынша, сотқа дейінгі тергеп-тексеруді, жедел-іздестіру қызметін, жасырын тергеу әрекеттерін жүзеге асыратын органдардың басшылары мен қызметкерлерінің орындауы үшін міндетті болатын нұсқаулар беру;</w:t>
      </w:r>
    </w:p>
    <w:p>
      <w:pPr>
        <w:spacing w:after="0"/>
        <w:ind w:left="0"/>
        <w:jc w:val="both"/>
      </w:pPr>
      <w:r>
        <w:rPr>
          <w:rFonts w:ascii="Times New Roman"/>
          <w:b w:val="false"/>
          <w:i w:val="false"/>
          <w:color w:val="000000"/>
          <w:sz w:val="28"/>
        </w:rPr>
        <w:t xml:space="preserve">
      қылмыстық құқық бұзушылықтар жасады деген күдік бойынша адамдарды, әкімшілік құқық бұзушылықтар жасаған адамдарды жеткізудің, ұстап алудың заңдылығын, сондай-ақ күзетпен ұстауда отырған не бас бостандығы өзгеше түрде шектелген адамдарды ұстау тәртібі мен шарттарын тексеру; </w:t>
      </w:r>
    </w:p>
    <w:p>
      <w:pPr>
        <w:spacing w:after="0"/>
        <w:ind w:left="0"/>
        <w:jc w:val="both"/>
      </w:pPr>
      <w:r>
        <w:rPr>
          <w:rFonts w:ascii="Times New Roman"/>
          <w:b w:val="false"/>
          <w:i w:val="false"/>
          <w:color w:val="000000"/>
          <w:sz w:val="28"/>
        </w:rPr>
        <w:t>
      қылмыстық-атқару жүйесі мекемелері әкімшілігінің күзетпен ұстауда отырған, бас бостандығынан айыру орындарында жазасын өтеп жатқан адамдардың құқықтық жағдайына әсер ететін актілерінің заңдылығын тексеру, заңсыз шешімдерінің күшін жою;</w:t>
      </w:r>
    </w:p>
    <w:p>
      <w:pPr>
        <w:spacing w:after="0"/>
        <w:ind w:left="0"/>
        <w:jc w:val="both"/>
      </w:pPr>
      <w:r>
        <w:rPr>
          <w:rFonts w:ascii="Times New Roman"/>
          <w:b w:val="false"/>
          <w:i w:val="false"/>
          <w:color w:val="000000"/>
          <w:sz w:val="28"/>
        </w:rPr>
        <w:t>
      қылмыстық-атқару жүйесі органдарының сотталғандарды басқа мекемеге ауыстыру туралы актілерін Қазақстан Республикасының қылмыстық-атқару заңнамасына сәйкес қарау;</w:t>
      </w:r>
    </w:p>
    <w:p>
      <w:pPr>
        <w:spacing w:after="0"/>
        <w:ind w:left="0"/>
        <w:jc w:val="both"/>
      </w:pPr>
      <w:r>
        <w:rPr>
          <w:rFonts w:ascii="Times New Roman"/>
          <w:b w:val="false"/>
          <w:i w:val="false"/>
          <w:color w:val="000000"/>
          <w:sz w:val="28"/>
        </w:rPr>
        <w:t>
      тергеп-тексеру органдарының күдікті адамдарға қатысты бұлтартпау шарасын таңдау туралы өтінішхаттарын Қазақстан Республикасының қылмыстық-процестік заңнамасына сәйкес қарау;</w:t>
      </w:r>
    </w:p>
    <w:p>
      <w:pPr>
        <w:spacing w:after="0"/>
        <w:ind w:left="0"/>
        <w:jc w:val="both"/>
      </w:pPr>
      <w:r>
        <w:rPr>
          <w:rFonts w:ascii="Times New Roman"/>
          <w:b w:val="false"/>
          <w:i w:val="false"/>
          <w:color w:val="000000"/>
          <w:sz w:val="28"/>
        </w:rPr>
        <w:t>
      қадағалауды жүзеге асыру кезінде жедел-іздестіру қызметін жүзеге асыратын органдардың жедел-іздестіру іс-шараларын жүргізуіне бастамашылық жасау;</w:t>
      </w:r>
    </w:p>
    <w:p>
      <w:pPr>
        <w:spacing w:after="0"/>
        <w:ind w:left="0"/>
        <w:jc w:val="both"/>
      </w:pPr>
      <w:r>
        <w:rPr>
          <w:rFonts w:ascii="Times New Roman"/>
          <w:b w:val="false"/>
          <w:i w:val="false"/>
          <w:color w:val="000000"/>
          <w:sz w:val="28"/>
        </w:rPr>
        <w:t>
      қадағалауды жүзеге асыру кезінде құпия көмекшілердің және штаттағы жасырын қызметкерлердің жеке басы туралы мәліметтерді қоспағанда, жасырын тергеу әрекеттерінің, жедел есепке алудың істерін, материалдарды, құжаттарды, ведомстволық нормативтік құқықтық актілерді, басқа да қажетті мәліметтерді сұрату және алу;</w:t>
      </w:r>
    </w:p>
    <w:p>
      <w:pPr>
        <w:spacing w:after="0"/>
        <w:ind w:left="0"/>
        <w:jc w:val="both"/>
      </w:pPr>
      <w:r>
        <w:rPr>
          <w:rFonts w:ascii="Times New Roman"/>
          <w:b w:val="false"/>
          <w:i w:val="false"/>
          <w:color w:val="000000"/>
          <w:sz w:val="28"/>
        </w:rPr>
        <w:t xml:space="preserve">
      Қазақстан Республикасының заңдарында белгіленген жағдайларда, жедел-іздестіру және қарсы барлау іс-шараларын жүргізуге санкция беру, арнаулы жедел-іздестіру іс-шараларын, оның ішінде байланыс желілерінде жүзеге асыру заңдылығының сақталуына тексеру жүргізу; </w:t>
      </w:r>
    </w:p>
    <w:p>
      <w:pPr>
        <w:spacing w:after="0"/>
        <w:ind w:left="0"/>
        <w:jc w:val="both"/>
      </w:pPr>
      <w:r>
        <w:rPr>
          <w:rFonts w:ascii="Times New Roman"/>
          <w:b w:val="false"/>
          <w:i w:val="false"/>
          <w:color w:val="000000"/>
          <w:sz w:val="28"/>
        </w:rPr>
        <w:t>
      қадағалауды жүзеге асыру кезінде Қазақстан Республикасының жедел-іздестіру қызметі туралы заңнамасына сәйкес жедел-іздестіру қызметін жүзеге асыру барысында заңдылықты бұзушылықтарды анықтау және олардың жолын кесу мақсатында арнаулы техникалық құралдарды пайдаланатын прокуратура органдарының мамандарын және өзге де мамандарды тарту;</w:t>
      </w:r>
    </w:p>
    <w:p>
      <w:pPr>
        <w:spacing w:after="0"/>
        <w:ind w:left="0"/>
        <w:jc w:val="both"/>
      </w:pPr>
      <w:r>
        <w:rPr>
          <w:rFonts w:ascii="Times New Roman"/>
          <w:b w:val="false"/>
          <w:i w:val="false"/>
          <w:color w:val="000000"/>
          <w:sz w:val="28"/>
        </w:rPr>
        <w:t>
      заңдылықты бұзушылықтарды жою мақсатында жедел-іздестіру қызметін жүзеге асыратын органдардың басшыларынан оларға бағынысты органдарда тексеру жүргізуді талап ету;</w:t>
      </w:r>
    </w:p>
    <w:p>
      <w:pPr>
        <w:spacing w:after="0"/>
        <w:ind w:left="0"/>
        <w:jc w:val="both"/>
      </w:pPr>
      <w:r>
        <w:rPr>
          <w:rFonts w:ascii="Times New Roman"/>
          <w:b w:val="false"/>
          <w:i w:val="false"/>
          <w:color w:val="000000"/>
          <w:sz w:val="28"/>
        </w:rPr>
        <w:t>
      әкімшілік құқық бұзушылық туралы іс бойынша іс жүргізуді қозғау және тоқтату;</w:t>
      </w:r>
    </w:p>
    <w:p>
      <w:pPr>
        <w:spacing w:after="0"/>
        <w:ind w:left="0"/>
        <w:jc w:val="both"/>
      </w:pPr>
      <w:r>
        <w:rPr>
          <w:rFonts w:ascii="Times New Roman"/>
          <w:b w:val="false"/>
          <w:i w:val="false"/>
          <w:color w:val="000000"/>
          <w:sz w:val="28"/>
        </w:rPr>
        <w:t>
      атқарушылық құжаттарды жазып берудің және орындаудың заңдылығын тексеру;</w:t>
      </w:r>
    </w:p>
    <w:p>
      <w:pPr>
        <w:spacing w:after="0"/>
        <w:ind w:left="0"/>
        <w:jc w:val="both"/>
      </w:pPr>
      <w:r>
        <w:rPr>
          <w:rFonts w:ascii="Times New Roman"/>
          <w:b w:val="false"/>
          <w:i w:val="false"/>
          <w:color w:val="000000"/>
          <w:sz w:val="28"/>
        </w:rPr>
        <w:t>
      активтерді қайтару мақсатында халықаралық-құқықтық ынтымақтастық жөніндегі қызметті үйлестіру және жүзеге асыру;</w:t>
      </w:r>
    </w:p>
    <w:p>
      <w:pPr>
        <w:spacing w:after="0"/>
        <w:ind w:left="0"/>
        <w:jc w:val="both"/>
      </w:pPr>
      <w:r>
        <w:rPr>
          <w:rFonts w:ascii="Times New Roman"/>
          <w:b w:val="false"/>
          <w:i w:val="false"/>
          <w:color w:val="000000"/>
          <w:sz w:val="28"/>
        </w:rPr>
        <w:t>
      адамдарды ұстап беру, қылмыстық істер бойынша, активтерді қайтару туралы істер бойынша өзара құқықтық көмек көрсету, сотталғандарды не психикасының бұзылуынан (аурулардан) зардап шегетін адамдарды беру туралы халықаралық шарттарды, сондай-ақ оларға байланысты құқықтық актілерді орындау, прокуратура органдарының құзыретіне жататын қылмыстық-құқықтық саладағы халықаралық шарттардың жобаларын келісу;</w:t>
      </w:r>
    </w:p>
    <w:p>
      <w:pPr>
        <w:spacing w:after="0"/>
        <w:ind w:left="0"/>
        <w:jc w:val="both"/>
      </w:pPr>
      <w:r>
        <w:rPr>
          <w:rFonts w:ascii="Times New Roman"/>
          <w:b w:val="false"/>
          <w:i w:val="false"/>
          <w:color w:val="000000"/>
          <w:sz w:val="28"/>
        </w:rPr>
        <w:t>
      Конституциялық заңда және Қазақстан Республикасының өзге де заңдарында көзделген өзге де құқықтарды жүзеге асыру;</w:t>
      </w:r>
    </w:p>
    <w:bookmarkStart w:name="z108" w:id="23"/>
    <w:p>
      <w:pPr>
        <w:spacing w:after="0"/>
        <w:ind w:left="0"/>
        <w:jc w:val="both"/>
      </w:pPr>
      <w:r>
        <w:rPr>
          <w:rFonts w:ascii="Times New Roman"/>
          <w:b w:val="false"/>
          <w:i w:val="false"/>
          <w:color w:val="000000"/>
          <w:sz w:val="28"/>
        </w:rPr>
        <w:t>
      2) міндеттіліктері:</w:t>
      </w:r>
    </w:p>
    <w:bookmarkEnd w:id="23"/>
    <w:p>
      <w:pPr>
        <w:spacing w:after="0"/>
        <w:ind w:left="0"/>
        <w:jc w:val="both"/>
      </w:pPr>
      <w:r>
        <w:rPr>
          <w:rFonts w:ascii="Times New Roman"/>
          <w:b w:val="false"/>
          <w:i w:val="false"/>
          <w:color w:val="000000"/>
          <w:sz w:val="28"/>
        </w:rPr>
        <w:t>
      Қазақстан Республикасының Конституциясын және Қазақстан Республикасының заңнамасын сақтау;</w:t>
      </w:r>
    </w:p>
    <w:p>
      <w:pPr>
        <w:spacing w:after="0"/>
        <w:ind w:left="0"/>
        <w:jc w:val="both"/>
      </w:pPr>
      <w:r>
        <w:rPr>
          <w:rFonts w:ascii="Times New Roman"/>
          <w:b w:val="false"/>
          <w:i w:val="false"/>
          <w:color w:val="000000"/>
          <w:sz w:val="28"/>
        </w:rPr>
        <w:t>
      прокурорлардың және прокуратура органдарының басқа да жұмыскерлердің мінез-құлық әдеп нормаларын сақтауын қамтамасыз ету;</w:t>
      </w:r>
    </w:p>
    <w:p>
      <w:pPr>
        <w:spacing w:after="0"/>
        <w:ind w:left="0"/>
        <w:jc w:val="both"/>
      </w:pPr>
      <w:r>
        <w:rPr>
          <w:rFonts w:ascii="Times New Roman"/>
          <w:b w:val="false"/>
          <w:i w:val="false"/>
          <w:color w:val="000000"/>
          <w:sz w:val="28"/>
        </w:rPr>
        <w:t>
      прокурорлар мен өзге де жұмыскерлердің құқық қорғау қызметінде болуға байланысты шектеулерді және "Сыбайлас жемқорлыққа қарсы іс-қимыл туралы" Қазақстан Республикасының Заңында белгіленген сыбайлас жемқорлыққа қарсы шектеулерді өзіне қабылдауын бақылауды жүзеге асыру;</w:t>
      </w:r>
    </w:p>
    <w:p>
      <w:pPr>
        <w:spacing w:after="0"/>
        <w:ind w:left="0"/>
        <w:jc w:val="both"/>
      </w:pPr>
      <w:r>
        <w:rPr>
          <w:rFonts w:ascii="Times New Roman"/>
          <w:b w:val="false"/>
          <w:i w:val="false"/>
          <w:color w:val="000000"/>
          <w:sz w:val="28"/>
        </w:rPr>
        <w:t>
      заңдылықты бұзушылықтарды жою жөнінде шаралар қабылдай отырып, адамның және азаматтың құқықтары мен бостандықтарын, заңды тұлғалардың, қоғам мен мемлекеттің заңмен қорғалатын мүдделерін қорғау;</w:t>
      </w:r>
    </w:p>
    <w:p>
      <w:pPr>
        <w:spacing w:after="0"/>
        <w:ind w:left="0"/>
        <w:jc w:val="both"/>
      </w:pPr>
      <w:r>
        <w:rPr>
          <w:rFonts w:ascii="Times New Roman"/>
          <w:b w:val="false"/>
          <w:i w:val="false"/>
          <w:color w:val="000000"/>
          <w:sz w:val="28"/>
        </w:rPr>
        <w:t>
      адамның және азаматтың құқықтары мен бостандықтарын, заңды тұлғалардың, қоғам мен мемлекеттің заңды мүдделерін іске асыруға негізсіз кедергі келтіретін әрекеттерге (әрекетсіздікке) және прокуратура актілерінің қабылдануына жол бермеу;</w:t>
      </w:r>
    </w:p>
    <w:p>
      <w:pPr>
        <w:spacing w:after="0"/>
        <w:ind w:left="0"/>
        <w:jc w:val="both"/>
      </w:pPr>
      <w:r>
        <w:rPr>
          <w:rFonts w:ascii="Times New Roman"/>
          <w:b w:val="false"/>
          <w:i w:val="false"/>
          <w:color w:val="000000"/>
          <w:sz w:val="28"/>
        </w:rPr>
        <w:t>
      Қазақстан Республикасының мемлекеттік құпиялар және заңмен қорғалатын өзге де құпия туралы заңнамасының талаптарын сақтай отырып, өз қызметін жүзеге асыру барысында алынған құжаттардың, мәліметтер мен өзге де ақпараттың сақталуын қамтамасыз ету;</w:t>
      </w:r>
    </w:p>
    <w:p>
      <w:pPr>
        <w:spacing w:after="0"/>
        <w:ind w:left="0"/>
        <w:jc w:val="both"/>
      </w:pPr>
      <w:r>
        <w:rPr>
          <w:rFonts w:ascii="Times New Roman"/>
          <w:b w:val="false"/>
          <w:i w:val="false"/>
          <w:color w:val="000000"/>
          <w:sz w:val="28"/>
        </w:rPr>
        <w:t>
      Қазақстан Республикасының қылмыстық-процестік заңнамасында көзделген жағдайларда және тәртіппен сотқа дейінгі тергеп-тексеруді жүзеге асыру;</w:t>
      </w:r>
    </w:p>
    <w:p>
      <w:pPr>
        <w:spacing w:after="0"/>
        <w:ind w:left="0"/>
        <w:jc w:val="both"/>
      </w:pPr>
      <w:r>
        <w:rPr>
          <w:rFonts w:ascii="Times New Roman"/>
          <w:b w:val="false"/>
          <w:i w:val="false"/>
          <w:color w:val="000000"/>
          <w:sz w:val="28"/>
        </w:rPr>
        <w:t>
      заңды күшіне енген сот актілерімен келіспейтіні туралы өтінішхаттарды Қазақстан Республикасының процестік заңнамасында көзделген тәртіппен қарау;</w:t>
      </w:r>
    </w:p>
    <w:p>
      <w:pPr>
        <w:spacing w:after="0"/>
        <w:ind w:left="0"/>
        <w:jc w:val="both"/>
      </w:pPr>
      <w:r>
        <w:rPr>
          <w:rFonts w:ascii="Times New Roman"/>
          <w:b w:val="false"/>
          <w:i w:val="false"/>
          <w:color w:val="000000"/>
          <w:sz w:val="28"/>
        </w:rPr>
        <w:t>
      қылмыстық құқық бұзушылық туралы арыздар мен хабарларды қабылдау және тіркеу кезінде заңдылықтың сақталуын тексеру;</w:t>
      </w:r>
    </w:p>
    <w:p>
      <w:pPr>
        <w:spacing w:after="0"/>
        <w:ind w:left="0"/>
        <w:jc w:val="both"/>
      </w:pPr>
      <w:r>
        <w:rPr>
          <w:rFonts w:ascii="Times New Roman"/>
          <w:b w:val="false"/>
          <w:i w:val="false"/>
          <w:color w:val="000000"/>
          <w:sz w:val="28"/>
        </w:rPr>
        <w:t>
      заңсыз жедел-іздестіру іс-шараларын және жасырын тергеу әрекеттерін тоқтату;</w:t>
      </w:r>
    </w:p>
    <w:p>
      <w:pPr>
        <w:spacing w:after="0"/>
        <w:ind w:left="0"/>
        <w:jc w:val="both"/>
      </w:pPr>
      <w:r>
        <w:rPr>
          <w:rFonts w:ascii="Times New Roman"/>
          <w:b w:val="false"/>
          <w:i w:val="false"/>
          <w:color w:val="000000"/>
          <w:sz w:val="28"/>
        </w:rPr>
        <w:t>
      заңсыз ұстап алынған және құқық қорғау органдары мен арнаулы мемлекеттік органдардың үй-жайларындағы және жеке бас бостандығын шектейтін өзге де орындардағы, гауптвахталардағы, мәжбүрлеу сипатындағы шараларды орындайтын мекемелердегі, арнаулы мекемелердегі және қылмыстық-атқару жүйесінің мекемелеріндегі адамдарды дереу босату;</w:t>
      </w:r>
    </w:p>
    <w:p>
      <w:pPr>
        <w:spacing w:after="0"/>
        <w:ind w:left="0"/>
        <w:jc w:val="both"/>
      </w:pPr>
      <w:r>
        <w:rPr>
          <w:rFonts w:ascii="Times New Roman"/>
          <w:b w:val="false"/>
          <w:i w:val="false"/>
          <w:color w:val="000000"/>
          <w:sz w:val="28"/>
        </w:rPr>
        <w:t>
      сотқа дейінгі тергеп-тексеруді, жедел-іздестіру қызметін жүзеге асыратын адамдардың заңсыз қаулылары мен шешімдерінің күшін жою;</w:t>
      </w:r>
    </w:p>
    <w:p>
      <w:pPr>
        <w:spacing w:after="0"/>
        <w:ind w:left="0"/>
        <w:jc w:val="both"/>
      </w:pPr>
      <w:r>
        <w:rPr>
          <w:rFonts w:ascii="Times New Roman"/>
          <w:b w:val="false"/>
          <w:i w:val="false"/>
          <w:color w:val="000000"/>
          <w:sz w:val="28"/>
        </w:rPr>
        <w:t>
      Қазақстан Республикасының заңдарында және Қазақстан Республикасы Президентінің актілерінде көзделген өзге де міндеттерді орындау.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Президентінің 05.10.2023 </w:t>
      </w:r>
      <w:r>
        <w:rPr>
          <w:rFonts w:ascii="Times New Roman"/>
          <w:b w:val="false"/>
          <w:i w:val="false"/>
          <w:color w:val="000000"/>
          <w:sz w:val="28"/>
        </w:rPr>
        <w:t>№ 366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109" w:id="24"/>
    <w:p>
      <w:pPr>
        <w:spacing w:after="0"/>
        <w:ind w:left="0"/>
        <w:jc w:val="both"/>
      </w:pPr>
      <w:r>
        <w:rPr>
          <w:rFonts w:ascii="Times New Roman"/>
          <w:b w:val="false"/>
          <w:i w:val="false"/>
          <w:color w:val="000000"/>
          <w:sz w:val="28"/>
        </w:rPr>
        <w:t>
      15. Функциялары:</w:t>
      </w:r>
    </w:p>
    <w:bookmarkEnd w:id="24"/>
    <w:bookmarkStart w:name="z110" w:id="25"/>
    <w:p>
      <w:pPr>
        <w:spacing w:after="0"/>
        <w:ind w:left="0"/>
        <w:jc w:val="both"/>
      </w:pPr>
      <w:r>
        <w:rPr>
          <w:rFonts w:ascii="Times New Roman"/>
          <w:b w:val="false"/>
          <w:i w:val="false"/>
          <w:color w:val="000000"/>
          <w:sz w:val="28"/>
        </w:rPr>
        <w:t>
      1) Қазақстан Республикасының Конституциясына, Конституциялық заңға және Қазақстан Республикасының өзге де заңдарына сәйкес:</w:t>
      </w:r>
    </w:p>
    <w:bookmarkEnd w:id="25"/>
    <w:p>
      <w:pPr>
        <w:spacing w:after="0"/>
        <w:ind w:left="0"/>
        <w:jc w:val="both"/>
      </w:pPr>
      <w:r>
        <w:rPr>
          <w:rFonts w:ascii="Times New Roman"/>
          <w:b w:val="false"/>
          <w:i w:val="false"/>
          <w:color w:val="000000"/>
          <w:sz w:val="28"/>
        </w:rPr>
        <w:t>
      мемлекеттік, жергілікті өкілді және атқарушы органдар, жергілікті өзін-өзі басқару органдары, мекемелер, олардың лауазымды адамдары, меншік нысандарына қарамастан өзге де ұйымдар қызметінің, сондай-ақ олар қабылдайтын актілер мен шешімдердің;</w:t>
      </w:r>
    </w:p>
    <w:p>
      <w:pPr>
        <w:spacing w:after="0"/>
        <w:ind w:left="0"/>
        <w:jc w:val="both"/>
      </w:pPr>
      <w:r>
        <w:rPr>
          <w:rFonts w:ascii="Times New Roman"/>
          <w:b w:val="false"/>
          <w:i w:val="false"/>
          <w:color w:val="000000"/>
          <w:sz w:val="28"/>
        </w:rPr>
        <w:t>
      заңды күшіне енген сот актілерінің;</w:t>
      </w:r>
    </w:p>
    <w:p>
      <w:pPr>
        <w:spacing w:after="0"/>
        <w:ind w:left="0"/>
        <w:jc w:val="both"/>
      </w:pPr>
      <w:r>
        <w:rPr>
          <w:rFonts w:ascii="Times New Roman"/>
          <w:b w:val="false"/>
          <w:i w:val="false"/>
          <w:color w:val="000000"/>
          <w:sz w:val="28"/>
        </w:rPr>
        <w:t>
      атқарушылық іс жүргізудің;</w:t>
      </w:r>
    </w:p>
    <w:p>
      <w:pPr>
        <w:spacing w:after="0"/>
        <w:ind w:left="0"/>
        <w:jc w:val="both"/>
      </w:pPr>
      <w:r>
        <w:rPr>
          <w:rFonts w:ascii="Times New Roman"/>
          <w:b w:val="false"/>
          <w:i w:val="false"/>
          <w:color w:val="000000"/>
          <w:sz w:val="28"/>
        </w:rPr>
        <w:t>
      әкімшілік құқық бұзушылық туралы істер бойынша іс жүргізудің;</w:t>
      </w:r>
    </w:p>
    <w:p>
      <w:pPr>
        <w:spacing w:after="0"/>
        <w:ind w:left="0"/>
        <w:jc w:val="both"/>
      </w:pPr>
      <w:r>
        <w:rPr>
          <w:rFonts w:ascii="Times New Roman"/>
          <w:b w:val="false"/>
          <w:i w:val="false"/>
          <w:color w:val="000000"/>
          <w:sz w:val="28"/>
        </w:rPr>
        <w:t>
      сотқа дейінгі тергеп-тексерудің, қылмыстық қудалаудың, жедел-іздестіру және қарсы барлау қызметінің;</w:t>
      </w:r>
    </w:p>
    <w:p>
      <w:pPr>
        <w:spacing w:after="0"/>
        <w:ind w:left="0"/>
        <w:jc w:val="both"/>
      </w:pPr>
      <w:r>
        <w:rPr>
          <w:rFonts w:ascii="Times New Roman"/>
          <w:b w:val="false"/>
          <w:i w:val="false"/>
          <w:color w:val="000000"/>
          <w:sz w:val="28"/>
        </w:rPr>
        <w:t>
      қылмыстық жазаларды орындаудың және өзге де мемлекеттік мәжбүрлеу шараларын қолданудың;</w:t>
      </w:r>
    </w:p>
    <w:p>
      <w:pPr>
        <w:spacing w:after="0"/>
        <w:ind w:left="0"/>
        <w:jc w:val="both"/>
      </w:pPr>
      <w:r>
        <w:rPr>
          <w:rFonts w:ascii="Times New Roman"/>
          <w:b w:val="false"/>
          <w:i w:val="false"/>
          <w:color w:val="000000"/>
          <w:sz w:val="28"/>
        </w:rPr>
        <w:t>
      мемлекеттік құқықтық статистика мен арнайы есепке алудың;</w:t>
      </w:r>
    </w:p>
    <w:p>
      <w:pPr>
        <w:spacing w:after="0"/>
        <w:ind w:left="0"/>
        <w:jc w:val="both"/>
      </w:pPr>
      <w:r>
        <w:rPr>
          <w:rFonts w:ascii="Times New Roman"/>
          <w:b w:val="false"/>
          <w:i w:val="false"/>
          <w:color w:val="000000"/>
          <w:sz w:val="28"/>
        </w:rPr>
        <w:t>
      Қазақстан Республикасының халықаралық міндеттемелерін сақтаудың заңдылылығына жоғары қадағалауды жүзеге асыру;</w:t>
      </w:r>
    </w:p>
    <w:bookmarkStart w:name="z111" w:id="26"/>
    <w:p>
      <w:pPr>
        <w:spacing w:after="0"/>
        <w:ind w:left="0"/>
        <w:jc w:val="both"/>
      </w:pPr>
      <w:r>
        <w:rPr>
          <w:rFonts w:ascii="Times New Roman"/>
          <w:b w:val="false"/>
          <w:i w:val="false"/>
          <w:color w:val="000000"/>
          <w:sz w:val="28"/>
        </w:rPr>
        <w:t>
      2) Қазақстан Республикасының қылмыстық-процестік, азаматтық процестік, әкімшілік рәсімдік-процестік заңнамасында және Қазақстан Республикасының әкімшілік құқық бұзушылық туралы заңнамасында көзделген негізде және тәртіппен сотта мемлекеттің мүдделерін білдіру;</w:t>
      </w:r>
    </w:p>
    <w:bookmarkEnd w:id="26"/>
    <w:bookmarkStart w:name="z112" w:id="27"/>
    <w:p>
      <w:pPr>
        <w:spacing w:after="0"/>
        <w:ind w:left="0"/>
        <w:jc w:val="both"/>
      </w:pPr>
      <w:r>
        <w:rPr>
          <w:rFonts w:ascii="Times New Roman"/>
          <w:b w:val="false"/>
          <w:i w:val="false"/>
          <w:color w:val="000000"/>
          <w:sz w:val="28"/>
        </w:rPr>
        <w:t>
      3) қылмыстық, қылмыстық-процестік заңнамаға сәйкес мемлекет атынан қылмыстық қудалауды жүзеге асыру;</w:t>
      </w:r>
    </w:p>
    <w:bookmarkEnd w:id="27"/>
    <w:p>
      <w:pPr>
        <w:spacing w:after="0"/>
        <w:ind w:left="0"/>
        <w:jc w:val="both"/>
      </w:pPr>
      <w:r>
        <w:rPr>
          <w:rFonts w:ascii="Times New Roman"/>
          <w:b w:val="false"/>
          <w:i w:val="false"/>
          <w:color w:val="000000"/>
          <w:sz w:val="28"/>
        </w:rPr>
        <w:t>
      3-1) заңсыз иемденілген активтерді анықтау және мемлекетке қайтару;</w:t>
      </w:r>
    </w:p>
    <w:bookmarkStart w:name="z113" w:id="28"/>
    <w:p>
      <w:pPr>
        <w:spacing w:after="0"/>
        <w:ind w:left="0"/>
        <w:jc w:val="both"/>
      </w:pPr>
      <w:r>
        <w:rPr>
          <w:rFonts w:ascii="Times New Roman"/>
          <w:b w:val="false"/>
          <w:i w:val="false"/>
          <w:color w:val="000000"/>
          <w:sz w:val="28"/>
        </w:rPr>
        <w:t>
      4) қылмыстық-құқықтық салада халықаралық ынтымақтастық жасау;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шет мемлекеттердің құзыретті органдарында және халықаралық ұйымдарда – қылмыстық қудалау, активтерді қайтару мәселелері бойынша, шетелдік және халықаралық соттарда (төреліктерде) прокуратураның құзыретіне жататын мәселелер бойынша, оның ішінде шетелдік соттарға активтерді қайтаруға байланысты азаматтық талап қоюды беру бойынша мемлекеттің мүддесін білдіру;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заңнамада белгіленген тәртіппен Қазақстан Республикасының халықаралық шарттарын жасасу, қылмыстық-құқықтық саладағы және активтерді қайтару саласындағы халықаралық шарттардың жобаларын келісу;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Қазақстан Республикасының халықаралық шарттарының жобаларын әзірлеуге қатысу, қылмыстық-құқықтық саладағы және активтерді қайтару саласындағы халықаралық шарттардың жобаларын келісу;</w:t>
      </w:r>
    </w:p>
    <w:bookmarkStart w:name="z117" w:id="29"/>
    <w:p>
      <w:pPr>
        <w:spacing w:after="0"/>
        <w:ind w:left="0"/>
        <w:jc w:val="both"/>
      </w:pPr>
      <w:r>
        <w:rPr>
          <w:rFonts w:ascii="Times New Roman"/>
          <w:b w:val="false"/>
          <w:i w:val="false"/>
          <w:color w:val="000000"/>
          <w:sz w:val="28"/>
        </w:rPr>
        <w:t>
      8) құқық қорғау органдары мен өзге де мемлекеттік органдардың өзара іс-қимылын, өзара ақпарат алмасуын және олардың ортақ міндеттерді іске асыру кезіндегі іс-қимылдарының келісімділігін қамтамасыз ету мақсатында осы органдардың заңдылықты, құқықтық тәртіпті және қылмыскерлікке қарсы күресті қамтамасыз ету жөніндегі қызметін үйлестіру;</w:t>
      </w:r>
    </w:p>
    <w:bookmarkEnd w:id="29"/>
    <w:bookmarkStart w:name="z118" w:id="30"/>
    <w:p>
      <w:pPr>
        <w:spacing w:after="0"/>
        <w:ind w:left="0"/>
        <w:jc w:val="both"/>
      </w:pPr>
      <w:r>
        <w:rPr>
          <w:rFonts w:ascii="Times New Roman"/>
          <w:b w:val="false"/>
          <w:i w:val="false"/>
          <w:color w:val="000000"/>
          <w:sz w:val="28"/>
        </w:rPr>
        <w:t>
      9) Қазақстан Республикасының Заңдылықты, құқықтық тәртіпті және қылмыскерлікке қарсы күресті қамтамасыз ету жөніндегі үйлестіру кеңесінің, Бас прокуратура алқасының, прокуратура органдарының қызметі мәселелері жөніндегі комиссиялардың, жұмыс топтарының, сондай-ақ консультативтік-кеңесші органдардың жұмысын ұйымдастыру;</w:t>
      </w:r>
    </w:p>
    <w:bookmarkEnd w:id="30"/>
    <w:bookmarkStart w:name="z119" w:id="31"/>
    <w:p>
      <w:pPr>
        <w:spacing w:after="0"/>
        <w:ind w:left="0"/>
        <w:jc w:val="both"/>
      </w:pPr>
      <w:r>
        <w:rPr>
          <w:rFonts w:ascii="Times New Roman"/>
          <w:b w:val="false"/>
          <w:i w:val="false"/>
          <w:color w:val="000000"/>
          <w:sz w:val="28"/>
        </w:rPr>
        <w:t xml:space="preserve">
      10) Конституциялық заңның </w:t>
      </w:r>
      <w:r>
        <w:rPr>
          <w:rFonts w:ascii="Times New Roman"/>
          <w:b w:val="false"/>
          <w:i w:val="false"/>
          <w:color w:val="000000"/>
          <w:sz w:val="28"/>
        </w:rPr>
        <w:t>24-бабында</w:t>
      </w:r>
      <w:r>
        <w:rPr>
          <w:rFonts w:ascii="Times New Roman"/>
          <w:b w:val="false"/>
          <w:i w:val="false"/>
          <w:color w:val="000000"/>
          <w:sz w:val="28"/>
        </w:rPr>
        <w:t xml:space="preserve"> көзделген жағдайларда жолданымдарды қарау;</w:t>
      </w:r>
    </w:p>
    <w:bookmarkEnd w:id="31"/>
    <w:bookmarkStart w:name="z120" w:id="32"/>
    <w:p>
      <w:pPr>
        <w:spacing w:after="0"/>
        <w:ind w:left="0"/>
        <w:jc w:val="both"/>
      </w:pPr>
      <w:r>
        <w:rPr>
          <w:rFonts w:ascii="Times New Roman"/>
          <w:b w:val="false"/>
          <w:i w:val="false"/>
          <w:color w:val="000000"/>
          <w:sz w:val="28"/>
        </w:rPr>
        <w:t>
      11) прокуратура органдары жүйесінің құзыретіне жататын мәселелер бойынша Қазақстан Республикасындағы Адам құқықтары жөніндегі уәкілдің қызметіне жәрдем көрсете отырып, онымен, мемлекеттік, жергілікті өкілді және атқарушы органдармен, жергілікті өзін-өзі басқару органдарымен, мекемелермен, олардың лауазымды адамдарымен, квазимемлекеттік сектор субъектілерімен және меншік нысанына қарамастан, өзге де ұйымдармен өзара іс-қимылды жүзеге асыру;</w:t>
      </w:r>
    </w:p>
    <w:bookmarkEnd w:id="32"/>
    <w:bookmarkStart w:name="z121" w:id="33"/>
    <w:p>
      <w:pPr>
        <w:spacing w:after="0"/>
        <w:ind w:left="0"/>
        <w:jc w:val="both"/>
      </w:pPr>
      <w:r>
        <w:rPr>
          <w:rFonts w:ascii="Times New Roman"/>
          <w:b w:val="false"/>
          <w:i w:val="false"/>
          <w:color w:val="000000"/>
          <w:sz w:val="28"/>
        </w:rPr>
        <w:t>
      12) прокуратура органдары жүйесінің іс-қимылын басқару, үйлестіру, бақылау, келісімділігін қамтамасыз ету, практикалық және әдістемелік көмек көрсету, оның ішінде есепке алу, статистикалық, ақпараттық, талдамалық, қадағалау және бақылау қызметін жүзеге асыру;</w:t>
      </w:r>
    </w:p>
    <w:bookmarkEnd w:id="33"/>
    <w:bookmarkStart w:name="z122" w:id="34"/>
    <w:p>
      <w:pPr>
        <w:spacing w:after="0"/>
        <w:ind w:left="0"/>
        <w:jc w:val="both"/>
      </w:pPr>
      <w:r>
        <w:rPr>
          <w:rFonts w:ascii="Times New Roman"/>
          <w:b w:val="false"/>
          <w:i w:val="false"/>
          <w:color w:val="000000"/>
          <w:sz w:val="28"/>
        </w:rPr>
        <w:t>
      13) өз құзыреті шегінде заңдылықтың сақталуына тексеру жүргізу;</w:t>
      </w:r>
    </w:p>
    <w:bookmarkEnd w:id="34"/>
    <w:bookmarkStart w:name="z123" w:id="35"/>
    <w:p>
      <w:pPr>
        <w:spacing w:after="0"/>
        <w:ind w:left="0"/>
        <w:jc w:val="both"/>
      </w:pPr>
      <w:r>
        <w:rPr>
          <w:rFonts w:ascii="Times New Roman"/>
          <w:b w:val="false"/>
          <w:i w:val="false"/>
          <w:color w:val="000000"/>
          <w:sz w:val="28"/>
        </w:rPr>
        <w:t>
      14) күшіне енген актілерге:</w:t>
      </w:r>
    </w:p>
    <w:bookmarkEnd w:id="35"/>
    <w:p>
      <w:pPr>
        <w:spacing w:after="0"/>
        <w:ind w:left="0"/>
        <w:jc w:val="both"/>
      </w:pPr>
      <w:r>
        <w:rPr>
          <w:rFonts w:ascii="Times New Roman"/>
          <w:b w:val="false"/>
          <w:i w:val="false"/>
          <w:color w:val="000000"/>
          <w:sz w:val="28"/>
        </w:rPr>
        <w:t>
      Қазақстан Республикасы Үкіметінің, өзге де мемлекеттік, жергілікті өкілді және атқарушы органдардың, жергілікті өзін-өзі басқару органдарының, мекемелердің, квазимемлекеттік сектор субъектілерінің, олардың лауазымды адамдарының актілері мен шешімдерін;</w:t>
      </w:r>
    </w:p>
    <w:p>
      <w:pPr>
        <w:spacing w:after="0"/>
        <w:ind w:left="0"/>
        <w:jc w:val="both"/>
      </w:pPr>
      <w:r>
        <w:rPr>
          <w:rFonts w:ascii="Times New Roman"/>
          <w:b w:val="false"/>
          <w:i w:val="false"/>
          <w:color w:val="000000"/>
          <w:sz w:val="28"/>
        </w:rPr>
        <w:t>
      егер бұл актілер мен шешімдер физиологиялық ерекшеліктеріне, психикалық ауытқуларына және өзге де мән-жайларға байланысты өз құқықтарын қорғауды өз бетінше жүзеге асыра алмайтын адамдарға, кәмелетке толмаған адамдарға, сондай-ақ адамдардың шектелмеген тобына қатысты болса не жария сипатқа ие болса, меншік нысандарына қарамастан өзге де ұйымдардың актілері мен шешімдерін;</w:t>
      </w:r>
    </w:p>
    <w:p>
      <w:pPr>
        <w:spacing w:after="0"/>
        <w:ind w:left="0"/>
        <w:jc w:val="both"/>
      </w:pPr>
      <w:r>
        <w:rPr>
          <w:rFonts w:ascii="Times New Roman"/>
          <w:b w:val="false"/>
          <w:i w:val="false"/>
          <w:color w:val="000000"/>
          <w:sz w:val="28"/>
        </w:rPr>
        <w:t>
      соттың (судьяның) үкімдерін, шешімдерін, қаулыларын және өзге де актілерін, сондай-ақ қылмыстық, азаматтық, әкімшілік істер мен әкімшілік құқық бұзушылықтар туралы істерді зерделеу арқылы бағалау жүргізу;</w:t>
      </w:r>
    </w:p>
    <w:bookmarkStart w:name="z124" w:id="36"/>
    <w:p>
      <w:pPr>
        <w:spacing w:after="0"/>
        <w:ind w:left="0"/>
        <w:jc w:val="both"/>
      </w:pPr>
      <w:r>
        <w:rPr>
          <w:rFonts w:ascii="Times New Roman"/>
          <w:b w:val="false"/>
          <w:i w:val="false"/>
          <w:color w:val="000000"/>
          <w:sz w:val="28"/>
        </w:rPr>
        <w:t>
      15) заңдылықтың жай-күйіне, оның ішінде құқық қорғау органдарының, арнаулы мемлекеттік және өзге де органдардың ақпарат алмасу жүйесіне интеграцияланған ақпаратық жүйелер мен ресурстарға қолжетімділікті пайдалана отырып талдау жүргізу;</w:t>
      </w:r>
    </w:p>
    <w:bookmarkEnd w:id="36"/>
    <w:bookmarkStart w:name="z125" w:id="37"/>
    <w:p>
      <w:pPr>
        <w:spacing w:after="0"/>
        <w:ind w:left="0"/>
        <w:jc w:val="both"/>
      </w:pPr>
      <w:r>
        <w:rPr>
          <w:rFonts w:ascii="Times New Roman"/>
          <w:b w:val="false"/>
          <w:i w:val="false"/>
          <w:color w:val="000000"/>
          <w:sz w:val="28"/>
        </w:rPr>
        <w:t>
      16) жүктелген міндеттерді шешу үшін прокуратура органдары жүйесінің бірыңғай кадр саясатын тұжырымдау және іске асыру;</w:t>
      </w:r>
    </w:p>
    <w:bookmarkEnd w:id="37"/>
    <w:bookmarkStart w:name="z126" w:id="38"/>
    <w:p>
      <w:pPr>
        <w:spacing w:after="0"/>
        <w:ind w:left="0"/>
        <w:jc w:val="both"/>
      </w:pPr>
      <w:r>
        <w:rPr>
          <w:rFonts w:ascii="Times New Roman"/>
          <w:b w:val="false"/>
          <w:i w:val="false"/>
          <w:color w:val="000000"/>
          <w:sz w:val="28"/>
        </w:rPr>
        <w:t>
      17) норма шығармашылық қызметке қатысу;</w:t>
      </w:r>
    </w:p>
    <w:bookmarkEnd w:id="38"/>
    <w:bookmarkStart w:name="z127" w:id="39"/>
    <w:p>
      <w:pPr>
        <w:spacing w:after="0"/>
        <w:ind w:left="0"/>
        <w:jc w:val="both"/>
      </w:pPr>
      <w:r>
        <w:rPr>
          <w:rFonts w:ascii="Times New Roman"/>
          <w:b w:val="false"/>
          <w:i w:val="false"/>
          <w:color w:val="000000"/>
          <w:sz w:val="28"/>
        </w:rPr>
        <w:t>
      18) прокуратура органдары жүйесі прокурорларының біліктілігін арттыруды ұйымдастыру және жүргізу;</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қарудың, оқ-дәрілердің және арнаулы құралдардың айналымын үйлестіру және бақылау, прокуратураның органдарында, ведомстволарында, мекемелерінде және білім беру ұйымында жұмылдыру дайындығы және ведомстволық есепке алу жөніндегі қызметті ұйымдастыру;</w:t>
      </w:r>
    </w:p>
    <w:bookmarkStart w:name="z129" w:id="40"/>
    <w:p>
      <w:pPr>
        <w:spacing w:after="0"/>
        <w:ind w:left="0"/>
        <w:jc w:val="both"/>
      </w:pPr>
      <w:r>
        <w:rPr>
          <w:rFonts w:ascii="Times New Roman"/>
          <w:b w:val="false"/>
          <w:i w:val="false"/>
          <w:color w:val="000000"/>
          <w:sz w:val="28"/>
        </w:rPr>
        <w:t>
      20) прокуратура органдары жүйесі прокурорларының кәсіптік қызметтік, дене шынықтыру және арнаулы даярлығын ұйымдастыру;</w:t>
      </w:r>
    </w:p>
    <w:bookmarkEnd w:id="40"/>
    <w:bookmarkStart w:name="z130" w:id="41"/>
    <w:p>
      <w:pPr>
        <w:spacing w:after="0"/>
        <w:ind w:left="0"/>
        <w:jc w:val="both"/>
      </w:pPr>
      <w:r>
        <w:rPr>
          <w:rFonts w:ascii="Times New Roman"/>
          <w:b w:val="false"/>
          <w:i w:val="false"/>
          <w:color w:val="000000"/>
          <w:sz w:val="28"/>
        </w:rPr>
        <w:t>
      21) еңбек сіңірген жылдары үшін зейнетақы төлемдерін уақтылы тағайындауды, қайта есептеуді, индекстеуді, жерлеуге арналған жәрдемақыны тағайындауды, Қазақстан Республикасының заңнамасында көзделген жағдайлар туындаған кезде прокуратура органдары жүйесі зейнеткерлерінің отбасы мүшелеріне өтемақы тағайындауды қамтамасыз ету;</w:t>
      </w:r>
    </w:p>
    <w:bookmarkEnd w:id="41"/>
    <w:bookmarkStart w:name="z131" w:id="42"/>
    <w:p>
      <w:pPr>
        <w:spacing w:after="0"/>
        <w:ind w:left="0"/>
        <w:jc w:val="both"/>
      </w:pPr>
      <w:r>
        <w:rPr>
          <w:rFonts w:ascii="Times New Roman"/>
          <w:b w:val="false"/>
          <w:i w:val="false"/>
          <w:color w:val="000000"/>
          <w:sz w:val="28"/>
        </w:rPr>
        <w:t>
      22) құзыреті шеңберінде прокуратура органдарының жүйесінде қауіпсіздікті, терроризмге қарсы қорғалуды, рұқсаттама және объектішілік режимдерді қамтамасыз ету бойынша шаралар қабылдау;</w:t>
      </w:r>
    </w:p>
    <w:bookmarkEnd w:id="42"/>
    <w:bookmarkStart w:name="z132" w:id="43"/>
    <w:p>
      <w:pPr>
        <w:spacing w:after="0"/>
        <w:ind w:left="0"/>
        <w:jc w:val="both"/>
      </w:pPr>
      <w:r>
        <w:rPr>
          <w:rFonts w:ascii="Times New Roman"/>
          <w:b w:val="false"/>
          <w:i w:val="false"/>
          <w:color w:val="000000"/>
          <w:sz w:val="28"/>
        </w:rPr>
        <w:t>
      23) құқық қорғау қызметі саласында ведомствоаралық ғылыми зерттеулер жүргізуді ұйымдастыру, оларды үйлестіру және мониторингтеу;</w:t>
      </w:r>
    </w:p>
    <w:bookmarkEnd w:id="43"/>
    <w:bookmarkStart w:name="z133" w:id="44"/>
    <w:p>
      <w:pPr>
        <w:spacing w:after="0"/>
        <w:ind w:left="0"/>
        <w:jc w:val="both"/>
      </w:pPr>
      <w:r>
        <w:rPr>
          <w:rFonts w:ascii="Times New Roman"/>
          <w:b w:val="false"/>
          <w:i w:val="false"/>
          <w:color w:val="000000"/>
          <w:sz w:val="28"/>
        </w:rPr>
        <w:t>
      24) прокуратура органдарының жүйесін қамтамасыз етудің техникалық, материалдық, қаржылық және басқа да түрлерін, оның ішінде ғимараттар мен құрылысжайларды күрделі салу мен реконструкциялауды, жөндеуді ұйымдастыру;</w:t>
      </w:r>
    </w:p>
    <w:bookmarkEnd w:id="44"/>
    <w:bookmarkStart w:name="z134" w:id="45"/>
    <w:p>
      <w:pPr>
        <w:spacing w:after="0"/>
        <w:ind w:left="0"/>
        <w:jc w:val="both"/>
      </w:pPr>
      <w:r>
        <w:rPr>
          <w:rFonts w:ascii="Times New Roman"/>
          <w:b w:val="false"/>
          <w:i w:val="false"/>
          <w:color w:val="000000"/>
          <w:sz w:val="28"/>
        </w:rPr>
        <w:t>
      25) Қазақстан Республикасы прокуратура органдары жүйесінің жеке құрамымен тәрбиелік, психологиялық, идеологиялық жұмысты ұйымдастыру;</w:t>
      </w:r>
    </w:p>
    <w:bookmarkEnd w:id="45"/>
    <w:bookmarkStart w:name="z135" w:id="46"/>
    <w:p>
      <w:pPr>
        <w:spacing w:after="0"/>
        <w:ind w:left="0"/>
        <w:jc w:val="both"/>
      </w:pPr>
      <w:r>
        <w:rPr>
          <w:rFonts w:ascii="Times New Roman"/>
          <w:b w:val="false"/>
          <w:i w:val="false"/>
          <w:color w:val="000000"/>
          <w:sz w:val="28"/>
        </w:rPr>
        <w:t>
      26) прокуратура органдары жүйесінде мемлекеттік тілдің қолдану саласын дамыту және кеңейту жөніндегі жұмысты ұйымдастыру және жүзеге асыру;</w:t>
      </w:r>
    </w:p>
    <w:bookmarkEnd w:id="46"/>
    <w:bookmarkStart w:name="z136" w:id="47"/>
    <w:p>
      <w:pPr>
        <w:spacing w:after="0"/>
        <w:ind w:left="0"/>
        <w:jc w:val="both"/>
      </w:pPr>
      <w:r>
        <w:rPr>
          <w:rFonts w:ascii="Times New Roman"/>
          <w:b w:val="false"/>
          <w:i w:val="false"/>
          <w:color w:val="000000"/>
          <w:sz w:val="28"/>
        </w:rPr>
        <w:t>
      27) прокуратура органдары жүйесінің бірыңғай ақпараттық саясатын жүргізуді, сондай-ақ бұқаралық ақпарат құралдарымен өзара іс-қимыл жасауды қамтамасыз ету;</w:t>
      </w:r>
    </w:p>
    <w:bookmarkEnd w:id="47"/>
    <w:bookmarkStart w:name="z137" w:id="48"/>
    <w:p>
      <w:pPr>
        <w:spacing w:after="0"/>
        <w:ind w:left="0"/>
        <w:jc w:val="both"/>
      </w:pPr>
      <w:r>
        <w:rPr>
          <w:rFonts w:ascii="Times New Roman"/>
          <w:b w:val="false"/>
          <w:i w:val="false"/>
          <w:color w:val="000000"/>
          <w:sz w:val="28"/>
        </w:rPr>
        <w:t>
      28) Бас прокуратураның ресми интернет-ресурсының жұмыс істеуін және оның Қазақстан Республикасының "электрондық үкіметі" құрылымына қатысуын қамтамасыз ету, прокуратура органдарының Бас прокуратураның ресми интернет-ресурсын ақпараттық материалдармен толтыру жөніндегі қызметін ұйымдастыру және үйлестіру, Қазақстан Республикасының ақпараттандыру туралы заңнамасына сәйкес ақпараттық жүйелерді қолдана отырып, электрондық қызметтер көрсету;</w:t>
      </w:r>
    </w:p>
    <w:bookmarkEnd w:id="48"/>
    <w:bookmarkStart w:name="z138" w:id="49"/>
    <w:p>
      <w:pPr>
        <w:spacing w:after="0"/>
        <w:ind w:left="0"/>
        <w:jc w:val="both"/>
      </w:pPr>
      <w:r>
        <w:rPr>
          <w:rFonts w:ascii="Times New Roman"/>
          <w:b w:val="false"/>
          <w:i w:val="false"/>
          <w:color w:val="000000"/>
          <w:sz w:val="28"/>
        </w:rPr>
        <w:t>
      29) өз құзыреті шеңберінде прокуратура органдарының жүйесінде төтенше оқиғалар мен қылмыстар, оның ішінде терроризм актісінің туындау қатері туралы ақпаратты мониторингтеуді ұйымдастыру;</w:t>
      </w:r>
    </w:p>
    <w:bookmarkEnd w:id="49"/>
    <w:bookmarkStart w:name="z139" w:id="50"/>
    <w:p>
      <w:pPr>
        <w:spacing w:after="0"/>
        <w:ind w:left="0"/>
        <w:jc w:val="both"/>
      </w:pPr>
      <w:r>
        <w:rPr>
          <w:rFonts w:ascii="Times New Roman"/>
          <w:b w:val="false"/>
          <w:i w:val="false"/>
          <w:color w:val="000000"/>
          <w:sz w:val="28"/>
        </w:rPr>
        <w:t>
      30) прокуратура органдары жүйесінде ақпараттық қауіпсіздіктің сақталуын қамтамасыз ету;</w:t>
      </w:r>
    </w:p>
    <w:bookmarkEnd w:id="50"/>
    <w:bookmarkStart w:name="z140" w:id="51"/>
    <w:p>
      <w:pPr>
        <w:spacing w:after="0"/>
        <w:ind w:left="0"/>
        <w:jc w:val="both"/>
      </w:pPr>
      <w:r>
        <w:rPr>
          <w:rFonts w:ascii="Times New Roman"/>
          <w:b w:val="false"/>
          <w:i w:val="false"/>
          <w:color w:val="000000"/>
          <w:sz w:val="28"/>
        </w:rPr>
        <w:t>
      31) прокуратура органдары жүйесінде ішкі аудитті жүзеге асыру;</w:t>
      </w:r>
    </w:p>
    <w:bookmarkEnd w:id="51"/>
    <w:bookmarkStart w:name="z141" w:id="52"/>
    <w:p>
      <w:pPr>
        <w:spacing w:after="0"/>
        <w:ind w:left="0"/>
        <w:jc w:val="both"/>
      </w:pPr>
      <w:r>
        <w:rPr>
          <w:rFonts w:ascii="Times New Roman"/>
          <w:b w:val="false"/>
          <w:i w:val="false"/>
          <w:color w:val="000000"/>
          <w:sz w:val="28"/>
        </w:rPr>
        <w:t>
      32) Бас Прокурор қабылдаған нормативтік құқықтық актілерді есепке алуды және жүйелеуді жүргізу, олардың бақылаудағы даналарын жүргізу;</w:t>
      </w:r>
    </w:p>
    <w:bookmarkEnd w:id="52"/>
    <w:bookmarkStart w:name="z142" w:id="53"/>
    <w:p>
      <w:pPr>
        <w:spacing w:after="0"/>
        <w:ind w:left="0"/>
        <w:jc w:val="both"/>
      </w:pPr>
      <w:r>
        <w:rPr>
          <w:rFonts w:ascii="Times New Roman"/>
          <w:b w:val="false"/>
          <w:i w:val="false"/>
          <w:color w:val="000000"/>
          <w:sz w:val="28"/>
        </w:rPr>
        <w:t>
      33) прокуратура органдары жүйесінде мемлекеттік сатып алуды жүргізуді ұйымдастыру;</w:t>
      </w:r>
    </w:p>
    <w:bookmarkEnd w:id="53"/>
    <w:bookmarkStart w:name="z143" w:id="54"/>
    <w:p>
      <w:pPr>
        <w:spacing w:after="0"/>
        <w:ind w:left="0"/>
        <w:jc w:val="both"/>
      </w:pPr>
      <w:r>
        <w:rPr>
          <w:rFonts w:ascii="Times New Roman"/>
          <w:b w:val="false"/>
          <w:i w:val="false"/>
          <w:color w:val="000000"/>
          <w:sz w:val="28"/>
        </w:rPr>
        <w:t>
      34) прокуратура органдары қызметінің тиімділігін және халықтың сенімін арттыру мақсатында прокуратура органдарының қызметін, оның ішінде жобалық басқару құралдарын пайдалана отырып жетілдіру;</w:t>
      </w:r>
    </w:p>
    <w:bookmarkEnd w:id="54"/>
    <w:bookmarkStart w:name="z144" w:id="55"/>
    <w:p>
      <w:pPr>
        <w:spacing w:after="0"/>
        <w:ind w:left="0"/>
        <w:jc w:val="both"/>
      </w:pPr>
      <w:r>
        <w:rPr>
          <w:rFonts w:ascii="Times New Roman"/>
          <w:b w:val="false"/>
          <w:i w:val="false"/>
          <w:color w:val="000000"/>
          <w:sz w:val="28"/>
        </w:rPr>
        <w:t>
      35) мемлекеттік құқықтық статистиканы қалыптастыру;</w:t>
      </w:r>
    </w:p>
    <w:bookmarkEnd w:id="55"/>
    <w:bookmarkStart w:name="z145" w:id="56"/>
    <w:p>
      <w:pPr>
        <w:spacing w:after="0"/>
        <w:ind w:left="0"/>
        <w:jc w:val="both"/>
      </w:pPr>
      <w:r>
        <w:rPr>
          <w:rFonts w:ascii="Times New Roman"/>
          <w:b w:val="false"/>
          <w:i w:val="false"/>
          <w:color w:val="000000"/>
          <w:sz w:val="28"/>
        </w:rPr>
        <w:t>
      36) құқықтық статистикалық ақпаратты жинау, жинақтау, жүргізу және өңдеу;</w:t>
      </w:r>
    </w:p>
    <w:bookmarkEnd w:id="56"/>
    <w:bookmarkStart w:name="z146" w:id="57"/>
    <w:p>
      <w:pPr>
        <w:spacing w:after="0"/>
        <w:ind w:left="0"/>
        <w:jc w:val="both"/>
      </w:pPr>
      <w:r>
        <w:rPr>
          <w:rFonts w:ascii="Times New Roman"/>
          <w:b w:val="false"/>
          <w:i w:val="false"/>
          <w:color w:val="000000"/>
          <w:sz w:val="28"/>
        </w:rPr>
        <w:t>
      37) жедел, ведомстволық есепке алуды және жедел-іздестіру, қарсы барлау қызметін жүзеге асыратын органдармен құпия негізде ынтымақтасатын адамдарды есепке алуды қоспағанда, арнайы есепке алуды жүргізу;</w:t>
      </w:r>
    </w:p>
    <w:bookmarkEnd w:id="57"/>
    <w:bookmarkStart w:name="z147" w:id="58"/>
    <w:p>
      <w:pPr>
        <w:spacing w:after="0"/>
        <w:ind w:left="0"/>
        <w:jc w:val="both"/>
      </w:pPr>
      <w:r>
        <w:rPr>
          <w:rFonts w:ascii="Times New Roman"/>
          <w:b w:val="false"/>
          <w:i w:val="false"/>
          <w:color w:val="000000"/>
          <w:sz w:val="28"/>
        </w:rPr>
        <w:t>
      38) мемлекеттік құқықтық статистика мәселелері бойынша құқықтық статистикалық байқауларды жүргізу;</w:t>
      </w:r>
    </w:p>
    <w:bookmarkEnd w:id="58"/>
    <w:bookmarkStart w:name="z148" w:id="59"/>
    <w:p>
      <w:pPr>
        <w:spacing w:after="0"/>
        <w:ind w:left="0"/>
        <w:jc w:val="both"/>
      </w:pPr>
      <w:r>
        <w:rPr>
          <w:rFonts w:ascii="Times New Roman"/>
          <w:b w:val="false"/>
          <w:i w:val="false"/>
          <w:color w:val="000000"/>
          <w:sz w:val="28"/>
        </w:rPr>
        <w:t>
      39) құқықтық статистика және арнайы есепке алу субъектілері ұсынатын мемлекеттік құқықтық статистика және арнайы есепке алу мәліметтерінің тұтастығын, объективтілігін, анықтығын, жеткіліктілігін қадағалау, сондай-ақ осы саладағы ақпаратты жинау, тіркеу, өңдеу, жинақтау, жиынтықтау және сақтау әдістемесін айқындау;</w:t>
      </w:r>
    </w:p>
    <w:bookmarkEnd w:id="59"/>
    <w:bookmarkStart w:name="z149" w:id="60"/>
    <w:p>
      <w:pPr>
        <w:spacing w:after="0"/>
        <w:ind w:left="0"/>
        <w:jc w:val="both"/>
      </w:pPr>
      <w:r>
        <w:rPr>
          <w:rFonts w:ascii="Times New Roman"/>
          <w:b w:val="false"/>
          <w:i w:val="false"/>
          <w:color w:val="000000"/>
          <w:sz w:val="28"/>
        </w:rPr>
        <w:t>
      40) құқықтық статистика және арнайы есепке алуды жүргізу саласында ақпараттық-талдау қызметін жүзеге асыру;</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41) тексерілетін субъектілердің, оның ішінде жеке кәсіпкерлік субъектілерінің құқықтарын заңсыз тексерулерден, бақылау және қадағалау субъектісіне (объектісіне) бару арқылы профилактикалық бақылаудан және Қазақстан Республикасының заңдарында көзделген мемлекеттік бақылаудың, сондай-ақ қадағалаудың басқа да нысандарынан оларды Құқықтық статистика және арнайы есепке алу жөніндегі комитетте тіркеуді жүзеге асыру барысында қорғауды қамтамасыз ету;</w:t>
      </w:r>
    </w:p>
    <w:bookmarkStart w:name="z151" w:id="61"/>
    <w:p>
      <w:pPr>
        <w:spacing w:after="0"/>
        <w:ind w:left="0"/>
        <w:jc w:val="both"/>
      </w:pPr>
      <w:r>
        <w:rPr>
          <w:rFonts w:ascii="Times New Roman"/>
          <w:b w:val="false"/>
          <w:i w:val="false"/>
          <w:color w:val="000000"/>
          <w:sz w:val="28"/>
        </w:rPr>
        <w:t>
      42) жедел және ведомстволық есепке алуды қоспағанда, мемлекеттік құқықтық статистика және арнайы есепке алу мәселелері бойынша құқықтық статистика және арнайы есепке алу субъектілерімен өзара іс-қимыл жасау;</w:t>
      </w:r>
    </w:p>
    <w:bookmarkEnd w:id="61"/>
    <w:bookmarkStart w:name="z152" w:id="62"/>
    <w:p>
      <w:pPr>
        <w:spacing w:after="0"/>
        <w:ind w:left="0"/>
        <w:jc w:val="both"/>
      </w:pPr>
      <w:r>
        <w:rPr>
          <w:rFonts w:ascii="Times New Roman"/>
          <w:b w:val="false"/>
          <w:i w:val="false"/>
          <w:color w:val="000000"/>
          <w:sz w:val="28"/>
        </w:rPr>
        <w:t>
      43) қылмыстық істерді тергеп-тексеру, әкімшілік құқық бұзушылықтар туралы істер бойынша іс жүргізу, Қазақстан Республикасының заңдарында көзделген мемлекеттік бақылау және қадағалау нысандарын тіркеу және (немесе) есепке алу процестеріне ақпараттық-коммуникациялық технологияларды енгізу;</w:t>
      </w:r>
    </w:p>
    <w:bookmarkEnd w:id="62"/>
    <w:bookmarkStart w:name="z153" w:id="63"/>
    <w:p>
      <w:pPr>
        <w:spacing w:after="0"/>
        <w:ind w:left="0"/>
        <w:jc w:val="both"/>
      </w:pPr>
      <w:r>
        <w:rPr>
          <w:rFonts w:ascii="Times New Roman"/>
          <w:b w:val="false"/>
          <w:i w:val="false"/>
          <w:color w:val="000000"/>
          <w:sz w:val="28"/>
        </w:rPr>
        <w:t>
      44) мемлекеттік құқықтық статистиканы қалыптастыру және арнайы есепке алуды жүргізу жөніндегі ақпараттық жүйелер, құқық қорғау органдарының, арнаулы мемлекеттік және өзге де органдардың ақпарат алмасу жүйесі операторының:</w:t>
      </w:r>
    </w:p>
    <w:bookmarkEnd w:id="63"/>
    <w:p>
      <w:pPr>
        <w:spacing w:after="0"/>
        <w:ind w:left="0"/>
        <w:jc w:val="both"/>
      </w:pPr>
      <w:r>
        <w:rPr>
          <w:rFonts w:ascii="Times New Roman"/>
          <w:b w:val="false"/>
          <w:i w:val="false"/>
          <w:color w:val="000000"/>
          <w:sz w:val="28"/>
        </w:rPr>
        <w:t>
      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pPr>
        <w:spacing w:after="0"/>
        <w:ind w:left="0"/>
        <w:jc w:val="both"/>
      </w:pPr>
      <w:r>
        <w:rPr>
          <w:rFonts w:ascii="Times New Roman"/>
          <w:b w:val="false"/>
          <w:i w:val="false"/>
          <w:color w:val="000000"/>
          <w:sz w:val="28"/>
        </w:rPr>
        <w:t>
      пайдалануды, қолдап отыруды, дамытуды, мониторингті жүзеге асыру;</w:t>
      </w:r>
    </w:p>
    <w:p>
      <w:pPr>
        <w:spacing w:after="0"/>
        <w:ind w:left="0"/>
        <w:jc w:val="both"/>
      </w:pPr>
      <w:r>
        <w:rPr>
          <w:rFonts w:ascii="Times New Roman"/>
          <w:b w:val="false"/>
          <w:i w:val="false"/>
          <w:color w:val="000000"/>
          <w:sz w:val="28"/>
        </w:rPr>
        <w:t>
      іркіліссіз және тиісінше жұмыс істеуді, сондай-ақ қорғауды қамтамасыз ету;</w:t>
      </w:r>
    </w:p>
    <w:p>
      <w:pPr>
        <w:spacing w:after="0"/>
        <w:ind w:left="0"/>
        <w:jc w:val="both"/>
      </w:pPr>
      <w:r>
        <w:rPr>
          <w:rFonts w:ascii="Times New Roman"/>
          <w:b w:val="false"/>
          <w:i w:val="false"/>
          <w:color w:val="000000"/>
          <w:sz w:val="28"/>
        </w:rPr>
        <w:t>
      электрондық ақпараттық ресурстарды сақтау қауіпсіздігін қамтамасыз ету;</w:t>
      </w:r>
    </w:p>
    <w:p>
      <w:pPr>
        <w:spacing w:after="0"/>
        <w:ind w:left="0"/>
        <w:jc w:val="both"/>
      </w:pPr>
      <w:r>
        <w:rPr>
          <w:rFonts w:ascii="Times New Roman"/>
          <w:b w:val="false"/>
          <w:i w:val="false"/>
          <w:color w:val="000000"/>
          <w:sz w:val="28"/>
        </w:rPr>
        <w:t>
      анықталған кемшіліктерге жедел ден қоюды қамтамасыз ету және оларды жою жөнінде шаралар қабылдау бойынша функцияларын жүзеге асыру;</w:t>
      </w:r>
    </w:p>
    <w:bookmarkStart w:name="z154" w:id="64"/>
    <w:p>
      <w:pPr>
        <w:spacing w:after="0"/>
        <w:ind w:left="0"/>
        <w:jc w:val="both"/>
      </w:pPr>
      <w:r>
        <w:rPr>
          <w:rFonts w:ascii="Times New Roman"/>
          <w:b w:val="false"/>
          <w:i w:val="false"/>
          <w:color w:val="000000"/>
          <w:sz w:val="28"/>
        </w:rPr>
        <w:t>
      45) жедел және ведомстволық есепке алуды қоспағанда, құқықтық статистика және арнайы есепке алу саласындағы халықаралық ынтымақтастықты жүзеге асыру;</w:t>
      </w:r>
    </w:p>
    <w:bookmarkEnd w:id="64"/>
    <w:bookmarkStart w:name="z155" w:id="65"/>
    <w:p>
      <w:pPr>
        <w:spacing w:after="0"/>
        <w:ind w:left="0"/>
        <w:jc w:val="both"/>
      </w:pPr>
      <w:r>
        <w:rPr>
          <w:rFonts w:ascii="Times New Roman"/>
          <w:b w:val="false"/>
          <w:i w:val="false"/>
          <w:color w:val="000000"/>
          <w:sz w:val="28"/>
        </w:rPr>
        <w:t>
      46) құзыреті шегінде жеке және заңды тұлғалардың жолданымдарын, хабарларын, сұрау салуларын, үн қосуларын, ұсыныстарын қабылдау, тіркеу, қарау сатысында олардың құқықтары мен заңды мүдделерінің қорғалуын қамтамасыз ету;</w:t>
      </w:r>
    </w:p>
    <w:bookmarkEnd w:id="65"/>
    <w:bookmarkStart w:name="z156" w:id="66"/>
    <w:p>
      <w:pPr>
        <w:spacing w:after="0"/>
        <w:ind w:left="0"/>
        <w:jc w:val="both"/>
      </w:pPr>
      <w:r>
        <w:rPr>
          <w:rFonts w:ascii="Times New Roman"/>
          <w:b w:val="false"/>
          <w:i w:val="false"/>
          <w:color w:val="000000"/>
          <w:sz w:val="28"/>
        </w:rPr>
        <w:t>
      47) жеке және заңды тұлғаларға мемлекеттік қызметтерді көрсету;</w:t>
      </w:r>
    </w:p>
    <w:bookmarkEnd w:id="66"/>
    <w:bookmarkStart w:name="z157" w:id="67"/>
    <w:p>
      <w:pPr>
        <w:spacing w:after="0"/>
        <w:ind w:left="0"/>
        <w:jc w:val="both"/>
      </w:pPr>
      <w:r>
        <w:rPr>
          <w:rFonts w:ascii="Times New Roman"/>
          <w:b w:val="false"/>
          <w:i w:val="false"/>
          <w:color w:val="000000"/>
          <w:sz w:val="28"/>
        </w:rPr>
        <w:t>
      48) "Қазақстан Респубикасының Конституциялық Соты туралы" Қазақстан Республикасының Конституциялық заңына сәйкес конституциялық іс жүргізуге қатысу;</w:t>
      </w:r>
    </w:p>
    <w:bookmarkEnd w:id="67"/>
    <w:bookmarkStart w:name="z158" w:id="68"/>
    <w:p>
      <w:pPr>
        <w:spacing w:after="0"/>
        <w:ind w:left="0"/>
        <w:jc w:val="both"/>
      </w:pPr>
      <w:r>
        <w:rPr>
          <w:rFonts w:ascii="Times New Roman"/>
          <w:b w:val="false"/>
          <w:i w:val="false"/>
          <w:color w:val="000000"/>
          <w:sz w:val="28"/>
        </w:rPr>
        <w:t>
      49) Қазақстан Республикасының заңнамасында көзделген өзге де функцияларды орындау.</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Президентінің 05.10.2023 </w:t>
      </w:r>
      <w:r>
        <w:rPr>
          <w:rFonts w:ascii="Times New Roman"/>
          <w:b w:val="false"/>
          <w:i w:val="false"/>
          <w:color w:val="000000"/>
          <w:sz w:val="28"/>
        </w:rPr>
        <w:t>№ 366</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Бас прокуратураның бірінші басшысының мәртебесі, өкілеттіктері</w:t>
      </w:r>
    </w:p>
    <w:bookmarkStart w:name="z160" w:id="69"/>
    <w:p>
      <w:pPr>
        <w:spacing w:after="0"/>
        <w:ind w:left="0"/>
        <w:jc w:val="both"/>
      </w:pPr>
      <w:r>
        <w:rPr>
          <w:rFonts w:ascii="Times New Roman"/>
          <w:b w:val="false"/>
          <w:i w:val="false"/>
          <w:color w:val="000000"/>
          <w:sz w:val="28"/>
        </w:rPr>
        <w:t>
      16. Бас прокуратураға басшылықты Бас Прокурор жүзеге асырады, ол Бас прокуратураға жүктелген міндеттердің орындалуына және оның өз өкілеттіктерін жүзеге асыруына дербес жауапты болады.</w:t>
      </w:r>
    </w:p>
    <w:bookmarkEnd w:id="69"/>
    <w:bookmarkStart w:name="z161" w:id="70"/>
    <w:p>
      <w:pPr>
        <w:spacing w:after="0"/>
        <w:ind w:left="0"/>
        <w:jc w:val="both"/>
      </w:pPr>
      <w:r>
        <w:rPr>
          <w:rFonts w:ascii="Times New Roman"/>
          <w:b w:val="false"/>
          <w:i w:val="false"/>
          <w:color w:val="000000"/>
          <w:sz w:val="28"/>
        </w:rPr>
        <w:t>
      17. Бас Прокурор Қазақстан Республикасының заңнамасына сәйкес лауазымға тағайындалады және лауазымнан босатылады.</w:t>
      </w:r>
    </w:p>
    <w:bookmarkEnd w:id="70"/>
    <w:bookmarkStart w:name="z162" w:id="71"/>
    <w:p>
      <w:pPr>
        <w:spacing w:after="0"/>
        <w:ind w:left="0"/>
        <w:jc w:val="both"/>
      </w:pPr>
      <w:r>
        <w:rPr>
          <w:rFonts w:ascii="Times New Roman"/>
          <w:b w:val="false"/>
          <w:i w:val="false"/>
          <w:color w:val="000000"/>
          <w:sz w:val="28"/>
        </w:rPr>
        <w:t>
      18. Бас Прокурордың Қазақстан Республикасының заңнамасына сәйкес лауазымға тағайындалатын және лауазымнан босатылатын орынбасарлары, оның ішінде бір бірінші орынбасары болады.</w:t>
      </w:r>
    </w:p>
    <w:bookmarkEnd w:id="71"/>
    <w:bookmarkStart w:name="z163" w:id="72"/>
    <w:p>
      <w:pPr>
        <w:spacing w:after="0"/>
        <w:ind w:left="0"/>
        <w:jc w:val="both"/>
      </w:pPr>
      <w:r>
        <w:rPr>
          <w:rFonts w:ascii="Times New Roman"/>
          <w:b w:val="false"/>
          <w:i w:val="false"/>
          <w:color w:val="000000"/>
          <w:sz w:val="28"/>
        </w:rPr>
        <w:t>
      19. Бас Прокурордың өкілеттіктері:</w:t>
      </w:r>
    </w:p>
    <w:bookmarkEnd w:id="72"/>
    <w:bookmarkStart w:name="z164" w:id="73"/>
    <w:p>
      <w:pPr>
        <w:spacing w:after="0"/>
        <w:ind w:left="0"/>
        <w:jc w:val="both"/>
      </w:pPr>
      <w:r>
        <w:rPr>
          <w:rFonts w:ascii="Times New Roman"/>
          <w:b w:val="false"/>
          <w:i w:val="false"/>
          <w:color w:val="000000"/>
          <w:sz w:val="28"/>
        </w:rPr>
        <w:t>
      1) заңда белгіленген шектерде және нысандарда Қазақстан Республикасының аумағында заңдылықтың сақталуына жоғары қадағалауды жүзеге асырады;</w:t>
      </w:r>
    </w:p>
    <w:bookmarkEnd w:id="73"/>
    <w:bookmarkStart w:name="z165" w:id="74"/>
    <w:p>
      <w:pPr>
        <w:spacing w:after="0"/>
        <w:ind w:left="0"/>
        <w:jc w:val="both"/>
      </w:pPr>
      <w:r>
        <w:rPr>
          <w:rFonts w:ascii="Times New Roman"/>
          <w:b w:val="false"/>
          <w:i w:val="false"/>
          <w:color w:val="000000"/>
          <w:sz w:val="28"/>
        </w:rPr>
        <w:t>
      2) прокуратура органдарының бүкіл жүйесінің қызметіне басшылық жасайды;</w:t>
      </w:r>
    </w:p>
    <w:bookmarkEnd w:id="74"/>
    <w:bookmarkStart w:name="z166" w:id="75"/>
    <w:p>
      <w:pPr>
        <w:spacing w:after="0"/>
        <w:ind w:left="0"/>
        <w:jc w:val="both"/>
      </w:pPr>
      <w:r>
        <w:rPr>
          <w:rFonts w:ascii="Times New Roman"/>
          <w:b w:val="false"/>
          <w:i w:val="false"/>
          <w:color w:val="000000"/>
          <w:sz w:val="28"/>
        </w:rPr>
        <w:t>
      3) Қазақстан Республикасының Президентіне Бас прокуратура туралы ережені, оның құрылымын, прокуратура органдарының жалпы штат санын бекіту туралы ұсыныстар енгізеді;</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Қазақстан Республикасының Президентіне прокуратура органдары ведомстволарының ережелерін бекіту туралы ұсыныстар енгізеді;</w:t>
      </w:r>
    </w:p>
    <w:bookmarkStart w:name="z168" w:id="76"/>
    <w:p>
      <w:pPr>
        <w:spacing w:after="0"/>
        <w:ind w:left="0"/>
        <w:jc w:val="both"/>
      </w:pPr>
      <w:r>
        <w:rPr>
          <w:rFonts w:ascii="Times New Roman"/>
          <w:b w:val="false"/>
          <w:i w:val="false"/>
          <w:color w:val="000000"/>
          <w:sz w:val="28"/>
        </w:rPr>
        <w:t>
      5) Қазақстан Республикасының Президенті бекіткен прокуратура органдарының жалпы штат санының лимиті шегінде прокуратура органдары прокурорларының және өзге де жұмыскерлерінің штат санын белгілейді;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Қазақстан Республикасының Президентіне Бас Прокурордың бірінші орынбасарын, орынбасарларын, прокуратура органдары ведомстволарының бірінші басшыларын лауазымға тағайындау және лауазымнан босату туралы ұсыну енгізеді;</w:t>
      </w:r>
    </w:p>
    <w:bookmarkStart w:name="z170" w:id="77"/>
    <w:p>
      <w:pPr>
        <w:spacing w:after="0"/>
        <w:ind w:left="0"/>
        <w:jc w:val="both"/>
      </w:pPr>
      <w:r>
        <w:rPr>
          <w:rFonts w:ascii="Times New Roman"/>
          <w:b w:val="false"/>
          <w:i w:val="false"/>
          <w:color w:val="000000"/>
          <w:sz w:val="28"/>
        </w:rPr>
        <w:t>
      7) Қазақстан Республикасы Президентінің келісуімен білім беру ұйымының басшысын, Бас әскери прокурорды, Бас көлік прокурорын, облыстардың прокурорларын және оларға теңестірілген (республикалық маңызы бар қалалардың және астананың) прокурорларды лауазымға тағайындайды және лауазымнан босатады;</w:t>
      </w:r>
    </w:p>
    <w:bookmarkEnd w:id="77"/>
    <w:bookmarkStart w:name="z171" w:id="78"/>
    <w:p>
      <w:pPr>
        <w:spacing w:after="0"/>
        <w:ind w:left="0"/>
        <w:jc w:val="both"/>
      </w:pPr>
      <w:r>
        <w:rPr>
          <w:rFonts w:ascii="Times New Roman"/>
          <w:b w:val="false"/>
          <w:i w:val="false"/>
          <w:color w:val="000000"/>
          <w:sz w:val="28"/>
        </w:rPr>
        <w:t>
      8) Қазақстан Республикасы Конституциялық Сотының судьяларына және судьяларға қатысты жедел-іздестіру іс-шараларын жүргізуге санкция береді;</w:t>
      </w:r>
    </w:p>
    <w:bookmarkEnd w:id="78"/>
    <w:bookmarkStart w:name="z172" w:id="79"/>
    <w:p>
      <w:pPr>
        <w:spacing w:after="0"/>
        <w:ind w:left="0"/>
        <w:jc w:val="both"/>
      </w:pPr>
      <w:r>
        <w:rPr>
          <w:rFonts w:ascii="Times New Roman"/>
          <w:b w:val="false"/>
          <w:i w:val="false"/>
          <w:color w:val="000000"/>
          <w:sz w:val="28"/>
        </w:rPr>
        <w:t>
      9) прокуратура органдарының прокурорлары мен өзге де жұмыскерлерін, зейнеткерлерін Қазақстан Республикасының мемлекеттік наградаларымен наградтауға және құрметті атақтарын беруге ұсынады, оларды ведомстволық наградалармен наградтайды;</w:t>
      </w:r>
    </w:p>
    <w:bookmarkEnd w:id="79"/>
    <w:bookmarkStart w:name="z173" w:id="80"/>
    <w:p>
      <w:pPr>
        <w:spacing w:after="0"/>
        <w:ind w:left="0"/>
        <w:jc w:val="both"/>
      </w:pPr>
      <w:r>
        <w:rPr>
          <w:rFonts w:ascii="Times New Roman"/>
          <w:b w:val="false"/>
          <w:i w:val="false"/>
          <w:color w:val="000000"/>
          <w:sz w:val="28"/>
        </w:rPr>
        <w:t>
      10) Қазақстан Республикасының Президентіне жоғары басшы құрамның сыныптық шендерін және жоғары офицерлік құрамның әскери атақтарын беру үшін кандидатураларды ұсынады;</w:t>
      </w:r>
    </w:p>
    <w:bookmarkEnd w:id="80"/>
    <w:bookmarkStart w:name="z174" w:id="81"/>
    <w:p>
      <w:pPr>
        <w:spacing w:after="0"/>
        <w:ind w:left="0"/>
        <w:jc w:val="both"/>
      </w:pPr>
      <w:r>
        <w:rPr>
          <w:rFonts w:ascii="Times New Roman"/>
          <w:b w:val="false"/>
          <w:i w:val="false"/>
          <w:color w:val="000000"/>
          <w:sz w:val="28"/>
        </w:rPr>
        <w:t>
      11) Қазақстан Республикасының Президентіне және Қазақстан Республикасының Үкіметіне прокуратура органдарын ұйымдастырушылық-штаттық, кадрлық, материалдық-техникалық және өзге де жағынан қамтамасыз ету мәселелері бойынша ұсыныстар енгізеді;</w:t>
      </w:r>
    </w:p>
    <w:bookmarkEnd w:id="81"/>
    <w:bookmarkStart w:name="z175" w:id="82"/>
    <w:p>
      <w:pPr>
        <w:spacing w:after="0"/>
        <w:ind w:left="0"/>
        <w:jc w:val="both"/>
      </w:pPr>
      <w:r>
        <w:rPr>
          <w:rFonts w:ascii="Times New Roman"/>
          <w:b w:val="false"/>
          <w:i w:val="false"/>
          <w:color w:val="000000"/>
          <w:sz w:val="28"/>
        </w:rPr>
        <w:t>
      12) Қазақстан Республикасы Президентінің тапсырмаларын орындайды;</w:t>
      </w:r>
    </w:p>
    <w:bookmarkEnd w:id="82"/>
    <w:bookmarkStart w:name="z176" w:id="83"/>
    <w:p>
      <w:pPr>
        <w:spacing w:after="0"/>
        <w:ind w:left="0"/>
        <w:jc w:val="both"/>
      </w:pPr>
      <w:r>
        <w:rPr>
          <w:rFonts w:ascii="Times New Roman"/>
          <w:b w:val="false"/>
          <w:i w:val="false"/>
          <w:color w:val="000000"/>
          <w:sz w:val="28"/>
        </w:rPr>
        <w:t>
      13) тоқсанына кемінде бір рет Қазақстан Республикасының Президенті алдында елдегі заңдылықтың жай-күйі және прокуратура органдарының қызметі туралы есеп береді;</w:t>
      </w:r>
    </w:p>
    <w:bookmarkEnd w:id="83"/>
    <w:bookmarkStart w:name="z177" w:id="84"/>
    <w:p>
      <w:pPr>
        <w:spacing w:after="0"/>
        <w:ind w:left="0"/>
        <w:jc w:val="both"/>
      </w:pPr>
      <w:r>
        <w:rPr>
          <w:rFonts w:ascii="Times New Roman"/>
          <w:b w:val="false"/>
          <w:i w:val="false"/>
          <w:color w:val="000000"/>
          <w:sz w:val="28"/>
        </w:rPr>
        <w:t>
      14) Қазақстан Республикасының Заңдылықты, құқықтық тәртіпті және қылмыскерлікке қарсы күресті қамтамасыз ету жөніндегі үйлестіру кеңесінің және Бас прокуратура алқасының төрағасы болып табылады;</w:t>
      </w:r>
    </w:p>
    <w:bookmarkEnd w:id="84"/>
    <w:bookmarkStart w:name="z178" w:id="85"/>
    <w:p>
      <w:pPr>
        <w:spacing w:after="0"/>
        <w:ind w:left="0"/>
        <w:jc w:val="both"/>
      </w:pPr>
      <w:r>
        <w:rPr>
          <w:rFonts w:ascii="Times New Roman"/>
          <w:b w:val="false"/>
          <w:i w:val="false"/>
          <w:color w:val="000000"/>
          <w:sz w:val="28"/>
        </w:rPr>
        <w:t>
      15) Бас Прокурордың Қазақстан Республикасының заңдарында және Қазақстан Республикасы Президентінің актілерінде тікелей көзделген өкілеттіктерін қоспағанда, прокуратура органдарының жүйесінде ол өз өкілеттіктерін беретін лауазымды адамдарды айқындайды;</w:t>
      </w:r>
    </w:p>
    <w:bookmarkEnd w:id="85"/>
    <w:bookmarkStart w:name="z179" w:id="86"/>
    <w:p>
      <w:pPr>
        <w:spacing w:after="0"/>
        <w:ind w:left="0"/>
        <w:jc w:val="both"/>
      </w:pPr>
      <w:r>
        <w:rPr>
          <w:rFonts w:ascii="Times New Roman"/>
          <w:b w:val="false"/>
          <w:i w:val="false"/>
          <w:color w:val="000000"/>
          <w:sz w:val="28"/>
        </w:rPr>
        <w:t>
      16) Бас прокуратураның лауазымды адамдарының ұйымдастыру, кадрлық, қаржылық, шаруашылық мәселелерін шешудегі өкілеттіктерін айқындайды;</w:t>
      </w:r>
    </w:p>
    <w:bookmarkEnd w:id="86"/>
    <w:bookmarkStart w:name="z180" w:id="87"/>
    <w:p>
      <w:pPr>
        <w:spacing w:after="0"/>
        <w:ind w:left="0"/>
        <w:jc w:val="both"/>
      </w:pPr>
      <w:r>
        <w:rPr>
          <w:rFonts w:ascii="Times New Roman"/>
          <w:b w:val="false"/>
          <w:i w:val="false"/>
          <w:color w:val="000000"/>
          <w:sz w:val="28"/>
        </w:rPr>
        <w:t>
      17) Бас прокуратураның алқасы мен консультативтік-кеңесші органдарын құрады, олардың құрамы мен жұмыс регламентін айқындайды;</w:t>
      </w:r>
    </w:p>
    <w:bookmarkEnd w:id="87"/>
    <w:bookmarkStart w:name="z181" w:id="88"/>
    <w:p>
      <w:pPr>
        <w:spacing w:after="0"/>
        <w:ind w:left="0"/>
        <w:jc w:val="both"/>
      </w:pPr>
      <w:r>
        <w:rPr>
          <w:rFonts w:ascii="Times New Roman"/>
          <w:b w:val="false"/>
          <w:i w:val="false"/>
          <w:color w:val="000000"/>
          <w:sz w:val="28"/>
        </w:rPr>
        <w:t>
      18) прокуратура органдары жүйесінің мәселелері бойынша комиссиялар мен жұмыс топтарын құру туралы шешім қабылдайды, олардың құрамын, қажет болған жағдайда ережесін және (немесе) міндеттерін айқындайды;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 Қазақстан Республикасының Президенті бекіткен прокуратура органдарының құрылымы мен штат санының шегінде әскери прокуратураның және көлік прокуратурасының органдарын, облыстардың прокуратураларын және оларға теңестірілген (республикалық маңызы бар қалалардың және астананың) прокуратураларды, аудандық және оларға теңестірілген (қалалық, ауданаралық, сондай-ақ мамандандырылған) прокуратураларды, прокуратура органдарының мекемелерін құрады, қайта ұйымдастырады және таратады.</w:t>
      </w:r>
    </w:p>
    <w:p>
      <w:pPr>
        <w:spacing w:after="0"/>
        <w:ind w:left="0"/>
        <w:jc w:val="both"/>
      </w:pPr>
      <w:r>
        <w:rPr>
          <w:rFonts w:ascii="Times New Roman"/>
          <w:b w:val="false"/>
          <w:i w:val="false"/>
          <w:color w:val="000000"/>
          <w:sz w:val="28"/>
        </w:rPr>
        <w:t>
      Қазақстан Республикасының Президентіне Бас прокуратураның ведомстволарын және Бас прокуратураның жанындағы білім беру ұйымын құру, қайта ұйымдастыру және тарату туралы ұсыну енгізеді;</w:t>
      </w:r>
    </w:p>
    <w:bookmarkStart w:name="z183" w:id="89"/>
    <w:p>
      <w:pPr>
        <w:spacing w:after="0"/>
        <w:ind w:left="0"/>
        <w:jc w:val="both"/>
      </w:pPr>
      <w:r>
        <w:rPr>
          <w:rFonts w:ascii="Times New Roman"/>
          <w:b w:val="false"/>
          <w:i w:val="false"/>
          <w:color w:val="000000"/>
          <w:sz w:val="28"/>
        </w:rPr>
        <w:t>
      20) Қазақстан Республикасының және шет мемлекеттердің мемлекеттік органдарымен, сондай-ақ халықаралық ұйымдармен, олардың лауазымды адамдарымен және өкілдерімен өзара қарым-қатынастарда Бас прокуратураның атынан өкілдік етеді;</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прокуратура органдарының, ведомстволарының, мекемелері мен білім беру ұйымының барлық прокурорлары мен жұмыскерлерінің орындауы үшін міндетті актілерді шығарады, прокуратура органдарының жүйесінде қабылданған актілердің күшін жояды;</w:t>
      </w:r>
    </w:p>
    <w:bookmarkStart w:name="z185" w:id="90"/>
    <w:p>
      <w:pPr>
        <w:spacing w:after="0"/>
        <w:ind w:left="0"/>
        <w:jc w:val="both"/>
      </w:pPr>
      <w:r>
        <w:rPr>
          <w:rFonts w:ascii="Times New Roman"/>
          <w:b w:val="false"/>
          <w:i w:val="false"/>
          <w:color w:val="000000"/>
          <w:sz w:val="28"/>
        </w:rPr>
        <w:t xml:space="preserve">
      22) Қазақстан Республикасы Конституциясының 72-бабының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Конституциялық Сотына жүгінеді;</w:t>
      </w:r>
    </w:p>
    <w:bookmarkEnd w:id="90"/>
    <w:bookmarkStart w:name="z186" w:id="91"/>
    <w:p>
      <w:pPr>
        <w:spacing w:after="0"/>
        <w:ind w:left="0"/>
        <w:jc w:val="both"/>
      </w:pPr>
      <w:r>
        <w:rPr>
          <w:rFonts w:ascii="Times New Roman"/>
          <w:b w:val="false"/>
          <w:i w:val="false"/>
          <w:color w:val="000000"/>
          <w:sz w:val="28"/>
        </w:rPr>
        <w:t>
      23) сотта мемлекеттің мүдделерін білдіреді және мемлекеттің атынан қылмыстық қудалауды жүзеге асырады;</w:t>
      </w:r>
    </w:p>
    <w:bookmarkEnd w:id="91"/>
    <w:bookmarkStart w:name="z187" w:id="92"/>
    <w:p>
      <w:pPr>
        <w:spacing w:after="0"/>
        <w:ind w:left="0"/>
        <w:jc w:val="both"/>
      </w:pPr>
      <w:r>
        <w:rPr>
          <w:rFonts w:ascii="Times New Roman"/>
          <w:b w:val="false"/>
          <w:i w:val="false"/>
          <w:color w:val="000000"/>
          <w:sz w:val="28"/>
        </w:rPr>
        <w:t xml:space="preserve">
      24) негіздер болған кезде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заңдарына қайшы келетін, заңды күшіне енген сот актілеріне наразылық білдіреді;</w:t>
      </w:r>
    </w:p>
    <w:bookmarkEnd w:id="92"/>
    <w:bookmarkStart w:name="z188" w:id="93"/>
    <w:p>
      <w:pPr>
        <w:spacing w:after="0"/>
        <w:ind w:left="0"/>
        <w:jc w:val="both"/>
      </w:pPr>
      <w:r>
        <w:rPr>
          <w:rFonts w:ascii="Times New Roman"/>
          <w:b w:val="false"/>
          <w:i w:val="false"/>
          <w:color w:val="000000"/>
          <w:sz w:val="28"/>
        </w:rPr>
        <w:t>
      25) Қазақстан Республикасының Конституциясына, Қазақстан Республикасының заңдарына, Қазақстан Республикасы ратификациялаған халықаралық шарттарға және Қазақстан Республикасы Президентінің актілеріне қайшы келетін, заңды күшіне енген нормативтік және өзге де құқықтық актілерге, мемлекеттік органдардың, мекемелердің, ұйымдардың, лауазымды және өзге де уәкілетті адамдардың шешімдері мен әрекеттеріне (әрекетсіздігіне) наразылық келтіреді;</w:t>
      </w:r>
    </w:p>
    <w:bookmarkEnd w:id="93"/>
    <w:bookmarkStart w:name="z189" w:id="94"/>
    <w:p>
      <w:pPr>
        <w:spacing w:after="0"/>
        <w:ind w:left="0"/>
        <w:jc w:val="both"/>
      </w:pPr>
      <w:r>
        <w:rPr>
          <w:rFonts w:ascii="Times New Roman"/>
          <w:b w:val="false"/>
          <w:i w:val="false"/>
          <w:color w:val="000000"/>
          <w:sz w:val="28"/>
        </w:rPr>
        <w:t>
      26) наразылық бойынша шешім қабылданғанға дейін наразылық келтірілген құқықтық актінің не әрекеттің орындалуын тоқтата тұруға құқылы;</w:t>
      </w:r>
    </w:p>
    <w:bookmarkEnd w:id="94"/>
    <w:bookmarkStart w:name="z190" w:id="95"/>
    <w:p>
      <w:pPr>
        <w:spacing w:after="0"/>
        <w:ind w:left="0"/>
        <w:jc w:val="both"/>
      </w:pPr>
      <w:r>
        <w:rPr>
          <w:rFonts w:ascii="Times New Roman"/>
          <w:b w:val="false"/>
          <w:i w:val="false"/>
          <w:color w:val="000000"/>
          <w:sz w:val="28"/>
        </w:rPr>
        <w:t>
      27) Қазақстан Республикасының процестік заңнамасында көзделген тәртіппен сот актісінің орындалуын тоқтата тұрады;</w:t>
      </w:r>
    </w:p>
    <w:bookmarkEnd w:id="95"/>
    <w:bookmarkStart w:name="z191" w:id="96"/>
    <w:p>
      <w:pPr>
        <w:spacing w:after="0"/>
        <w:ind w:left="0"/>
        <w:jc w:val="both"/>
      </w:pPr>
      <w:r>
        <w:rPr>
          <w:rFonts w:ascii="Times New Roman"/>
          <w:b w:val="false"/>
          <w:i w:val="false"/>
          <w:color w:val="000000"/>
          <w:sz w:val="28"/>
        </w:rPr>
        <w:t>
      28) соттарға қылмыстық, азаматтық, әкімшілік істер және әкімшілік құқық бұзушылықтар туралы істер бойынша сот практикасының мәселелері жөнінде түсіндірме беру туралы ұсыныспен Қазақстан Республикасының Жоғарғы Сотына жүгінеді;</w:t>
      </w:r>
    </w:p>
    <w:bookmarkEnd w:id="96"/>
    <w:bookmarkStart w:name="z192" w:id="97"/>
    <w:p>
      <w:pPr>
        <w:spacing w:after="0"/>
        <w:ind w:left="0"/>
        <w:jc w:val="both"/>
      </w:pPr>
      <w:r>
        <w:rPr>
          <w:rFonts w:ascii="Times New Roman"/>
          <w:b w:val="false"/>
          <w:i w:val="false"/>
          <w:color w:val="000000"/>
          <w:sz w:val="28"/>
        </w:rPr>
        <w:t>
      29) жоғары тұрған сотқа заңды күшіне енбеген сот актісін қайта қарау туралы өтінішхат келтіреді;</w:t>
      </w:r>
    </w:p>
    <w:bookmarkEnd w:id="97"/>
    <w:bookmarkStart w:name="z193" w:id="98"/>
    <w:p>
      <w:pPr>
        <w:spacing w:after="0"/>
        <w:ind w:left="0"/>
        <w:jc w:val="both"/>
      </w:pPr>
      <w:r>
        <w:rPr>
          <w:rFonts w:ascii="Times New Roman"/>
          <w:b w:val="false"/>
          <w:i w:val="false"/>
          <w:color w:val="000000"/>
          <w:sz w:val="28"/>
        </w:rPr>
        <w:t>
      30) Қазақстан Республикасының Конституциясына және Қазақстан Республикасының заңдарына сәйкес қолсұғылмаушылық құқығы бар адамдарды одан айыру және әкімшілік, қылмыстық жауаптылыққа тарту мәселелері бойынша ұсыну енгізеді;</w:t>
      </w:r>
    </w:p>
    <w:bookmarkEnd w:id="98"/>
    <w:bookmarkStart w:name="z194" w:id="99"/>
    <w:p>
      <w:pPr>
        <w:spacing w:after="0"/>
        <w:ind w:left="0"/>
        <w:jc w:val="both"/>
      </w:pPr>
      <w:r>
        <w:rPr>
          <w:rFonts w:ascii="Times New Roman"/>
          <w:b w:val="false"/>
          <w:i w:val="false"/>
          <w:color w:val="000000"/>
          <w:sz w:val="28"/>
        </w:rPr>
        <w:t>
      31) Қазақстан Республикасының заңдарында көзделген жағдайларда сотқа дейінгі тергеп-тексеру, жедел-iздестiру, қарсы барлау қызметi және жасырын тергеу әрекеттері мәселелері бойынша нормативтік құқықтық актiлерді келіседі;</w:t>
      </w:r>
    </w:p>
    <w:bookmarkEnd w:id="99"/>
    <w:bookmarkStart w:name="z195" w:id="100"/>
    <w:p>
      <w:pPr>
        <w:spacing w:after="0"/>
        <w:ind w:left="0"/>
        <w:jc w:val="both"/>
      </w:pPr>
      <w:r>
        <w:rPr>
          <w:rFonts w:ascii="Times New Roman"/>
          <w:b w:val="false"/>
          <w:i w:val="false"/>
          <w:color w:val="000000"/>
          <w:sz w:val="28"/>
        </w:rPr>
        <w:t>
      32) мемлекеттік органдардан келіп түсетін, прокуратура органдары қызметінің негізгі бағыттарын қозғайтын заңдардың, өзге де нормативтік құқықтық актілердің жобаларын келіседі;</w:t>
      </w:r>
    </w:p>
    <w:bookmarkEnd w:id="100"/>
    <w:bookmarkStart w:name="z196" w:id="101"/>
    <w:p>
      <w:pPr>
        <w:spacing w:after="0"/>
        <w:ind w:left="0"/>
        <w:jc w:val="both"/>
      </w:pPr>
      <w:r>
        <w:rPr>
          <w:rFonts w:ascii="Times New Roman"/>
          <w:b w:val="false"/>
          <w:i w:val="false"/>
          <w:color w:val="000000"/>
          <w:sz w:val="28"/>
        </w:rPr>
        <w:t>
      33) мынадай:</w:t>
      </w:r>
    </w:p>
    <w:bookmarkEnd w:id="101"/>
    <w:p>
      <w:pPr>
        <w:spacing w:after="0"/>
        <w:ind w:left="0"/>
        <w:jc w:val="both"/>
      </w:pPr>
      <w:r>
        <w:rPr>
          <w:rFonts w:ascii="Times New Roman"/>
          <w:b w:val="false"/>
          <w:i w:val="false"/>
          <w:color w:val="000000"/>
          <w:sz w:val="28"/>
        </w:rPr>
        <w:t>
      Қазақстан Республикасының әкімшілік рәсімдер туралы заңнамасында және Қазақстан Республикасының әкімшілік сот ісін жүргізу туралы заңнамасында реттелмеген бөлікте прокуратура органдарында жеке тұлғалардың және заңды тұлғалар өкілдерінің жолданымдарын қарау және оларды жеке қабылдау;</w:t>
      </w:r>
    </w:p>
    <w:p>
      <w:pPr>
        <w:spacing w:after="0"/>
        <w:ind w:left="0"/>
        <w:jc w:val="both"/>
      </w:pPr>
      <w:r>
        <w:rPr>
          <w:rFonts w:ascii="Times New Roman"/>
          <w:b w:val="false"/>
          <w:i w:val="false"/>
          <w:color w:val="000000"/>
          <w:sz w:val="28"/>
        </w:rPr>
        <w:t>
      прокуратура органдары жүзеге асыратын, заңдылықтың сақталуын тексеруді, заңдылықтың жай-күйін талдауды, күшіне енген актілерді бағалауды жүргізу;</w:t>
      </w:r>
    </w:p>
    <w:p>
      <w:pPr>
        <w:spacing w:after="0"/>
        <w:ind w:left="0"/>
        <w:jc w:val="both"/>
      </w:pPr>
      <w:r>
        <w:rPr>
          <w:rFonts w:ascii="Times New Roman"/>
          <w:b w:val="false"/>
          <w:i w:val="false"/>
          <w:color w:val="000000"/>
          <w:sz w:val="28"/>
        </w:rPr>
        <w:t>
      прокуратура органдарында сотқа дейінгі тергеп-тексеруді ұйымдастыру;</w:t>
      </w:r>
    </w:p>
    <w:p>
      <w:pPr>
        <w:spacing w:after="0"/>
        <w:ind w:left="0"/>
        <w:jc w:val="both"/>
      </w:pPr>
      <w:r>
        <w:rPr>
          <w:rFonts w:ascii="Times New Roman"/>
          <w:b w:val="false"/>
          <w:i w:val="false"/>
          <w:color w:val="000000"/>
          <w:sz w:val="28"/>
        </w:rPr>
        <w:t>
      Қазақстан Республикасы қылмыстық-процестік заңнамасының, Қазақстан Республикасының жедел-іздестіру қызметі туралы заңнамасының нормаларын қолдану;</w:t>
      </w:r>
    </w:p>
    <w:p>
      <w:pPr>
        <w:spacing w:after="0"/>
        <w:ind w:left="0"/>
        <w:jc w:val="both"/>
      </w:pPr>
      <w:r>
        <w:rPr>
          <w:rFonts w:ascii="Times New Roman"/>
          <w:b w:val="false"/>
          <w:i w:val="false"/>
          <w:color w:val="000000"/>
          <w:sz w:val="28"/>
        </w:rPr>
        <w:t>
      мемлекеттік құқықтық статистика және арнайы есепке алу;</w:t>
      </w:r>
    </w:p>
    <w:p>
      <w:pPr>
        <w:spacing w:after="0"/>
        <w:ind w:left="0"/>
        <w:jc w:val="both"/>
      </w:pPr>
      <w:r>
        <w:rPr>
          <w:rFonts w:ascii="Times New Roman"/>
          <w:b w:val="false"/>
          <w:i w:val="false"/>
          <w:color w:val="000000"/>
          <w:sz w:val="28"/>
        </w:rPr>
        <w:t>
      құқық қорғау органдарының, арнаулы мемлекеттік және өзге де органдардың ақпарат алмасу жүйесінен алынатын мәліметтерді қалыптастыру, оларға қол жеткізу, оларды пайдалану, сақтау, қорғау және жою тәртібін айқындау;</w:t>
      </w:r>
    </w:p>
    <w:p>
      <w:pPr>
        <w:spacing w:after="0"/>
        <w:ind w:left="0"/>
        <w:jc w:val="both"/>
      </w:pPr>
      <w:r>
        <w:rPr>
          <w:rFonts w:ascii="Times New Roman"/>
          <w:b w:val="false"/>
          <w:i w:val="false"/>
          <w:color w:val="000000"/>
          <w:sz w:val="28"/>
        </w:rPr>
        <w:t>
      Қазақстан Республикасының Президенті тағайындайтын және (немесе) онымен, сондай-ақ Қазақстан Республикасы Президентінің Әкімшілігімен келісу бойынша тағайындалатын лауазымдарды қоспағанда, прокурорларды және өзге де жұмыскерлерді лауазымға тағайындау және лауазымнан босату;</w:t>
      </w:r>
    </w:p>
    <w:p>
      <w:pPr>
        <w:spacing w:after="0"/>
        <w:ind w:left="0"/>
        <w:jc w:val="both"/>
      </w:pPr>
      <w:r>
        <w:rPr>
          <w:rFonts w:ascii="Times New Roman"/>
          <w:b w:val="false"/>
          <w:i w:val="false"/>
          <w:color w:val="000000"/>
          <w:sz w:val="28"/>
        </w:rPr>
        <w:t>
      ақшалай үлесті, жәрдемақыларды және өзге де төлемдерді төлеу;</w:t>
      </w:r>
    </w:p>
    <w:p>
      <w:pPr>
        <w:spacing w:after="0"/>
        <w:ind w:left="0"/>
        <w:jc w:val="both"/>
      </w:pPr>
      <w:r>
        <w:rPr>
          <w:rFonts w:ascii="Times New Roman"/>
          <w:b w:val="false"/>
          <w:i w:val="false"/>
          <w:color w:val="000000"/>
          <w:sz w:val="28"/>
        </w:rPr>
        <w:t>
      құқық қорғау қызметі саласында ведомствоаралық ғылыми зерттеулер жүргізу, оларды үйлестіру және мониторингтеу тәртібін айқындау;</w:t>
      </w:r>
    </w:p>
    <w:p>
      <w:pPr>
        <w:spacing w:after="0"/>
        <w:ind w:left="0"/>
        <w:jc w:val="both"/>
      </w:pPr>
      <w:r>
        <w:rPr>
          <w:rFonts w:ascii="Times New Roman"/>
          <w:b w:val="false"/>
          <w:i w:val="false"/>
          <w:color w:val="000000"/>
          <w:sz w:val="28"/>
        </w:rPr>
        <w:t>
      прокуратура органдарының білім беру ұйымына оқуға қабылдау тәртібін айқындау мәселелері бойынша нормативтік құқықтық актілерді;</w:t>
      </w:r>
    </w:p>
    <w:p>
      <w:pPr>
        <w:spacing w:after="0"/>
        <w:ind w:left="0"/>
        <w:jc w:val="both"/>
      </w:pPr>
      <w:r>
        <w:rPr>
          <w:rFonts w:ascii="Times New Roman"/>
          <w:b w:val="false"/>
          <w:i w:val="false"/>
          <w:color w:val="000000"/>
          <w:sz w:val="28"/>
        </w:rPr>
        <w:t>
      Конституциялық заңға, Қазақстан Республикасының өзге де заңдарына және Қазақстан Республикасы Президентінің актілеріне сәйкес басқа да нормативтік құқықтық актілерді қабылдайды;</w:t>
      </w:r>
    </w:p>
    <w:bookmarkStart w:name="z197" w:id="102"/>
    <w:p>
      <w:pPr>
        <w:spacing w:after="0"/>
        <w:ind w:left="0"/>
        <w:jc w:val="both"/>
      </w:pPr>
      <w:r>
        <w:rPr>
          <w:rFonts w:ascii="Times New Roman"/>
          <w:b w:val="false"/>
          <w:i w:val="false"/>
          <w:color w:val="000000"/>
          <w:sz w:val="28"/>
        </w:rPr>
        <w:t>
      34) прокуратура органдарында құжаттау және құжаттаманы басқару, іс қағаздарын жүргізу мен ұйымдастыру, архив ісін ұйымдастыру тәртібін белгілейді;</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прокуратура органдарында, ведомстволарында, мекемелерінде және білім беру ұйымында қаруды, оқ-дәрілерді және арнаулы құралдарды сатып алу, есепке алу, сақтау, алып жүру, беру, тасымалдау тәртібін айқындайды;</w:t>
      </w:r>
    </w:p>
    <w:bookmarkStart w:name="z199" w:id="103"/>
    <w:p>
      <w:pPr>
        <w:spacing w:after="0"/>
        <w:ind w:left="0"/>
        <w:jc w:val="both"/>
      </w:pPr>
      <w:r>
        <w:rPr>
          <w:rFonts w:ascii="Times New Roman"/>
          <w:b w:val="false"/>
          <w:i w:val="false"/>
          <w:color w:val="000000"/>
          <w:sz w:val="28"/>
        </w:rPr>
        <w:t>
      36) Бас Прокурордың және қарсы барлау қызметін жүзеге асыратын органдардың қарсы барлау қызметі заңдылығының сақталуын қадағалауды жүзеге асыру тәртібі туралы бірлескен нормативтік құқықтық актілерін қабылдайды;</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мыналарды: </w:t>
      </w:r>
    </w:p>
    <w:p>
      <w:pPr>
        <w:spacing w:after="0"/>
        <w:ind w:left="0"/>
        <w:jc w:val="both"/>
      </w:pPr>
      <w:r>
        <w:rPr>
          <w:rFonts w:ascii="Times New Roman"/>
          <w:b w:val="false"/>
          <w:i w:val="false"/>
          <w:color w:val="000000"/>
          <w:sz w:val="28"/>
        </w:rPr>
        <w:t>
      Бас прокуратураның жұмыс регламентін;</w:t>
      </w:r>
    </w:p>
    <w:p>
      <w:pPr>
        <w:spacing w:after="0"/>
        <w:ind w:left="0"/>
        <w:jc w:val="both"/>
      </w:pPr>
      <w:r>
        <w:rPr>
          <w:rFonts w:ascii="Times New Roman"/>
          <w:b w:val="false"/>
          <w:i w:val="false"/>
          <w:color w:val="000000"/>
          <w:sz w:val="28"/>
        </w:rPr>
        <w:t>
      Бас прокуратура алқасының жұмыс регламентін бекітеді және алқаның құрамын айқындайды;</w:t>
      </w:r>
    </w:p>
    <w:p>
      <w:pPr>
        <w:spacing w:after="0"/>
        <w:ind w:left="0"/>
        <w:jc w:val="both"/>
      </w:pPr>
      <w:r>
        <w:rPr>
          <w:rFonts w:ascii="Times New Roman"/>
          <w:b w:val="false"/>
          <w:i w:val="false"/>
          <w:color w:val="000000"/>
          <w:sz w:val="28"/>
        </w:rPr>
        <w:t>
      прокуратура органдары рәміздерінің сипаттамасын;</w:t>
      </w:r>
    </w:p>
    <w:p>
      <w:pPr>
        <w:spacing w:after="0"/>
        <w:ind w:left="0"/>
        <w:jc w:val="both"/>
      </w:pPr>
      <w:r>
        <w:rPr>
          <w:rFonts w:ascii="Times New Roman"/>
          <w:b w:val="false"/>
          <w:i w:val="false"/>
          <w:color w:val="000000"/>
          <w:sz w:val="28"/>
        </w:rPr>
        <w:t>
      Қазақстан Республикасының Президенті бекітетін ережелерді қоспағанда, прокуратура органдары жүйесінің мемлекеттік мекемелері мен білім беру ұйымының ережелерін (жарғыларын);</w:t>
      </w:r>
    </w:p>
    <w:p>
      <w:pPr>
        <w:spacing w:after="0"/>
        <w:ind w:left="0"/>
        <w:jc w:val="both"/>
      </w:pPr>
      <w:r>
        <w:rPr>
          <w:rFonts w:ascii="Times New Roman"/>
          <w:b w:val="false"/>
          <w:i w:val="false"/>
          <w:color w:val="000000"/>
          <w:sz w:val="28"/>
        </w:rPr>
        <w:t>
      ведомстволардың, білім беру ұйымының, әскери прокуратура және көлік прокуратурасы органдарының, облыстар прокуратураларының және оларға теңестірілген (республикалық маңызы бар қалалардың және астананың) прокуратуралардың, аудандық және оларға теңестірілген (қалалық, ауданаралық, сондай-ақ мамандандырылған) прокуратуралардың құрылымдық бөлімшелерінің, сондай-ақ прокуратура органдарының жүйесіне кіретін мемлекеттік мекемелер мен өзге де ведомстволық бағынысты ұйымдардың құрылымдары мен штаттарын;</w:t>
      </w:r>
    </w:p>
    <w:p>
      <w:pPr>
        <w:spacing w:after="0"/>
        <w:ind w:left="0"/>
        <w:jc w:val="both"/>
      </w:pPr>
      <w:r>
        <w:rPr>
          <w:rFonts w:ascii="Times New Roman"/>
          <w:b w:val="false"/>
          <w:i w:val="false"/>
          <w:color w:val="000000"/>
          <w:sz w:val="28"/>
        </w:rPr>
        <w:t>
      Бас әскери прокуратураның және Бас көлік прокуратурасының, облыстар прокуратураларының және оларға теңестірілген (республикалық маңызы бар қалалар және астана) прокуратураларының жанынан құрылатын үйлестіру кеңестері туралы ережелерді;</w:t>
      </w:r>
    </w:p>
    <w:p>
      <w:pPr>
        <w:spacing w:after="0"/>
        <w:ind w:left="0"/>
        <w:jc w:val="both"/>
      </w:pPr>
      <w:r>
        <w:rPr>
          <w:rFonts w:ascii="Times New Roman"/>
          <w:b w:val="false"/>
          <w:i w:val="false"/>
          <w:color w:val="000000"/>
          <w:sz w:val="28"/>
        </w:rPr>
        <w:t>
      Прокуратура органдары жүйесінің прокурорлары лауазымдарының тізілімінде санаттар бойынша көрсетілген лауазымдарға теңестірілген прокуратура органдары жүйесі прокурорларының үлгілік емес лауазымдарының тізбесін;</w:t>
      </w:r>
    </w:p>
    <w:p>
      <w:pPr>
        <w:spacing w:after="0"/>
        <w:ind w:left="0"/>
        <w:jc w:val="both"/>
      </w:pPr>
      <w:r>
        <w:rPr>
          <w:rFonts w:ascii="Times New Roman"/>
          <w:b w:val="false"/>
          <w:i w:val="false"/>
          <w:color w:val="000000"/>
          <w:sz w:val="28"/>
        </w:rPr>
        <w:t>
      Қазақстан Республикасының прокуратура органдарына құқық қорғау қызметіне алғаш рет кіретін адамдар үшін тәлімгерлікті ұйымдастыру қағидалары мен мерзімдерін;</w:t>
      </w:r>
    </w:p>
    <w:p>
      <w:pPr>
        <w:spacing w:after="0"/>
        <w:ind w:left="0"/>
        <w:jc w:val="both"/>
      </w:pPr>
      <w:r>
        <w:rPr>
          <w:rFonts w:ascii="Times New Roman"/>
          <w:b w:val="false"/>
          <w:i w:val="false"/>
          <w:color w:val="000000"/>
          <w:sz w:val="28"/>
        </w:rPr>
        <w:t>
      кадрлық қамтамасыз ету нәтижелерін және прокуратура органдары жүйесінің кадр саясаты субъектілерінің жұмыс сапасын бағалау әдістемесін;</w:t>
      </w:r>
    </w:p>
    <w:p>
      <w:pPr>
        <w:spacing w:after="0"/>
        <w:ind w:left="0"/>
        <w:jc w:val="both"/>
      </w:pPr>
      <w:r>
        <w:rPr>
          <w:rFonts w:ascii="Times New Roman"/>
          <w:b w:val="false"/>
          <w:i w:val="false"/>
          <w:color w:val="000000"/>
          <w:sz w:val="28"/>
        </w:rPr>
        <w:t>
      кәсіптік құзыреттерді, негізгі көрсеткіштерді айқындау және бәсекеге қабілеттілік көрсеткішін есептеу тәртібі мен әдістерін;</w:t>
      </w:r>
    </w:p>
    <w:p>
      <w:pPr>
        <w:spacing w:after="0"/>
        <w:ind w:left="0"/>
        <w:jc w:val="both"/>
      </w:pPr>
      <w:r>
        <w:rPr>
          <w:rFonts w:ascii="Times New Roman"/>
          <w:b w:val="false"/>
          <w:i w:val="false"/>
          <w:color w:val="000000"/>
          <w:sz w:val="28"/>
        </w:rPr>
        <w:t>
      прокуратура органдарына құқық қорғау қызметіне алғаш рет кіретін адамдар үшін тәлімгерлікті ұйымдастыру тәртібі мен мерзімдерін;</w:t>
      </w:r>
    </w:p>
    <w:p>
      <w:pPr>
        <w:spacing w:after="0"/>
        <w:ind w:left="0"/>
        <w:jc w:val="both"/>
      </w:pPr>
      <w:r>
        <w:rPr>
          <w:rFonts w:ascii="Times New Roman"/>
          <w:b w:val="false"/>
          <w:i w:val="false"/>
          <w:color w:val="000000"/>
          <w:sz w:val="28"/>
        </w:rPr>
        <w:t>
      қызметтік куәліктердің сипаттамасын, сондай-ақ оларды беру тәртібін;</w:t>
      </w:r>
    </w:p>
    <w:p>
      <w:pPr>
        <w:spacing w:after="0"/>
        <w:ind w:left="0"/>
        <w:jc w:val="both"/>
      </w:pPr>
      <w:r>
        <w:rPr>
          <w:rFonts w:ascii="Times New Roman"/>
          <w:b w:val="false"/>
          <w:i w:val="false"/>
          <w:color w:val="000000"/>
          <w:sz w:val="28"/>
        </w:rPr>
        <w:t>
      мемлекеттік қызмет істері жөніндегі уәкілетті органмен келісу бойынша прокуратура органдары жүйесі лауазымдарының санаттарына қойылатын біліктілік талаптарын;</w:t>
      </w:r>
    </w:p>
    <w:p>
      <w:pPr>
        <w:spacing w:after="0"/>
        <w:ind w:left="0"/>
        <w:jc w:val="both"/>
      </w:pPr>
      <w:r>
        <w:rPr>
          <w:rFonts w:ascii="Times New Roman"/>
          <w:b w:val="false"/>
          <w:i w:val="false"/>
          <w:color w:val="000000"/>
          <w:sz w:val="28"/>
        </w:rPr>
        <w:t>
      мемлекеттік қызмет істері жөніндегі уәкілетті органмен келісу бойынша Бас прокуратураның "Б" корпусы мемлекеттік әкімшілік лауазымдарының санаттарына қойылатын біліктілік талаптарын;</w:t>
      </w:r>
    </w:p>
    <w:p>
      <w:pPr>
        <w:spacing w:after="0"/>
        <w:ind w:left="0"/>
        <w:jc w:val="both"/>
      </w:pPr>
      <w:r>
        <w:rPr>
          <w:rFonts w:ascii="Times New Roman"/>
          <w:b w:val="false"/>
          <w:i w:val="false"/>
          <w:color w:val="000000"/>
          <w:sz w:val="28"/>
        </w:rPr>
        <w:t>
      прокуратура органдары жүйесінің "Б" корпусы мемлекеттік әкімшілік қызметшілерінің қызметін бағалау әдістемесін;</w:t>
      </w:r>
    </w:p>
    <w:p>
      <w:pPr>
        <w:spacing w:after="0"/>
        <w:ind w:left="0"/>
        <w:jc w:val="both"/>
      </w:pPr>
      <w:r>
        <w:rPr>
          <w:rFonts w:ascii="Times New Roman"/>
          <w:b w:val="false"/>
          <w:i w:val="false"/>
          <w:color w:val="000000"/>
          <w:sz w:val="28"/>
        </w:rPr>
        <w:t>
      прокуратура органдары жүйесінде жұмыс стандарттарын белгілеу тәртібін (алгоритм, қағидалар және жұмыстың нақты учаскесіндегі қызметкер қызметінің нәтижелеріне қойылатын талаптар);</w:t>
      </w:r>
    </w:p>
    <w:p>
      <w:pPr>
        <w:spacing w:after="0"/>
        <w:ind w:left="0"/>
        <w:jc w:val="both"/>
      </w:pPr>
      <w:r>
        <w:rPr>
          <w:rFonts w:ascii="Times New Roman"/>
          <w:b w:val="false"/>
          <w:i w:val="false"/>
          <w:color w:val="000000"/>
          <w:sz w:val="28"/>
        </w:rPr>
        <w:t>
      прокуратура органдары жүйесінде кадрлық болжамды жүзеге асыру әдістемесін;</w:t>
      </w:r>
    </w:p>
    <w:p>
      <w:pPr>
        <w:spacing w:after="0"/>
        <w:ind w:left="0"/>
        <w:jc w:val="both"/>
      </w:pPr>
      <w:r>
        <w:rPr>
          <w:rFonts w:ascii="Times New Roman"/>
          <w:b w:val="false"/>
          <w:i w:val="false"/>
          <w:color w:val="000000"/>
          <w:sz w:val="28"/>
        </w:rPr>
        <w:t>
      прокуратура органдары жүйесінің басшы лауазымдарының тізбесін;</w:t>
      </w:r>
    </w:p>
    <w:p>
      <w:pPr>
        <w:spacing w:after="0"/>
        <w:ind w:left="0"/>
        <w:jc w:val="both"/>
      </w:pPr>
      <w:r>
        <w:rPr>
          <w:rFonts w:ascii="Times New Roman"/>
          <w:b w:val="false"/>
          <w:i w:val="false"/>
          <w:color w:val="000000"/>
          <w:sz w:val="28"/>
        </w:rPr>
        <w:t>
      ротацияға жататын басшы лауазымдардың тізбесін және оларды прокуратура органдары жүйесінде ауыстыру тәртібін;</w:t>
      </w:r>
    </w:p>
    <w:p>
      <w:pPr>
        <w:spacing w:after="0"/>
        <w:ind w:left="0"/>
        <w:jc w:val="both"/>
      </w:pPr>
      <w:r>
        <w:rPr>
          <w:rFonts w:ascii="Times New Roman"/>
          <w:b w:val="false"/>
          <w:i w:val="false"/>
          <w:color w:val="000000"/>
          <w:sz w:val="28"/>
        </w:rPr>
        <w:t>
      конкурстық негізде орналасатын басшы лауазымдардың тізбесін және прокуратура органдары жүйесінің жоғары тұрған басшы лауазымдарына конкурс өткізу тәртібін;</w:t>
      </w:r>
    </w:p>
    <w:p>
      <w:pPr>
        <w:spacing w:after="0"/>
        <w:ind w:left="0"/>
        <w:jc w:val="both"/>
      </w:pPr>
      <w:r>
        <w:rPr>
          <w:rFonts w:ascii="Times New Roman"/>
          <w:b w:val="false"/>
          <w:i w:val="false"/>
          <w:color w:val="000000"/>
          <w:sz w:val="28"/>
        </w:rPr>
        <w:t>
      кадр резервін қалыптастыру тәртібін, кадр резервіне алынатын прокуратура органдары жүйесі қызметкерлерінің біліктілігіне қойылатын талаптарды және прокуратура органдары жүйесінің кадр резервіне алынған қызметкерлердің ведомстволық деректер банкімен жұмыс тәртібін;</w:t>
      </w:r>
    </w:p>
    <w:p>
      <w:pPr>
        <w:spacing w:after="0"/>
        <w:ind w:left="0"/>
        <w:jc w:val="both"/>
      </w:pPr>
      <w:r>
        <w:rPr>
          <w:rFonts w:ascii="Times New Roman"/>
          <w:b w:val="false"/>
          <w:i w:val="false"/>
          <w:color w:val="000000"/>
          <w:sz w:val="28"/>
        </w:rPr>
        <w:t>
      прокуратура органдары жүйесінің қызметкерлерін кәсіптік даярлауды, қайта даярлауды және олардың біліктілігін арттыруды жүзеге асырудың мазмұны мен тәртібін;</w:t>
      </w:r>
    </w:p>
    <w:p>
      <w:pPr>
        <w:spacing w:after="0"/>
        <w:ind w:left="0"/>
        <w:jc w:val="both"/>
      </w:pPr>
      <w:r>
        <w:rPr>
          <w:rFonts w:ascii="Times New Roman"/>
          <w:b w:val="false"/>
          <w:i w:val="false"/>
          <w:color w:val="000000"/>
          <w:sz w:val="28"/>
        </w:rPr>
        <w:t>
      әскери прокуратура органдары прокурорларының кәсіптік деңгейін арттыруды жүзеге асыру тәртібін;</w:t>
      </w:r>
    </w:p>
    <w:p>
      <w:pPr>
        <w:spacing w:after="0"/>
        <w:ind w:left="0"/>
        <w:jc w:val="both"/>
      </w:pPr>
      <w:r>
        <w:rPr>
          <w:rFonts w:ascii="Times New Roman"/>
          <w:b w:val="false"/>
          <w:i w:val="false"/>
          <w:color w:val="000000"/>
          <w:sz w:val="28"/>
        </w:rPr>
        <w:t>
      прокуратура органдары жүйесіндегі еңбек тәртібі қағидаларын;</w:t>
      </w:r>
    </w:p>
    <w:p>
      <w:pPr>
        <w:spacing w:after="0"/>
        <w:ind w:left="0"/>
        <w:jc w:val="both"/>
      </w:pPr>
      <w:r>
        <w:rPr>
          <w:rFonts w:ascii="Times New Roman"/>
          <w:b w:val="false"/>
          <w:i w:val="false"/>
          <w:color w:val="000000"/>
          <w:sz w:val="28"/>
        </w:rPr>
        <w:t>
      прокуратура органдары жүйесінің жеке құрамымен тәрбиелік, психологиялық және идеологиялық жұмысты ұйымдастыру тәртібін;</w:t>
      </w:r>
    </w:p>
    <w:p>
      <w:pPr>
        <w:spacing w:after="0"/>
        <w:ind w:left="0"/>
        <w:jc w:val="both"/>
      </w:pPr>
      <w:r>
        <w:rPr>
          <w:rFonts w:ascii="Times New Roman"/>
          <w:b w:val="false"/>
          <w:i w:val="false"/>
          <w:color w:val="000000"/>
          <w:sz w:val="28"/>
        </w:rPr>
        <w:t>
      прокуратура органдары жүйесінің бөлімшелерінде моральдық-психологиялық ахуалдың жай-күйіне жыл сайынғы әлеуметтанушылық мониторингті жүргізу тәртібі мен әдістемесін;</w:t>
      </w:r>
    </w:p>
    <w:p>
      <w:pPr>
        <w:spacing w:after="0"/>
        <w:ind w:left="0"/>
        <w:jc w:val="both"/>
      </w:pPr>
      <w:r>
        <w:rPr>
          <w:rFonts w:ascii="Times New Roman"/>
          <w:b w:val="false"/>
          <w:i w:val="false"/>
          <w:color w:val="000000"/>
          <w:sz w:val="28"/>
        </w:rPr>
        <w:t>
      прокуратура органдары жүйесінің қызметкерлеріне қызмет өткерудің ерекше шарттары үшін үстемеақылар, сондай-ақ басқа да үстемеақылар, қосымша ақылар белгілеу тәртібін;</w:t>
      </w:r>
    </w:p>
    <w:p>
      <w:pPr>
        <w:spacing w:after="0"/>
        <w:ind w:left="0"/>
        <w:jc w:val="both"/>
      </w:pPr>
      <w:r>
        <w:rPr>
          <w:rFonts w:ascii="Times New Roman"/>
          <w:b w:val="false"/>
          <w:i w:val="false"/>
          <w:color w:val="000000"/>
          <w:sz w:val="28"/>
        </w:rPr>
        <w:t>
      прокуратура органдары жүйесінде (әскери прокуратура органдарын қоспағанда) қызмет өткерген қызметкерлерге еңбек сіңірген жылдары үшін зейнетақы төлемдерін тағайындау және жүзеге асыру тәртібін;</w:t>
      </w:r>
    </w:p>
    <w:p>
      <w:pPr>
        <w:spacing w:after="0"/>
        <w:ind w:left="0"/>
        <w:jc w:val="both"/>
      </w:pPr>
      <w:r>
        <w:rPr>
          <w:rFonts w:ascii="Times New Roman"/>
          <w:b w:val="false"/>
          <w:i w:val="false"/>
          <w:color w:val="000000"/>
          <w:sz w:val="28"/>
        </w:rPr>
        <w:t>
      прокуратура органдары көрсететін мемлекеттік қызметтерді көрсету тәртібін;</w:t>
      </w:r>
    </w:p>
    <w:p>
      <w:pPr>
        <w:spacing w:after="0"/>
        <w:ind w:left="0"/>
        <w:jc w:val="both"/>
      </w:pPr>
      <w:r>
        <w:rPr>
          <w:rFonts w:ascii="Times New Roman"/>
          <w:b w:val="false"/>
          <w:i w:val="false"/>
          <w:color w:val="000000"/>
          <w:sz w:val="28"/>
        </w:rPr>
        <w:t>
      құқықтық статистика есептерінің нысандарын және оларды қалыптастыру жөніндегі нұсқаулықтарды;</w:t>
      </w:r>
    </w:p>
    <w:p>
      <w:pPr>
        <w:spacing w:after="0"/>
        <w:ind w:left="0"/>
        <w:jc w:val="both"/>
      </w:pPr>
      <w:r>
        <w:rPr>
          <w:rFonts w:ascii="Times New Roman"/>
          <w:b w:val="false"/>
          <w:i w:val="false"/>
          <w:color w:val="000000"/>
          <w:sz w:val="28"/>
        </w:rPr>
        <w:t>
      жедел және ведомстволық есепке алуды қоспағанда, арнайы есепке алу мәліметтерін жүргізу, пайдалану және сақтау тәртібін;</w:t>
      </w:r>
    </w:p>
    <w:p>
      <w:pPr>
        <w:spacing w:after="0"/>
        <w:ind w:left="0"/>
        <w:jc w:val="both"/>
      </w:pPr>
      <w:r>
        <w:rPr>
          <w:rFonts w:ascii="Times New Roman"/>
          <w:b w:val="false"/>
          <w:i w:val="false"/>
          <w:color w:val="000000"/>
          <w:sz w:val="28"/>
        </w:rPr>
        <w:t>
      мемлекеттік кіріс органдары жүзеге асыратын тексерулерді тағайындау, олардың нәтижелері туралы актіні (хабарламаларды) қоспағанда, Қазақстан Республикасының Кәсіпкерлік кодексінде көзделген мемлекеттік бақылау актілерінің, бақылау және қадағалау субъектісіне (объектісіне) бару арқылы профилактикалық бақылау және (немесе) тексеру нәтижелері туралы актілердің және анықталған бұзушылықтарды жою туралы нұсқамалардың нысандарын;</w:t>
      </w:r>
    </w:p>
    <w:p>
      <w:pPr>
        <w:spacing w:after="0"/>
        <w:ind w:left="0"/>
        <w:jc w:val="both"/>
      </w:pPr>
      <w:r>
        <w:rPr>
          <w:rFonts w:ascii="Times New Roman"/>
          <w:b w:val="false"/>
          <w:i w:val="false"/>
          <w:color w:val="000000"/>
          <w:sz w:val="28"/>
        </w:rPr>
        <w:t xml:space="preserve">
      қылмыстық құқық бұзушылықтар туралы арызды, хабарды немесе баянатты қабылдау және тіркеу тәртібін, сондай-ақ Сотқа дейінгі тергеп-тексерулердің бірыңғай тізілімін жүргізу тәртібін; </w:t>
      </w:r>
    </w:p>
    <w:p>
      <w:pPr>
        <w:spacing w:after="0"/>
        <w:ind w:left="0"/>
        <w:jc w:val="both"/>
      </w:pPr>
      <w:r>
        <w:rPr>
          <w:rFonts w:ascii="Times New Roman"/>
          <w:b w:val="false"/>
          <w:i w:val="false"/>
          <w:color w:val="000000"/>
          <w:sz w:val="28"/>
        </w:rPr>
        <w:t>
      Әкімшілік іс жүргізудің бірыңғай тізілімін жүргізу тәртібін;</w:t>
      </w:r>
    </w:p>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 оларды тіркеуден және күшін жоюдан бас тарту тәртібін, бақылау және қадағалау субъектісіне (объектісіне) бару арқылы профилактикалық бақылаудың және (немесе) тексерудің мерзімдерін тоқтата тұру, қайта бастау, ұзарту, қатысушылардың құрамын өзгерту және бақылау және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туралы хабарламаларды тіркеу тәртібін;</w:t>
      </w:r>
    </w:p>
    <w:p>
      <w:pPr>
        <w:spacing w:after="0"/>
        <w:ind w:left="0"/>
        <w:jc w:val="both"/>
      </w:pPr>
      <w:r>
        <w:rPr>
          <w:rFonts w:ascii="Times New Roman"/>
          <w:b w:val="false"/>
          <w:i w:val="false"/>
          <w:color w:val="000000"/>
          <w:sz w:val="28"/>
        </w:rPr>
        <w:t>
      мемлекеттік органдарға, жергілікті өзін-өзі басқару органдарына, мемлекет жүз пайыз қатысатын заңды тұлғаларға келіп түсетін жолданымдарды тіркеу, есепке алу тәртібін, сондай-ақ "Электрондық жолданымдар" ақпараттық талдау жүйесін жүргізу тәртібін;</w:t>
      </w:r>
    </w:p>
    <w:p>
      <w:pPr>
        <w:spacing w:after="0"/>
        <w:ind w:left="0"/>
        <w:jc w:val="both"/>
      </w:pPr>
      <w:r>
        <w:rPr>
          <w:rFonts w:ascii="Times New Roman"/>
          <w:b w:val="false"/>
          <w:i w:val="false"/>
          <w:color w:val="000000"/>
          <w:sz w:val="28"/>
        </w:rPr>
        <w:t>
      құқық қорғау органдарының, арнаулы мемлекеттік және өзге де органдардың ақпарат алмасу жүйесінен алынатын мәліметтерді қалыптастыру, пайдалану, сақтау, қорғау және жою тәртібін;</w:t>
      </w:r>
    </w:p>
    <w:p>
      <w:pPr>
        <w:spacing w:after="0"/>
        <w:ind w:left="0"/>
        <w:jc w:val="both"/>
      </w:pPr>
      <w:r>
        <w:rPr>
          <w:rFonts w:ascii="Times New Roman"/>
          <w:b w:val="false"/>
          <w:i w:val="false"/>
          <w:color w:val="000000"/>
          <w:sz w:val="28"/>
        </w:rPr>
        <w:t>
      Қазақстан Республикасы құқық қорғау, арнаулы мемлекеттік органдарының және Қазақстан Республикасы Қорғаныс министрлігінің әскери барлау органдарының жасырын тергеу әрекеттері мен жедел-іздестіру қызметін жүргізуге, сондай-ақ өздеріне жүктелген өзге де міндеттерді шешуге қажетті ақпаратты Бас Прокурордың, Қазақстан Республикасы Қорғаныс министрінің және Қазақстан Республикасы құқық қорғау, арнаулы мемлекеттік органдары бірінші басшыларының бірлескен нормативтік құқықтық актілерінде айқындалған құқық қорғау органдарының, арнаулы мемлекеттік және өзге де органдардың ақпарат алмасу жүйесінен алу тәртібі мен негіздерін;</w:t>
      </w:r>
    </w:p>
    <w:p>
      <w:pPr>
        <w:spacing w:after="0"/>
        <w:ind w:left="0"/>
        <w:jc w:val="both"/>
      </w:pPr>
      <w:r>
        <w:rPr>
          <w:rFonts w:ascii="Times New Roman"/>
          <w:b w:val="false"/>
          <w:i w:val="false"/>
          <w:color w:val="000000"/>
          <w:sz w:val="28"/>
        </w:rPr>
        <w:t>
      өзге де органдардың өздеріне жүктелген міндеттерді шешуге қажетті ақпаратты Бас Прокурордың және өзге де органдардың бірінші басшыларының бірлескен нормативтік құқықтық актілерінде айқындалған құқық қорғау органдарының, арнаулы мемлекеттік және өзге де органдардың ақпарат алмасу жүйесінен алу тәртібі мен негіздерін;</w:t>
      </w:r>
    </w:p>
    <w:p>
      <w:pPr>
        <w:spacing w:after="0"/>
        <w:ind w:left="0"/>
        <w:jc w:val="both"/>
      </w:pPr>
      <w:r>
        <w:rPr>
          <w:rFonts w:ascii="Times New Roman"/>
          <w:b w:val="false"/>
          <w:i w:val="false"/>
          <w:color w:val="000000"/>
          <w:sz w:val="28"/>
        </w:rPr>
        <w:t xml:space="preserve">
      Құқықтық статистика және арнайы есепке алу жөніндегі комитеттің архив жұмысы бөлімшелерінің тоқтатылған қылмыстық істерді қабылдауы, беруі, танысуы, сақтауы және жоюы жөніндегі нұсқаулықты; </w:t>
      </w:r>
    </w:p>
    <w:p>
      <w:pPr>
        <w:spacing w:after="0"/>
        <w:ind w:left="0"/>
        <w:jc w:val="both"/>
      </w:pPr>
      <w:r>
        <w:rPr>
          <w:rFonts w:ascii="Times New Roman"/>
          <w:b w:val="false"/>
          <w:i w:val="false"/>
          <w:color w:val="000000"/>
          <w:sz w:val="28"/>
        </w:rPr>
        <w:t>
      прокуратура органдары жүзеге асыратын міндеттерді орындауға қажетті және жеткілікті дербес деректердің тізбесін;</w:t>
      </w:r>
    </w:p>
    <w:p>
      <w:pPr>
        <w:spacing w:after="0"/>
        <w:ind w:left="0"/>
        <w:jc w:val="both"/>
      </w:pPr>
      <w:r>
        <w:rPr>
          <w:rFonts w:ascii="Times New Roman"/>
          <w:b w:val="false"/>
          <w:i w:val="false"/>
          <w:color w:val="000000"/>
          <w:sz w:val="28"/>
        </w:rPr>
        <w:t>
      құқықтық статистика және арнайы есепке алу органдарының жеке және заңды тұлғаларға ақпараттық-анықтамалық қызмет көрсетуі жөніндегі нұсқаулықты;</w:t>
      </w:r>
    </w:p>
    <w:p>
      <w:pPr>
        <w:spacing w:after="0"/>
        <w:ind w:left="0"/>
        <w:jc w:val="both"/>
      </w:pPr>
      <w:r>
        <w:rPr>
          <w:rFonts w:ascii="Times New Roman"/>
          <w:b w:val="false"/>
          <w:i w:val="false"/>
          <w:color w:val="000000"/>
          <w:sz w:val="28"/>
        </w:rPr>
        <w:t>
      активтерді заңсыз иемденуге және шығаруға қарсы іс-қимыл, сондай-ақ қабылданған жүйелі шаралар жөніндегі жыл сайынғы ақпаратты дайындау және оны жариялау тәртібін;</w:t>
      </w:r>
    </w:p>
    <w:p>
      <w:pPr>
        <w:spacing w:after="0"/>
        <w:ind w:left="0"/>
        <w:jc w:val="both"/>
      </w:pPr>
      <w:r>
        <w:rPr>
          <w:rFonts w:ascii="Times New Roman"/>
          <w:b w:val="false"/>
          <w:i w:val="false"/>
          <w:color w:val="000000"/>
          <w:sz w:val="28"/>
        </w:rPr>
        <w:t xml:space="preserve">
      активтерді заңсыз иемденуге, шығаруға қарсы іс-қимыл жасау және оларды қайтару үшін ақпаратқа мониторинг және талдау жүргізу қағидаларын; </w:t>
      </w:r>
    </w:p>
    <w:p>
      <w:pPr>
        <w:spacing w:after="0"/>
        <w:ind w:left="0"/>
        <w:jc w:val="both"/>
      </w:pPr>
      <w:r>
        <w:rPr>
          <w:rFonts w:ascii="Times New Roman"/>
          <w:b w:val="false"/>
          <w:i w:val="false"/>
          <w:color w:val="000000"/>
          <w:sz w:val="28"/>
        </w:rPr>
        <w:t>
      активті иемдену (пайда болу) көздерінің заңдылығына тексеруді тағайындау және жүргізу қағидаларын бекітеді;</w:t>
      </w:r>
    </w:p>
    <w:bookmarkStart w:name="z201" w:id="104"/>
    <w:p>
      <w:pPr>
        <w:spacing w:after="0"/>
        <w:ind w:left="0"/>
        <w:jc w:val="both"/>
      </w:pPr>
      <w:r>
        <w:rPr>
          <w:rFonts w:ascii="Times New Roman"/>
          <w:b w:val="false"/>
          <w:i w:val="false"/>
          <w:color w:val="000000"/>
          <w:sz w:val="28"/>
        </w:rPr>
        <w:t>
      38) заңдылықтың сақталуына тексеру, заңдылықтың жай-күйіне талдау, күшіне енген актілерге бағалау жүргізу не жолданымдарды қарау туралы тапсырмалар береді;</w:t>
      </w:r>
    </w:p>
    <w:bookmarkEnd w:id="104"/>
    <w:bookmarkStart w:name="z202" w:id="105"/>
    <w:p>
      <w:pPr>
        <w:spacing w:after="0"/>
        <w:ind w:left="0"/>
        <w:jc w:val="both"/>
      </w:pPr>
      <w:r>
        <w:rPr>
          <w:rFonts w:ascii="Times New Roman"/>
          <w:b w:val="false"/>
          <w:i w:val="false"/>
          <w:color w:val="000000"/>
          <w:sz w:val="28"/>
        </w:rPr>
        <w:t>
      39) заңдылық пен қоғамдық қауіпсіздікті қамтамасыз ету, құқық бұзушылықтардың алдын алу, сондай-ақ адам мен азаматтың құқықтары мен бостандықтарын қорғау мақсатында лауазымды адамдар, мемлекеттік органдар, жеке және заңды тұлғалар алдында үндеу жасайды;</w:t>
      </w:r>
    </w:p>
    <w:bookmarkEnd w:id="105"/>
    <w:bookmarkStart w:name="z203" w:id="106"/>
    <w:p>
      <w:pPr>
        <w:spacing w:after="0"/>
        <w:ind w:left="0"/>
        <w:jc w:val="both"/>
      </w:pPr>
      <w:r>
        <w:rPr>
          <w:rFonts w:ascii="Times New Roman"/>
          <w:b w:val="false"/>
          <w:i w:val="false"/>
          <w:color w:val="000000"/>
          <w:sz w:val="28"/>
        </w:rPr>
        <w:t>
      40) Қазақстан Республикасының заңнамасында белгіленген тәртіппен прокуратура органдары жүйесінің прокурорларына сыныптық шендер мен әскери атақтар береді;</w:t>
      </w:r>
    </w:p>
    <w:bookmarkEnd w:id="106"/>
    <w:bookmarkStart w:name="z204" w:id="107"/>
    <w:p>
      <w:pPr>
        <w:spacing w:after="0"/>
        <w:ind w:left="0"/>
        <w:jc w:val="both"/>
      </w:pPr>
      <w:r>
        <w:rPr>
          <w:rFonts w:ascii="Times New Roman"/>
          <w:b w:val="false"/>
          <w:i w:val="false"/>
          <w:color w:val="000000"/>
          <w:sz w:val="28"/>
        </w:rPr>
        <w:t>
      41) өз құзыреті шегінде және Қазақстан Республикасының заңнамасында белгіленген тәртіппен мыналарды:</w:t>
      </w:r>
    </w:p>
    <w:bookmarkEnd w:id="107"/>
    <w:p>
      <w:pPr>
        <w:spacing w:after="0"/>
        <w:ind w:left="0"/>
        <w:jc w:val="both"/>
      </w:pPr>
      <w:r>
        <w:rPr>
          <w:rFonts w:ascii="Times New Roman"/>
          <w:b w:val="false"/>
          <w:i w:val="false"/>
          <w:color w:val="000000"/>
          <w:sz w:val="28"/>
        </w:rPr>
        <w:t>
      ведомство, білім беру ұйымы басшыларының орынбасарларын, Бас әскери прокурорды және Бас көлік прокурорын, облыстардың прокурорларын және оларға теңестірілген прокурорларды, олардың орынбасарларын;</w:t>
      </w:r>
    </w:p>
    <w:p>
      <w:pPr>
        <w:spacing w:after="0"/>
        <w:ind w:left="0"/>
        <w:jc w:val="both"/>
      </w:pPr>
      <w:r>
        <w:rPr>
          <w:rFonts w:ascii="Times New Roman"/>
          <w:b w:val="false"/>
          <w:i w:val="false"/>
          <w:color w:val="000000"/>
          <w:sz w:val="28"/>
        </w:rPr>
        <w:t>
      аудандардың прокурорларын және оларға теңестірілген прокурорларды;</w:t>
      </w:r>
    </w:p>
    <w:p>
      <w:pPr>
        <w:spacing w:after="0"/>
        <w:ind w:left="0"/>
        <w:jc w:val="both"/>
      </w:pPr>
      <w:r>
        <w:rPr>
          <w:rFonts w:ascii="Times New Roman"/>
          <w:b w:val="false"/>
          <w:i w:val="false"/>
          <w:color w:val="000000"/>
          <w:sz w:val="28"/>
        </w:rPr>
        <w:t>
      Бас прокуратураның қарамағындағы мекемелердің басшыларын, олардың орынбасарларын;</w:t>
      </w:r>
    </w:p>
    <w:p>
      <w:pPr>
        <w:spacing w:after="0"/>
        <w:ind w:left="0"/>
        <w:jc w:val="both"/>
      </w:pPr>
      <w:r>
        <w:rPr>
          <w:rFonts w:ascii="Times New Roman"/>
          <w:b w:val="false"/>
          <w:i w:val="false"/>
          <w:color w:val="000000"/>
          <w:sz w:val="28"/>
        </w:rPr>
        <w:t>
      Бас прокуратураның қызметкерлерін лауазымға тағайындайды және лауазымнан босатады;</w:t>
      </w:r>
    </w:p>
    <w:bookmarkStart w:name="z205" w:id="108"/>
    <w:p>
      <w:pPr>
        <w:spacing w:after="0"/>
        <w:ind w:left="0"/>
        <w:jc w:val="both"/>
      </w:pPr>
      <w:r>
        <w:rPr>
          <w:rFonts w:ascii="Times New Roman"/>
          <w:b w:val="false"/>
          <w:i w:val="false"/>
          <w:color w:val="000000"/>
          <w:sz w:val="28"/>
        </w:rPr>
        <w:t>
      42) Қазақстан Республикасының заңнамасында сәйкес мәліметтерді Қазақстан Республикасының мемлекеттік құпияларына жатқызу туралы шешім қабылдайды;</w:t>
      </w:r>
    </w:p>
    <w:bookmarkEnd w:id="108"/>
    <w:bookmarkStart w:name="z206" w:id="109"/>
    <w:p>
      <w:pPr>
        <w:spacing w:after="0"/>
        <w:ind w:left="0"/>
        <w:jc w:val="both"/>
      </w:pPr>
      <w:r>
        <w:rPr>
          <w:rFonts w:ascii="Times New Roman"/>
          <w:b w:val="false"/>
          <w:i w:val="false"/>
          <w:color w:val="000000"/>
          <w:sz w:val="28"/>
        </w:rPr>
        <w:t>
      43) Қазақстан Республикасы прокуратура органдары жүйесінің әкімшілік ғимараттарында рұқсаттама және объектішілік режимдердің тәртібін белгілейді;</w:t>
      </w:r>
    </w:p>
    <w:bookmarkEnd w:id="109"/>
    <w:bookmarkStart w:name="z207" w:id="110"/>
    <w:p>
      <w:pPr>
        <w:spacing w:after="0"/>
        <w:ind w:left="0"/>
        <w:jc w:val="both"/>
      </w:pPr>
      <w:r>
        <w:rPr>
          <w:rFonts w:ascii="Times New Roman"/>
          <w:b w:val="false"/>
          <w:i w:val="false"/>
          <w:color w:val="000000"/>
          <w:sz w:val="28"/>
        </w:rPr>
        <w:t>
      44) прокуратура органдары жүйесінде әскери міндеттілер мен әскерге шақырылушыларды арнайы есепке алуды жүргізу тәртібін айқындайды;</w:t>
      </w:r>
    </w:p>
    <w:bookmarkEnd w:id="110"/>
    <w:bookmarkStart w:name="z208" w:id="111"/>
    <w:p>
      <w:pPr>
        <w:spacing w:after="0"/>
        <w:ind w:left="0"/>
        <w:jc w:val="both"/>
      </w:pPr>
      <w:r>
        <w:rPr>
          <w:rFonts w:ascii="Times New Roman"/>
          <w:b w:val="false"/>
          <w:i w:val="false"/>
          <w:color w:val="000000"/>
          <w:sz w:val="28"/>
        </w:rPr>
        <w:t>
      45) прокуратура органдары жүйесінде атыс даярлығын ұйымдастыру тәртібін айқындайды;</w:t>
      </w:r>
    </w:p>
    <w:bookmarkEnd w:id="111"/>
    <w:bookmarkStart w:name="z209" w:id="112"/>
    <w:p>
      <w:pPr>
        <w:spacing w:after="0"/>
        <w:ind w:left="0"/>
        <w:jc w:val="both"/>
      </w:pPr>
      <w:r>
        <w:rPr>
          <w:rFonts w:ascii="Times New Roman"/>
          <w:b w:val="false"/>
          <w:i w:val="false"/>
          <w:color w:val="000000"/>
          <w:sz w:val="28"/>
        </w:rPr>
        <w:t>
      46) жұмылдыру бөлімшесін құрады не жұмылдыру жұмысы бойынша жеке прокурорды тағайындайды;</w:t>
      </w:r>
    </w:p>
    <w:bookmarkEnd w:id="112"/>
    <w:bookmarkStart w:name="z210" w:id="113"/>
    <w:p>
      <w:pPr>
        <w:spacing w:after="0"/>
        <w:ind w:left="0"/>
        <w:jc w:val="both"/>
      </w:pPr>
      <w:r>
        <w:rPr>
          <w:rFonts w:ascii="Times New Roman"/>
          <w:b w:val="false"/>
          <w:i w:val="false"/>
          <w:color w:val="000000"/>
          <w:sz w:val="28"/>
        </w:rPr>
        <w:t>
      47) Қазақстан Республикасының заңдарында және Қазақстан Республикасы Президентінің актілерінде көзделген өзге де өкілеттіктерді жүзеге асырады.</w:t>
      </w:r>
    </w:p>
    <w:bookmarkEnd w:id="113"/>
    <w:p>
      <w:pPr>
        <w:spacing w:after="0"/>
        <w:ind w:left="0"/>
        <w:jc w:val="both"/>
      </w:pPr>
      <w:r>
        <w:rPr>
          <w:rFonts w:ascii="Times New Roman"/>
          <w:b w:val="false"/>
          <w:i w:val="false"/>
          <w:color w:val="000000"/>
          <w:sz w:val="28"/>
        </w:rPr>
        <w:t>
      Бас Прокурор болмаған кезеңде оның өкілеттіктерін орындауды қолданыстағы Қазақстан Республикасының заңнамасына сәйкес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Президентінің 05.10.2023 </w:t>
      </w:r>
      <w:r>
        <w:rPr>
          <w:rFonts w:ascii="Times New Roman"/>
          <w:b w:val="false"/>
          <w:i w:val="false"/>
          <w:color w:val="000000"/>
          <w:sz w:val="28"/>
        </w:rPr>
        <w:t>№ 366</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211" w:id="114"/>
    <w:p>
      <w:pPr>
        <w:spacing w:after="0"/>
        <w:ind w:left="0"/>
        <w:jc w:val="both"/>
      </w:pPr>
      <w:r>
        <w:rPr>
          <w:rFonts w:ascii="Times New Roman"/>
          <w:b w:val="false"/>
          <w:i w:val="false"/>
          <w:color w:val="000000"/>
          <w:sz w:val="28"/>
        </w:rPr>
        <w:t>
      20. Бас Прокурор өз орынбасарларының өкілеттіктерін қолданыстағы Қазақстан Республикасының заңнамасына сәйкес айқындайды.</w:t>
      </w:r>
    </w:p>
    <w:bookmarkEnd w:id="114"/>
    <w:bookmarkStart w:name="z212" w:id="115"/>
    <w:p>
      <w:pPr>
        <w:spacing w:after="0"/>
        <w:ind w:left="0"/>
        <w:jc w:val="both"/>
      </w:pPr>
      <w:r>
        <w:rPr>
          <w:rFonts w:ascii="Times New Roman"/>
          <w:b w:val="false"/>
          <w:i w:val="false"/>
          <w:color w:val="000000"/>
          <w:sz w:val="28"/>
        </w:rPr>
        <w:t>
      21. Бас Прокурордың Аппаратын Қазақстан Республикасының қолданыстағы заңнамасына сәйкес лауазымға тағайындалатын және лауазымнан босатылатын Бас Прокурор Аппаратының басшысы басқарады.</w:t>
      </w:r>
    </w:p>
    <w:bookmarkEnd w:id="115"/>
    <w:bookmarkStart w:name="z213" w:id="116"/>
    <w:p>
      <w:pPr>
        <w:spacing w:after="0"/>
        <w:ind w:left="0"/>
        <w:jc w:val="left"/>
      </w:pPr>
      <w:r>
        <w:rPr>
          <w:rFonts w:ascii="Times New Roman"/>
          <w:b/>
          <w:i w:val="false"/>
          <w:color w:val="000000"/>
        </w:rPr>
        <w:t xml:space="preserve"> 4-тарау. Бас прокуратураның мүлкі</w:t>
      </w:r>
    </w:p>
    <w:bookmarkEnd w:id="116"/>
    <w:bookmarkStart w:name="z214" w:id="117"/>
    <w:p>
      <w:pPr>
        <w:spacing w:after="0"/>
        <w:ind w:left="0"/>
        <w:jc w:val="both"/>
      </w:pPr>
      <w:r>
        <w:rPr>
          <w:rFonts w:ascii="Times New Roman"/>
          <w:b w:val="false"/>
          <w:i w:val="false"/>
          <w:color w:val="000000"/>
          <w:sz w:val="28"/>
        </w:rPr>
        <w:t>
      22. Қазақстан Республикасының заңнамасында көзделген жағдайларда Бас прокуратураның жедел басқару құқығында оқшауланған мүлкі болуы мүмкін.</w:t>
      </w:r>
    </w:p>
    <w:bookmarkEnd w:id="117"/>
    <w:p>
      <w:pPr>
        <w:spacing w:after="0"/>
        <w:ind w:left="0"/>
        <w:jc w:val="both"/>
      </w:pPr>
      <w:r>
        <w:rPr>
          <w:rFonts w:ascii="Times New Roman"/>
          <w:b w:val="false"/>
          <w:i w:val="false"/>
          <w:color w:val="000000"/>
          <w:sz w:val="28"/>
        </w:rPr>
        <w:t>
      Бас прокуратураның мүлкі оған меншік иесі берген мүліктің, сондай-ақ өз қызметі нәтижесінде сатып алынған мүліктің (ақшалай кірістерді қоса алғанда) және Қазақстан Республикасының заңнамасында тыйым салынбаған өзге де көздердің есебінен қалыптастырылады.</w:t>
      </w:r>
    </w:p>
    <w:bookmarkStart w:name="z215" w:id="118"/>
    <w:p>
      <w:pPr>
        <w:spacing w:after="0"/>
        <w:ind w:left="0"/>
        <w:jc w:val="both"/>
      </w:pPr>
      <w:r>
        <w:rPr>
          <w:rFonts w:ascii="Times New Roman"/>
          <w:b w:val="false"/>
          <w:i w:val="false"/>
          <w:color w:val="000000"/>
          <w:sz w:val="28"/>
        </w:rPr>
        <w:t>
      23. Бас прокуратураға бекітіліп берілген мүлік республикалық меншікке жатады.</w:t>
      </w:r>
    </w:p>
    <w:bookmarkEnd w:id="118"/>
    <w:bookmarkStart w:name="z216" w:id="119"/>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Бас прокуратура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 тәсілмен билік етуге құқылы емес.</w:t>
      </w:r>
    </w:p>
    <w:bookmarkEnd w:id="119"/>
    <w:bookmarkStart w:name="z217" w:id="120"/>
    <w:p>
      <w:pPr>
        <w:spacing w:after="0"/>
        <w:ind w:left="0"/>
        <w:jc w:val="left"/>
      </w:pPr>
      <w:r>
        <w:rPr>
          <w:rFonts w:ascii="Times New Roman"/>
          <w:b/>
          <w:i w:val="false"/>
          <w:color w:val="000000"/>
        </w:rPr>
        <w:t xml:space="preserve"> 5-тарау. Бас прокуратураны қайта ұйымдастыру және тарату</w:t>
      </w:r>
    </w:p>
    <w:bookmarkEnd w:id="120"/>
    <w:bookmarkStart w:name="z218" w:id="121"/>
    <w:p>
      <w:pPr>
        <w:spacing w:after="0"/>
        <w:ind w:left="0"/>
        <w:jc w:val="both"/>
      </w:pPr>
      <w:r>
        <w:rPr>
          <w:rFonts w:ascii="Times New Roman"/>
          <w:b w:val="false"/>
          <w:i w:val="false"/>
          <w:color w:val="000000"/>
          <w:sz w:val="28"/>
        </w:rPr>
        <w:t>
      25. Бас прокуратураны қайта ұйымдастыру және тарату Қазақстан Республикасының заңнамасына сәйкес жүзеге асырылады.</w:t>
      </w:r>
    </w:p>
    <w:bookmarkEnd w:id="121"/>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Бас прокуратура мен оның ведомстволарының қарамағындағы мемлекеттік мекемелердің тізбесі</w:t>
      </w:r>
    </w:p>
    <w:p>
      <w:pPr>
        <w:spacing w:after="0"/>
        <w:ind w:left="0"/>
        <w:jc w:val="both"/>
      </w:pPr>
      <w:r>
        <w:rPr>
          <w:rFonts w:ascii="Times New Roman"/>
          <w:b w:val="false"/>
          <w:i w:val="false"/>
          <w:color w:val="ff0000"/>
          <w:sz w:val="28"/>
        </w:rPr>
        <w:t xml:space="preserve">
      Ескерту. Тізбеге өзгеріс енгізілді – ҚР Президентінің 05.10.2023 </w:t>
      </w:r>
      <w:r>
        <w:rPr>
          <w:rFonts w:ascii="Times New Roman"/>
          <w:b w:val="false"/>
          <w:i w:val="false"/>
          <w:color w:val="ff0000"/>
          <w:sz w:val="28"/>
        </w:rPr>
        <w:t>№ 366</w:t>
      </w:r>
      <w:r>
        <w:rPr>
          <w:rFonts w:ascii="Times New Roman"/>
          <w:b w:val="false"/>
          <w:i w:val="false"/>
          <w:color w:val="ff0000"/>
          <w:sz w:val="28"/>
        </w:rPr>
        <w:t xml:space="preserve"> Жарлығымен.</w:t>
      </w:r>
    </w:p>
    <w:bookmarkStart w:name="z220" w:id="122"/>
    <w:p>
      <w:pPr>
        <w:spacing w:after="0"/>
        <w:ind w:left="0"/>
        <w:jc w:val="both"/>
      </w:pPr>
      <w:r>
        <w:rPr>
          <w:rFonts w:ascii="Times New Roman"/>
          <w:b w:val="false"/>
          <w:i w:val="false"/>
          <w:color w:val="000000"/>
          <w:sz w:val="28"/>
        </w:rPr>
        <w:t>
      Бас прокуратура</w:t>
      </w:r>
    </w:p>
    <w:bookmarkEnd w:id="122"/>
    <w:p>
      <w:pPr>
        <w:spacing w:after="0"/>
        <w:ind w:left="0"/>
        <w:jc w:val="both"/>
      </w:pPr>
      <w:r>
        <w:rPr>
          <w:rFonts w:ascii="Times New Roman"/>
          <w:b w:val="false"/>
          <w:i w:val="false"/>
          <w:color w:val="000000"/>
          <w:sz w:val="28"/>
        </w:rPr>
        <w:t>
      1) "Бас прокуратураның Құқықтық статистика және арнайы есепке алу жөніндегі комитеті" мемлекеттік мекемесі;</w:t>
      </w:r>
    </w:p>
    <w:p>
      <w:pPr>
        <w:spacing w:after="0"/>
        <w:ind w:left="0"/>
        <w:jc w:val="both"/>
      </w:pPr>
      <w:r>
        <w:rPr>
          <w:rFonts w:ascii="Times New Roman"/>
          <w:b w:val="false"/>
          <w:i w:val="false"/>
          <w:color w:val="000000"/>
          <w:sz w:val="28"/>
        </w:rPr>
        <w:t>
      1-1) "Бас прокуратураның Активтерді қайтару жөніндегі комитеті" республикалық мемлекеттік мекемесі</w:t>
      </w:r>
    </w:p>
    <w:p>
      <w:pPr>
        <w:spacing w:after="0"/>
        <w:ind w:left="0"/>
        <w:jc w:val="both"/>
      </w:pPr>
      <w:r>
        <w:rPr>
          <w:rFonts w:ascii="Times New Roman"/>
          <w:b w:val="false"/>
          <w:i w:val="false"/>
          <w:color w:val="000000"/>
          <w:sz w:val="28"/>
        </w:rPr>
        <w:t>
      2) "Қазақстан Республикасы Бас прокуратурасының жанындағы Құқық қорғау органдары академиясы" мемлекеттік мекемесі;</w:t>
      </w:r>
    </w:p>
    <w:p>
      <w:pPr>
        <w:spacing w:after="0"/>
        <w:ind w:left="0"/>
        <w:jc w:val="both"/>
      </w:pPr>
      <w:r>
        <w:rPr>
          <w:rFonts w:ascii="Times New Roman"/>
          <w:b w:val="false"/>
          <w:i w:val="false"/>
          <w:color w:val="000000"/>
          <w:sz w:val="28"/>
        </w:rPr>
        <w:t>
      3) "Бас әскери прокуратура" мемлекеттік мекемесі;</w:t>
      </w:r>
    </w:p>
    <w:p>
      <w:pPr>
        <w:spacing w:after="0"/>
        <w:ind w:left="0"/>
        <w:jc w:val="both"/>
      </w:pPr>
      <w:r>
        <w:rPr>
          <w:rFonts w:ascii="Times New Roman"/>
          <w:b w:val="false"/>
          <w:i w:val="false"/>
          <w:color w:val="000000"/>
          <w:sz w:val="28"/>
        </w:rPr>
        <w:t>
      4) "Бас көлік прокуратурасы" мемлекеттік мекемесі;</w:t>
      </w:r>
    </w:p>
    <w:p>
      <w:pPr>
        <w:spacing w:after="0"/>
        <w:ind w:left="0"/>
        <w:jc w:val="both"/>
      </w:pPr>
      <w:r>
        <w:rPr>
          <w:rFonts w:ascii="Times New Roman"/>
          <w:b w:val="false"/>
          <w:i w:val="false"/>
          <w:color w:val="000000"/>
          <w:sz w:val="28"/>
        </w:rPr>
        <w:t>
      5) "Астана қаласының прокуратурасы" мемлекеттік мекемесі;</w:t>
      </w:r>
    </w:p>
    <w:p>
      <w:pPr>
        <w:spacing w:after="0"/>
        <w:ind w:left="0"/>
        <w:jc w:val="both"/>
      </w:pPr>
      <w:r>
        <w:rPr>
          <w:rFonts w:ascii="Times New Roman"/>
          <w:b w:val="false"/>
          <w:i w:val="false"/>
          <w:color w:val="000000"/>
          <w:sz w:val="28"/>
        </w:rPr>
        <w:t>
      6) "Алматы қаласының прокуратурасы" мемлекеттік мекемесі;</w:t>
      </w:r>
    </w:p>
    <w:p>
      <w:pPr>
        <w:spacing w:after="0"/>
        <w:ind w:left="0"/>
        <w:jc w:val="both"/>
      </w:pPr>
      <w:r>
        <w:rPr>
          <w:rFonts w:ascii="Times New Roman"/>
          <w:b w:val="false"/>
          <w:i w:val="false"/>
          <w:color w:val="000000"/>
          <w:sz w:val="28"/>
        </w:rPr>
        <w:t>
      7) "Шымкент қаласының прокуратурасы" мемлекеттік мекемесі;</w:t>
      </w:r>
    </w:p>
    <w:p>
      <w:pPr>
        <w:spacing w:after="0"/>
        <w:ind w:left="0"/>
        <w:jc w:val="both"/>
      </w:pPr>
      <w:r>
        <w:rPr>
          <w:rFonts w:ascii="Times New Roman"/>
          <w:b w:val="false"/>
          <w:i w:val="false"/>
          <w:color w:val="000000"/>
          <w:sz w:val="28"/>
        </w:rPr>
        <w:t>
      8) "Абай облысының прокуратурасы" мемлекеттік мекемесі;</w:t>
      </w:r>
    </w:p>
    <w:p>
      <w:pPr>
        <w:spacing w:after="0"/>
        <w:ind w:left="0"/>
        <w:jc w:val="both"/>
      </w:pPr>
      <w:r>
        <w:rPr>
          <w:rFonts w:ascii="Times New Roman"/>
          <w:b w:val="false"/>
          <w:i w:val="false"/>
          <w:color w:val="000000"/>
          <w:sz w:val="28"/>
        </w:rPr>
        <w:t>
      9) "Ақмола облысының прокуратурасы" мемлекеттік мекемесі;</w:t>
      </w:r>
    </w:p>
    <w:p>
      <w:pPr>
        <w:spacing w:after="0"/>
        <w:ind w:left="0"/>
        <w:jc w:val="both"/>
      </w:pPr>
      <w:r>
        <w:rPr>
          <w:rFonts w:ascii="Times New Roman"/>
          <w:b w:val="false"/>
          <w:i w:val="false"/>
          <w:color w:val="000000"/>
          <w:sz w:val="28"/>
        </w:rPr>
        <w:t>
      10) "Ақтөбе облысының прокуратурасы" мемлекеттік мекемесі;</w:t>
      </w:r>
    </w:p>
    <w:p>
      <w:pPr>
        <w:spacing w:after="0"/>
        <w:ind w:left="0"/>
        <w:jc w:val="both"/>
      </w:pPr>
      <w:r>
        <w:rPr>
          <w:rFonts w:ascii="Times New Roman"/>
          <w:b w:val="false"/>
          <w:i w:val="false"/>
          <w:color w:val="000000"/>
          <w:sz w:val="28"/>
        </w:rPr>
        <w:t>
      11) "Алматы облысының прокуратурасы" мемлекеттік мекемесі;</w:t>
      </w:r>
    </w:p>
    <w:p>
      <w:pPr>
        <w:spacing w:after="0"/>
        <w:ind w:left="0"/>
        <w:jc w:val="both"/>
      </w:pPr>
      <w:r>
        <w:rPr>
          <w:rFonts w:ascii="Times New Roman"/>
          <w:b w:val="false"/>
          <w:i w:val="false"/>
          <w:color w:val="000000"/>
          <w:sz w:val="28"/>
        </w:rPr>
        <w:t>
      12) "Атырау облысының прокуратурасы" мемлекеттік мекемесі;</w:t>
      </w:r>
    </w:p>
    <w:p>
      <w:pPr>
        <w:spacing w:after="0"/>
        <w:ind w:left="0"/>
        <w:jc w:val="both"/>
      </w:pPr>
      <w:r>
        <w:rPr>
          <w:rFonts w:ascii="Times New Roman"/>
          <w:b w:val="false"/>
          <w:i w:val="false"/>
          <w:color w:val="000000"/>
          <w:sz w:val="28"/>
        </w:rPr>
        <w:t>
      13) "Батыс Қазақстан облысының прокуратурасы" мемлекеттік мекемесі;</w:t>
      </w:r>
    </w:p>
    <w:p>
      <w:pPr>
        <w:spacing w:after="0"/>
        <w:ind w:left="0"/>
        <w:jc w:val="both"/>
      </w:pPr>
      <w:r>
        <w:rPr>
          <w:rFonts w:ascii="Times New Roman"/>
          <w:b w:val="false"/>
          <w:i w:val="false"/>
          <w:color w:val="000000"/>
          <w:sz w:val="28"/>
        </w:rPr>
        <w:t>
      14) "Жамбыл облысының прокуратурасы" мемлекеттік мекемесі;</w:t>
      </w:r>
    </w:p>
    <w:p>
      <w:pPr>
        <w:spacing w:after="0"/>
        <w:ind w:left="0"/>
        <w:jc w:val="both"/>
      </w:pPr>
      <w:r>
        <w:rPr>
          <w:rFonts w:ascii="Times New Roman"/>
          <w:b w:val="false"/>
          <w:i w:val="false"/>
          <w:color w:val="000000"/>
          <w:sz w:val="28"/>
        </w:rPr>
        <w:t>
      15) "Жетісу облысының прокуратурасы" мемлекеттік мекемесі;</w:t>
      </w:r>
    </w:p>
    <w:p>
      <w:pPr>
        <w:spacing w:after="0"/>
        <w:ind w:left="0"/>
        <w:jc w:val="both"/>
      </w:pPr>
      <w:r>
        <w:rPr>
          <w:rFonts w:ascii="Times New Roman"/>
          <w:b w:val="false"/>
          <w:i w:val="false"/>
          <w:color w:val="000000"/>
          <w:sz w:val="28"/>
        </w:rPr>
        <w:t>
      16) "Қарағанды облысының прокуратурасы" мемлекеттік мекемесі;</w:t>
      </w:r>
    </w:p>
    <w:p>
      <w:pPr>
        <w:spacing w:after="0"/>
        <w:ind w:left="0"/>
        <w:jc w:val="both"/>
      </w:pPr>
      <w:r>
        <w:rPr>
          <w:rFonts w:ascii="Times New Roman"/>
          <w:b w:val="false"/>
          <w:i w:val="false"/>
          <w:color w:val="000000"/>
          <w:sz w:val="28"/>
        </w:rPr>
        <w:t>
      17) "Қостанай облысының прокуратурасы" мемлекеттік мекемесі;</w:t>
      </w:r>
    </w:p>
    <w:p>
      <w:pPr>
        <w:spacing w:after="0"/>
        <w:ind w:left="0"/>
        <w:jc w:val="both"/>
      </w:pPr>
      <w:r>
        <w:rPr>
          <w:rFonts w:ascii="Times New Roman"/>
          <w:b w:val="false"/>
          <w:i w:val="false"/>
          <w:color w:val="000000"/>
          <w:sz w:val="28"/>
        </w:rPr>
        <w:t>
      18) "Қызылорда облысының прокуратурасы" мемлекеттік мекемесі;</w:t>
      </w:r>
    </w:p>
    <w:p>
      <w:pPr>
        <w:spacing w:after="0"/>
        <w:ind w:left="0"/>
        <w:jc w:val="both"/>
      </w:pPr>
      <w:r>
        <w:rPr>
          <w:rFonts w:ascii="Times New Roman"/>
          <w:b w:val="false"/>
          <w:i w:val="false"/>
          <w:color w:val="000000"/>
          <w:sz w:val="28"/>
        </w:rPr>
        <w:t>
      19) "Маңғыстау облысының прокуратурасы" мемлекеттік мекемесі;</w:t>
      </w:r>
    </w:p>
    <w:p>
      <w:pPr>
        <w:spacing w:after="0"/>
        <w:ind w:left="0"/>
        <w:jc w:val="both"/>
      </w:pPr>
      <w:r>
        <w:rPr>
          <w:rFonts w:ascii="Times New Roman"/>
          <w:b w:val="false"/>
          <w:i w:val="false"/>
          <w:color w:val="000000"/>
          <w:sz w:val="28"/>
        </w:rPr>
        <w:t>
      20) "Павлодар облысының прокуратурасы" мемлекеттік мекемесі;</w:t>
      </w:r>
    </w:p>
    <w:p>
      <w:pPr>
        <w:spacing w:after="0"/>
        <w:ind w:left="0"/>
        <w:jc w:val="both"/>
      </w:pPr>
      <w:r>
        <w:rPr>
          <w:rFonts w:ascii="Times New Roman"/>
          <w:b w:val="false"/>
          <w:i w:val="false"/>
          <w:color w:val="000000"/>
          <w:sz w:val="28"/>
        </w:rPr>
        <w:t>
      21) "Солтүстік Қазақстан облысының прокуратурасы" мемлекеттік мекемесі;</w:t>
      </w:r>
    </w:p>
    <w:p>
      <w:pPr>
        <w:spacing w:after="0"/>
        <w:ind w:left="0"/>
        <w:jc w:val="both"/>
      </w:pPr>
      <w:r>
        <w:rPr>
          <w:rFonts w:ascii="Times New Roman"/>
          <w:b w:val="false"/>
          <w:i w:val="false"/>
          <w:color w:val="000000"/>
          <w:sz w:val="28"/>
        </w:rPr>
        <w:t>
      22) "Түркістан облысының прокуратурасы" мемлекеттік мекемесі;</w:t>
      </w:r>
    </w:p>
    <w:p>
      <w:pPr>
        <w:spacing w:after="0"/>
        <w:ind w:left="0"/>
        <w:jc w:val="both"/>
      </w:pPr>
      <w:r>
        <w:rPr>
          <w:rFonts w:ascii="Times New Roman"/>
          <w:b w:val="false"/>
          <w:i w:val="false"/>
          <w:color w:val="000000"/>
          <w:sz w:val="28"/>
        </w:rPr>
        <w:t>
      23) "Ұлытау облысының прокуратурасы" мемлекеттік мекемесі;</w:t>
      </w:r>
    </w:p>
    <w:p>
      <w:pPr>
        <w:spacing w:after="0"/>
        <w:ind w:left="0"/>
        <w:jc w:val="both"/>
      </w:pPr>
      <w:r>
        <w:rPr>
          <w:rFonts w:ascii="Times New Roman"/>
          <w:b w:val="false"/>
          <w:i w:val="false"/>
          <w:color w:val="000000"/>
          <w:sz w:val="28"/>
        </w:rPr>
        <w:t>
      24) "Шығыс Қазақстан облысының прокуратурасы" мемлекеттік мекемесі;</w:t>
      </w:r>
    </w:p>
    <w:p>
      <w:pPr>
        <w:spacing w:after="0"/>
        <w:ind w:left="0"/>
        <w:jc w:val="both"/>
      </w:pPr>
      <w:r>
        <w:rPr>
          <w:rFonts w:ascii="Times New Roman"/>
          <w:b w:val="false"/>
          <w:i w:val="false"/>
          <w:color w:val="000000"/>
          <w:sz w:val="28"/>
        </w:rPr>
        <w:t>
      25) "Қазақстан Республикасы Бас прокуратурасының жанындағы Материалдық-техникалық қамсыздандыру басқармасы" мемлекеттік мекемесі;</w:t>
      </w:r>
    </w:p>
    <w:p>
      <w:pPr>
        <w:spacing w:after="0"/>
        <w:ind w:left="0"/>
        <w:jc w:val="both"/>
      </w:pPr>
      <w:r>
        <w:rPr>
          <w:rFonts w:ascii="Times New Roman"/>
          <w:b w:val="false"/>
          <w:i w:val="false"/>
          <w:color w:val="000000"/>
          <w:sz w:val="28"/>
        </w:rPr>
        <w:t>
      26) "Қазақстан Республикасы Бас прокуратурасының жанындағы Шаруашылық басқармасы" мемлекеттік мекемесі.</w:t>
      </w:r>
    </w:p>
    <w:bookmarkStart w:name="z221" w:id="123"/>
    <w:p>
      <w:pPr>
        <w:spacing w:after="0"/>
        <w:ind w:left="0"/>
        <w:jc w:val="both"/>
      </w:pPr>
      <w:r>
        <w:rPr>
          <w:rFonts w:ascii="Times New Roman"/>
          <w:b w:val="false"/>
          <w:i w:val="false"/>
          <w:color w:val="000000"/>
          <w:sz w:val="28"/>
        </w:rPr>
        <w:t>
      Бас прокуратураның Құқықтық статистика және арнайы есепке алу жөніндегі комитеті</w:t>
      </w:r>
    </w:p>
    <w:bookmarkEnd w:id="123"/>
    <w:p>
      <w:pPr>
        <w:spacing w:after="0"/>
        <w:ind w:left="0"/>
        <w:jc w:val="both"/>
      </w:pPr>
      <w:r>
        <w:rPr>
          <w:rFonts w:ascii="Times New Roman"/>
          <w:b w:val="false"/>
          <w:i w:val="false"/>
          <w:color w:val="000000"/>
          <w:sz w:val="28"/>
        </w:rPr>
        <w:t>
      1) "Қазақстан Республикасы Бас прокуратурасы Құқықтық статистика және арнайы есепке алу жөніндегі комитетінің Астана қаласы бойынша департаменті" мемлекеттік мекемесі;</w:t>
      </w:r>
    </w:p>
    <w:p>
      <w:pPr>
        <w:spacing w:after="0"/>
        <w:ind w:left="0"/>
        <w:jc w:val="both"/>
      </w:pPr>
      <w:r>
        <w:rPr>
          <w:rFonts w:ascii="Times New Roman"/>
          <w:b w:val="false"/>
          <w:i w:val="false"/>
          <w:color w:val="000000"/>
          <w:sz w:val="28"/>
        </w:rPr>
        <w:t>
      2) "Қазақстан Республикасы Бас прокуратурасы Құқықтық статистика және арнайы есепке алу жөніндегі комитетінің Алматы қаласы бойынша департаменті" мемлекеттік мекемесі;</w:t>
      </w:r>
    </w:p>
    <w:p>
      <w:pPr>
        <w:spacing w:after="0"/>
        <w:ind w:left="0"/>
        <w:jc w:val="both"/>
      </w:pPr>
      <w:r>
        <w:rPr>
          <w:rFonts w:ascii="Times New Roman"/>
          <w:b w:val="false"/>
          <w:i w:val="false"/>
          <w:color w:val="000000"/>
          <w:sz w:val="28"/>
        </w:rPr>
        <w:t>
      3) "Қазақстан Республикасы Бас прокуратурасы Құқықтық статистика және арнайы есепке алу жөніндегі комитетінің Шымкент қаласы бойынша департаменті" мемлекеттік мекемесі;</w:t>
      </w:r>
    </w:p>
    <w:p>
      <w:pPr>
        <w:spacing w:after="0"/>
        <w:ind w:left="0"/>
        <w:jc w:val="both"/>
      </w:pPr>
      <w:r>
        <w:rPr>
          <w:rFonts w:ascii="Times New Roman"/>
          <w:b w:val="false"/>
          <w:i w:val="false"/>
          <w:color w:val="000000"/>
          <w:sz w:val="28"/>
        </w:rPr>
        <w:t>
      4) "Қазақстан Республикасы Бас прокуратурасы Құқықтық статистика және арнайы есепке алу жөніндегі комитетінің Абай облысы бойынша департаменті" мемлекеттік мекемесі;</w:t>
      </w:r>
    </w:p>
    <w:p>
      <w:pPr>
        <w:spacing w:after="0"/>
        <w:ind w:left="0"/>
        <w:jc w:val="both"/>
      </w:pPr>
      <w:r>
        <w:rPr>
          <w:rFonts w:ascii="Times New Roman"/>
          <w:b w:val="false"/>
          <w:i w:val="false"/>
          <w:color w:val="000000"/>
          <w:sz w:val="28"/>
        </w:rPr>
        <w:t>
      5) "Қазақстан Республикасы Бас прокуратурасы Құқықтық статистика және арнайы есепке алу жөніндегі комитетінің Ақмола облысы бойынша департаменті" мемлекеттік мекемесі;</w:t>
      </w:r>
    </w:p>
    <w:p>
      <w:pPr>
        <w:spacing w:after="0"/>
        <w:ind w:left="0"/>
        <w:jc w:val="both"/>
      </w:pPr>
      <w:r>
        <w:rPr>
          <w:rFonts w:ascii="Times New Roman"/>
          <w:b w:val="false"/>
          <w:i w:val="false"/>
          <w:color w:val="000000"/>
          <w:sz w:val="28"/>
        </w:rPr>
        <w:t>
      6) "Қазақстан Республикасы Бас прокуратурасы Құқықтық статистика және арнайы есепке алу жөніндегі комитетінің Ақтөбе облысы бойынша департаменті" мемлекеттік мекемесі;</w:t>
      </w:r>
    </w:p>
    <w:p>
      <w:pPr>
        <w:spacing w:after="0"/>
        <w:ind w:left="0"/>
        <w:jc w:val="both"/>
      </w:pPr>
      <w:r>
        <w:rPr>
          <w:rFonts w:ascii="Times New Roman"/>
          <w:b w:val="false"/>
          <w:i w:val="false"/>
          <w:color w:val="000000"/>
          <w:sz w:val="28"/>
        </w:rPr>
        <w:t>
      7) "Қазақстан Республикасы Бас прокуратурасы Құқықтық статистика және арнайы есепке алу жөніндегі комитетінің Алматы облысы бойынша департаменті" мемлекеттік мекемесі;</w:t>
      </w:r>
    </w:p>
    <w:p>
      <w:pPr>
        <w:spacing w:after="0"/>
        <w:ind w:left="0"/>
        <w:jc w:val="both"/>
      </w:pPr>
      <w:r>
        <w:rPr>
          <w:rFonts w:ascii="Times New Roman"/>
          <w:b w:val="false"/>
          <w:i w:val="false"/>
          <w:color w:val="000000"/>
          <w:sz w:val="28"/>
        </w:rPr>
        <w:t>
      8) "Қазақстан Республикасы Бас прокуратурасы Құқықтық статистика және арнайы есепке алу жөніндегі комитетінің Атырау облысы бойынша департаменті" мемлекеттік мекемесі;</w:t>
      </w:r>
    </w:p>
    <w:p>
      <w:pPr>
        <w:spacing w:after="0"/>
        <w:ind w:left="0"/>
        <w:jc w:val="both"/>
      </w:pPr>
      <w:r>
        <w:rPr>
          <w:rFonts w:ascii="Times New Roman"/>
          <w:b w:val="false"/>
          <w:i w:val="false"/>
          <w:color w:val="000000"/>
          <w:sz w:val="28"/>
        </w:rPr>
        <w:t>
      9) "Қазақстан Республикасы Бас прокуратурасы Құқықтық статистика және арнайы есепке алу жөніндегі комитетінің Батыс Қазақстан облысы бойынша департаменті" мемлекеттік мекемесі;</w:t>
      </w:r>
    </w:p>
    <w:p>
      <w:pPr>
        <w:spacing w:after="0"/>
        <w:ind w:left="0"/>
        <w:jc w:val="both"/>
      </w:pPr>
      <w:r>
        <w:rPr>
          <w:rFonts w:ascii="Times New Roman"/>
          <w:b w:val="false"/>
          <w:i w:val="false"/>
          <w:color w:val="000000"/>
          <w:sz w:val="28"/>
        </w:rPr>
        <w:t>
      10) "Қазақстан Республикасы Бас прокуратурасы Құқықтық статистика және арнайы есепке алу жөніндегі комитетінің Жамбыл облысы бойынша департаменті" мемлекеттік мекемесі;</w:t>
      </w:r>
    </w:p>
    <w:p>
      <w:pPr>
        <w:spacing w:after="0"/>
        <w:ind w:left="0"/>
        <w:jc w:val="both"/>
      </w:pPr>
      <w:r>
        <w:rPr>
          <w:rFonts w:ascii="Times New Roman"/>
          <w:b w:val="false"/>
          <w:i w:val="false"/>
          <w:color w:val="000000"/>
          <w:sz w:val="28"/>
        </w:rPr>
        <w:t>
      11) "Қазақстан Республикасы Бас прокуратурасы Құқықтық статистика және арнайы есепке алу жөніндегі комитетінің Жетісу облысы бойынша департаменті" мемлекеттік мекемесі;</w:t>
      </w:r>
    </w:p>
    <w:p>
      <w:pPr>
        <w:spacing w:after="0"/>
        <w:ind w:left="0"/>
        <w:jc w:val="both"/>
      </w:pPr>
      <w:r>
        <w:rPr>
          <w:rFonts w:ascii="Times New Roman"/>
          <w:b w:val="false"/>
          <w:i w:val="false"/>
          <w:color w:val="000000"/>
          <w:sz w:val="28"/>
        </w:rPr>
        <w:t>
      12) "Қазақстан Республикасы Бас прокуратурасы Құқықтық статистика және арнайы есепке алу жөніндегі комитетінің Қарағанды облысы бойынша департаменті" мемлекеттік мекемесі;</w:t>
      </w:r>
    </w:p>
    <w:p>
      <w:pPr>
        <w:spacing w:after="0"/>
        <w:ind w:left="0"/>
        <w:jc w:val="both"/>
      </w:pPr>
      <w:r>
        <w:rPr>
          <w:rFonts w:ascii="Times New Roman"/>
          <w:b w:val="false"/>
          <w:i w:val="false"/>
          <w:color w:val="000000"/>
          <w:sz w:val="28"/>
        </w:rPr>
        <w:t>
      13) "Қазақстан Республикасы Бас прокуратурасы Құқықтық статистика және арнайы есепке алу жөніндегі комитетінің Қостанай облысы бойынша департаменті" мемлекеттік мекемесі;</w:t>
      </w:r>
    </w:p>
    <w:p>
      <w:pPr>
        <w:spacing w:after="0"/>
        <w:ind w:left="0"/>
        <w:jc w:val="both"/>
      </w:pPr>
      <w:r>
        <w:rPr>
          <w:rFonts w:ascii="Times New Roman"/>
          <w:b w:val="false"/>
          <w:i w:val="false"/>
          <w:color w:val="000000"/>
          <w:sz w:val="28"/>
        </w:rPr>
        <w:t>
      14) "Қазақстан Республикасы Бас прокуратурасы Құқықтық статистика және арнайы есепке алу жөніндегі комитетінің Қызылорда облысы бойынша департаменті" мемлекеттік мекемесі;</w:t>
      </w:r>
    </w:p>
    <w:p>
      <w:pPr>
        <w:spacing w:after="0"/>
        <w:ind w:left="0"/>
        <w:jc w:val="both"/>
      </w:pPr>
      <w:r>
        <w:rPr>
          <w:rFonts w:ascii="Times New Roman"/>
          <w:b w:val="false"/>
          <w:i w:val="false"/>
          <w:color w:val="000000"/>
          <w:sz w:val="28"/>
        </w:rPr>
        <w:t>
      15) "Қазақстан Республикасы Бас прокуратурасы Құқықтық статистика және арнайы есепке алу жөніндегі комитетінің Маңғыстау облысы бойынша департаменті" мемлекеттік мекемесі;</w:t>
      </w:r>
    </w:p>
    <w:p>
      <w:pPr>
        <w:spacing w:after="0"/>
        <w:ind w:left="0"/>
        <w:jc w:val="both"/>
      </w:pPr>
      <w:r>
        <w:rPr>
          <w:rFonts w:ascii="Times New Roman"/>
          <w:b w:val="false"/>
          <w:i w:val="false"/>
          <w:color w:val="000000"/>
          <w:sz w:val="28"/>
        </w:rPr>
        <w:t>
      16) "Қазақстан Республикасы Бас прокуратурасы Құқықтық статистика және арнайы есепке алу жөніндегі комитетінің Павлодар облысы бойынша департаменті" мемлекеттік мекемесі;</w:t>
      </w:r>
    </w:p>
    <w:p>
      <w:pPr>
        <w:spacing w:after="0"/>
        <w:ind w:left="0"/>
        <w:jc w:val="both"/>
      </w:pPr>
      <w:r>
        <w:rPr>
          <w:rFonts w:ascii="Times New Roman"/>
          <w:b w:val="false"/>
          <w:i w:val="false"/>
          <w:color w:val="000000"/>
          <w:sz w:val="28"/>
        </w:rPr>
        <w:t>
      17) "Қазақстан Республикасы Бас прокуратурасы Құқықтық статистика және арнайы есепке алу жөніндегі комитетінің Солтүстік Қазақстан облысы бойынша департаменті" мемлекеттік мекемесі;</w:t>
      </w:r>
    </w:p>
    <w:p>
      <w:pPr>
        <w:spacing w:after="0"/>
        <w:ind w:left="0"/>
        <w:jc w:val="both"/>
      </w:pPr>
      <w:r>
        <w:rPr>
          <w:rFonts w:ascii="Times New Roman"/>
          <w:b w:val="false"/>
          <w:i w:val="false"/>
          <w:color w:val="000000"/>
          <w:sz w:val="28"/>
        </w:rPr>
        <w:t>
      18) "Қазақстан Республикасы Бас прокуратурасы Құқықтық статистика және арнайы есепке алу жөніндегі комитетінің Түркістан облысы бойынша департаменті" мемлекеттік мекемесі;</w:t>
      </w:r>
    </w:p>
    <w:p>
      <w:pPr>
        <w:spacing w:after="0"/>
        <w:ind w:left="0"/>
        <w:jc w:val="both"/>
      </w:pPr>
      <w:r>
        <w:rPr>
          <w:rFonts w:ascii="Times New Roman"/>
          <w:b w:val="false"/>
          <w:i w:val="false"/>
          <w:color w:val="000000"/>
          <w:sz w:val="28"/>
        </w:rPr>
        <w:t>
      19) "Қазақстан Республикасы Бас прокуратурасы Құқықтық статистика және арнайы есепке алу жөніндегі комитетінің Ұлытау облысы бойынша департаменті" мемлекеттік мекемесі;</w:t>
      </w:r>
    </w:p>
    <w:p>
      <w:pPr>
        <w:spacing w:after="0"/>
        <w:ind w:left="0"/>
        <w:jc w:val="both"/>
      </w:pPr>
      <w:r>
        <w:rPr>
          <w:rFonts w:ascii="Times New Roman"/>
          <w:b w:val="false"/>
          <w:i w:val="false"/>
          <w:color w:val="000000"/>
          <w:sz w:val="28"/>
        </w:rPr>
        <w:t>
      20) "Қазақстан Республикасы Бас прокуратурасы Құқықтық статистика және арнайы есепке алу жөніндегі комитетінің Шығыс Қазақстан облысы бойынша департаменті" мемлекеттік мекемесі;</w:t>
      </w:r>
    </w:p>
    <w:p>
      <w:pPr>
        <w:spacing w:after="0"/>
        <w:ind w:left="0"/>
        <w:jc w:val="both"/>
      </w:pPr>
      <w:r>
        <w:rPr>
          <w:rFonts w:ascii="Times New Roman"/>
          <w:b w:val="false"/>
          <w:i w:val="false"/>
          <w:color w:val="000000"/>
          <w:sz w:val="28"/>
        </w:rPr>
        <w:t>
      21) "Қазақстан Республикасы Бас прокуратурасы Құқықтық статистика және арнайы есепке алу жөніндегі комитетінің әскери департаменті" мемлекеттік мекемесі;</w:t>
      </w:r>
    </w:p>
    <w:p>
      <w:pPr>
        <w:spacing w:after="0"/>
        <w:ind w:left="0"/>
        <w:jc w:val="both"/>
      </w:pPr>
      <w:r>
        <w:rPr>
          <w:rFonts w:ascii="Times New Roman"/>
          <w:b w:val="false"/>
          <w:i w:val="false"/>
          <w:color w:val="000000"/>
          <w:sz w:val="28"/>
        </w:rPr>
        <w:t>
      22) "Қазақстан Республикасы Бас прокуратурасы Құқықтық статистика және арнайы есепке алу жөніндегі комитетінің көліктегі департаменті"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13 қазандағы</w:t>
            </w:r>
            <w:r>
              <w:br/>
            </w:r>
            <w:r>
              <w:rPr>
                <w:rFonts w:ascii="Times New Roman"/>
                <w:b w:val="false"/>
                <w:i w:val="false"/>
                <w:color w:val="000000"/>
                <w:sz w:val="20"/>
              </w:rPr>
              <w:t>№ 563 Жарлығымен</w:t>
            </w:r>
            <w:r>
              <w:br/>
            </w:r>
            <w:r>
              <w:rPr>
                <w:rFonts w:ascii="Times New Roman"/>
                <w:b w:val="false"/>
                <w:i w:val="false"/>
                <w:color w:val="000000"/>
                <w:sz w:val="20"/>
              </w:rPr>
              <w:t>БЕКІТІЛГЕН</w:t>
            </w:r>
          </w:p>
        </w:tc>
      </w:tr>
    </w:tbl>
    <w:bookmarkStart w:name="z51" w:id="124"/>
    <w:p>
      <w:pPr>
        <w:spacing w:after="0"/>
        <w:ind w:left="0"/>
        <w:jc w:val="left"/>
      </w:pPr>
      <w:r>
        <w:rPr>
          <w:rFonts w:ascii="Times New Roman"/>
          <w:b/>
          <w:i w:val="false"/>
          <w:color w:val="000000"/>
        </w:rPr>
        <w:t xml:space="preserve"> Қазақстан Республикасы Бас прокуратурасының</w:t>
      </w:r>
      <w:r>
        <w:br/>
      </w:r>
      <w:r>
        <w:rPr>
          <w:rFonts w:ascii="Times New Roman"/>
          <w:b/>
          <w:i w:val="false"/>
          <w:color w:val="000000"/>
        </w:rPr>
        <w:t>ҚҰРЫЛЫМЫ</w:t>
      </w:r>
    </w:p>
    <w:bookmarkEnd w:id="124"/>
    <w:p>
      <w:pPr>
        <w:spacing w:after="0"/>
        <w:ind w:left="0"/>
        <w:jc w:val="both"/>
      </w:pPr>
      <w:r>
        <w:rPr>
          <w:rFonts w:ascii="Times New Roman"/>
          <w:b w:val="false"/>
          <w:i w:val="false"/>
          <w:color w:val="ff0000"/>
          <w:sz w:val="28"/>
        </w:rPr>
        <w:t xml:space="preserve">
      Ескерту. Құрылымы жаңа редакцияда – ҚР Президентінің 23.05.2023 </w:t>
      </w:r>
      <w:r>
        <w:rPr>
          <w:rFonts w:ascii="Times New Roman"/>
          <w:b w:val="false"/>
          <w:i w:val="false"/>
          <w:color w:val="ff0000"/>
          <w:sz w:val="28"/>
        </w:rPr>
        <w:t>№ 227</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Басшылық</w:t>
      </w:r>
    </w:p>
    <w:p>
      <w:pPr>
        <w:spacing w:after="0"/>
        <w:ind w:left="0"/>
        <w:jc w:val="both"/>
      </w:pPr>
      <w:r>
        <w:rPr>
          <w:rFonts w:ascii="Times New Roman"/>
          <w:b w:val="false"/>
          <w:i w:val="false"/>
          <w:color w:val="000000"/>
          <w:sz w:val="28"/>
        </w:rPr>
        <w:t>
      Аппарат</w:t>
      </w:r>
    </w:p>
    <w:p>
      <w:pPr>
        <w:spacing w:after="0"/>
        <w:ind w:left="0"/>
        <w:jc w:val="both"/>
      </w:pPr>
      <w:r>
        <w:rPr>
          <w:rFonts w:ascii="Times New Roman"/>
          <w:b w:val="false"/>
          <w:i w:val="false"/>
          <w:color w:val="000000"/>
          <w:sz w:val="28"/>
        </w:rPr>
        <w:t>
      Cотқа дейінгі тергеп-тексерудің және қылмыстық қудалаудың заңдылығын қадағалау қызметі</w:t>
      </w:r>
    </w:p>
    <w:p>
      <w:pPr>
        <w:spacing w:after="0"/>
        <w:ind w:left="0"/>
        <w:jc w:val="both"/>
      </w:pPr>
      <w:r>
        <w:rPr>
          <w:rFonts w:ascii="Times New Roman"/>
          <w:b w:val="false"/>
          <w:i w:val="false"/>
          <w:color w:val="000000"/>
          <w:sz w:val="28"/>
        </w:rPr>
        <w:t>
      Заңды күшіне енген үкімдердің заңдылығын және олардың орындалуын қадағалау қызметі</w:t>
      </w:r>
    </w:p>
    <w:p>
      <w:pPr>
        <w:spacing w:after="0"/>
        <w:ind w:left="0"/>
        <w:jc w:val="both"/>
      </w:pPr>
      <w:r>
        <w:rPr>
          <w:rFonts w:ascii="Times New Roman"/>
          <w:b w:val="false"/>
          <w:i w:val="false"/>
          <w:color w:val="000000"/>
          <w:sz w:val="28"/>
        </w:rPr>
        <w:t>
      Қоғамдық мүдделерді қорғау қызметі</w:t>
      </w:r>
    </w:p>
    <w:p>
      <w:pPr>
        <w:spacing w:after="0"/>
        <w:ind w:left="0"/>
        <w:jc w:val="both"/>
      </w:pPr>
      <w:r>
        <w:rPr>
          <w:rFonts w:ascii="Times New Roman"/>
          <w:b w:val="false"/>
          <w:i w:val="false"/>
          <w:color w:val="000000"/>
          <w:sz w:val="28"/>
        </w:rPr>
        <w:t>
      Cотқа дейінгі тергеп-тексеру қызметі</w:t>
      </w:r>
    </w:p>
    <w:p>
      <w:pPr>
        <w:spacing w:after="0"/>
        <w:ind w:left="0"/>
        <w:jc w:val="both"/>
      </w:pPr>
      <w:r>
        <w:rPr>
          <w:rFonts w:ascii="Times New Roman"/>
          <w:b w:val="false"/>
          <w:i w:val="false"/>
          <w:color w:val="000000"/>
          <w:sz w:val="28"/>
        </w:rPr>
        <w:t>
      Халықаралық-құқықтық ынтымақтастық қызметі</w:t>
      </w:r>
    </w:p>
    <w:p>
      <w:pPr>
        <w:spacing w:after="0"/>
        <w:ind w:left="0"/>
        <w:jc w:val="both"/>
      </w:pPr>
      <w:r>
        <w:rPr>
          <w:rFonts w:ascii="Times New Roman"/>
          <w:b w:val="false"/>
          <w:i w:val="false"/>
          <w:color w:val="000000"/>
          <w:sz w:val="28"/>
        </w:rPr>
        <w:t>
      Кадрлық жұмыс департаменті</w:t>
      </w:r>
    </w:p>
    <w:p>
      <w:pPr>
        <w:spacing w:after="0"/>
        <w:ind w:left="0"/>
        <w:jc w:val="both"/>
      </w:pPr>
      <w:r>
        <w:rPr>
          <w:rFonts w:ascii="Times New Roman"/>
          <w:b w:val="false"/>
          <w:i w:val="false"/>
          <w:color w:val="000000"/>
          <w:sz w:val="28"/>
        </w:rPr>
        <w:t>
      Өзіндік қауіпсіздік департаменті</w:t>
      </w:r>
    </w:p>
    <w:p>
      <w:pPr>
        <w:spacing w:after="0"/>
        <w:ind w:left="0"/>
        <w:jc w:val="both"/>
      </w:pPr>
      <w:r>
        <w:rPr>
          <w:rFonts w:ascii="Times New Roman"/>
          <w:b w:val="false"/>
          <w:i w:val="false"/>
          <w:color w:val="000000"/>
          <w:sz w:val="28"/>
        </w:rPr>
        <w:t>
      Стратегиялық даму департаменті</w:t>
      </w:r>
    </w:p>
    <w:p>
      <w:pPr>
        <w:spacing w:after="0"/>
        <w:ind w:left="0"/>
        <w:jc w:val="both"/>
      </w:pPr>
      <w:r>
        <w:rPr>
          <w:rFonts w:ascii="Times New Roman"/>
          <w:b w:val="false"/>
          <w:i w:val="false"/>
          <w:color w:val="000000"/>
          <w:sz w:val="28"/>
        </w:rPr>
        <w:t>
      Жедел-іздестіру, қарсы барлау қызметі мен жасырын тергеу әрекеттерінің заңдылығын қадағалау департаменті</w:t>
      </w:r>
    </w:p>
    <w:p>
      <w:pPr>
        <w:spacing w:after="0"/>
        <w:ind w:left="0"/>
        <w:jc w:val="both"/>
      </w:pPr>
      <w:r>
        <w:rPr>
          <w:rFonts w:ascii="Times New Roman"/>
          <w:b w:val="false"/>
          <w:i w:val="false"/>
          <w:color w:val="000000"/>
          <w:sz w:val="28"/>
        </w:rPr>
        <w:t>
      Норма шығармашылық қызметін үйлестіру департаменті</w:t>
      </w:r>
    </w:p>
    <w:p>
      <w:pPr>
        <w:spacing w:after="0"/>
        <w:ind w:left="0"/>
        <w:jc w:val="both"/>
      </w:pPr>
      <w:r>
        <w:rPr>
          <w:rFonts w:ascii="Times New Roman"/>
          <w:b w:val="false"/>
          <w:i w:val="false"/>
          <w:color w:val="000000"/>
          <w:sz w:val="28"/>
        </w:rPr>
        <w:t>
      Жолданымдармен жұмыс және іс жүргізу департаменті</w:t>
      </w:r>
    </w:p>
    <w:p>
      <w:pPr>
        <w:spacing w:after="0"/>
        <w:ind w:left="0"/>
        <w:jc w:val="both"/>
      </w:pPr>
      <w:r>
        <w:rPr>
          <w:rFonts w:ascii="Times New Roman"/>
          <w:b w:val="false"/>
          <w:i w:val="false"/>
          <w:color w:val="000000"/>
          <w:sz w:val="28"/>
        </w:rPr>
        <w:t>
      Қаржы департаменті</w:t>
      </w:r>
    </w:p>
    <w:p>
      <w:pPr>
        <w:spacing w:after="0"/>
        <w:ind w:left="0"/>
        <w:jc w:val="both"/>
      </w:pPr>
      <w:r>
        <w:rPr>
          <w:rFonts w:ascii="Times New Roman"/>
          <w:b w:val="false"/>
          <w:i w:val="false"/>
          <w:color w:val="000000"/>
          <w:sz w:val="28"/>
        </w:rPr>
        <w:t>
      Мемлекеттік құпияларды қорғау басқармасы</w:t>
      </w:r>
    </w:p>
    <w:p>
      <w:pPr>
        <w:spacing w:after="0"/>
        <w:ind w:left="0"/>
        <w:jc w:val="both"/>
      </w:pPr>
      <w:r>
        <w:rPr>
          <w:rFonts w:ascii="Times New Roman"/>
          <w:b w:val="false"/>
          <w:i w:val="false"/>
          <w:color w:val="000000"/>
          <w:sz w:val="28"/>
        </w:rPr>
        <w:t>
      Ішкі аудит басқармасы</w:t>
      </w:r>
    </w:p>
    <w:p>
      <w:pPr>
        <w:spacing w:after="0"/>
        <w:ind w:left="0"/>
        <w:jc w:val="both"/>
      </w:pPr>
      <w:r>
        <w:rPr>
          <w:rFonts w:ascii="Times New Roman"/>
          <w:b w:val="false"/>
          <w:i w:val="false"/>
          <w:color w:val="000000"/>
          <w:sz w:val="28"/>
        </w:rPr>
        <w:t>
      Ақпараттық қауіпсіздік басқармасы"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13 қазандағы</w:t>
            </w:r>
            <w:r>
              <w:br/>
            </w:r>
            <w:r>
              <w:rPr>
                <w:rFonts w:ascii="Times New Roman"/>
                <w:b w:val="false"/>
                <w:i w:val="false"/>
                <w:color w:val="000000"/>
                <w:sz w:val="20"/>
              </w:rPr>
              <w:t>№ 563 Жарлығымен</w:t>
            </w:r>
            <w:r>
              <w:br/>
            </w:r>
            <w:r>
              <w:rPr>
                <w:rFonts w:ascii="Times New Roman"/>
                <w:b w:val="false"/>
                <w:i w:val="false"/>
                <w:color w:val="000000"/>
                <w:sz w:val="20"/>
              </w:rPr>
              <w:t>БЕКІТІЛГЕН</w:t>
            </w:r>
          </w:p>
        </w:tc>
      </w:tr>
    </w:tbl>
    <w:bookmarkStart w:name="z53" w:id="125"/>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ТОЛЫҚТЫРУЛАР</w:t>
      </w:r>
    </w:p>
    <w:bookmarkEnd w:id="125"/>
    <w:bookmarkStart w:name="z54" w:id="126"/>
    <w:p>
      <w:pPr>
        <w:spacing w:after="0"/>
        <w:ind w:left="0"/>
        <w:jc w:val="both"/>
      </w:pPr>
      <w:r>
        <w:rPr>
          <w:rFonts w:ascii="Times New Roman"/>
          <w:b w:val="false"/>
          <w:i w:val="false"/>
          <w:color w:val="000000"/>
          <w:sz w:val="28"/>
        </w:rPr>
        <w:t xml:space="preserve">
      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1999 ж., № 1, 2-құжат):</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Жарлықтың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Президентінің 31.07.2023 </w:t>
      </w:r>
      <w:r>
        <w:rPr>
          <w:rFonts w:ascii="Times New Roman"/>
          <w:b w:val="false"/>
          <w:i w:val="false"/>
          <w:color w:val="000000"/>
          <w:sz w:val="28"/>
        </w:rPr>
        <w:t>№ 290</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0" w:id="127"/>
    <w:p>
      <w:pPr>
        <w:spacing w:after="0"/>
        <w:ind w:left="0"/>
        <w:jc w:val="both"/>
      </w:pPr>
      <w:r>
        <w:rPr>
          <w:rFonts w:ascii="Times New Roman"/>
          <w:b w:val="false"/>
          <w:i w:val="false"/>
          <w:color w:val="000000"/>
          <w:sz w:val="28"/>
        </w:rPr>
        <w:t xml:space="preserve">
      3. "Қазақстан Республикасы Бас прокуратурасының Құқықтық статистика және арнайы есепке алу жөнiндегi комитетiн құру туралы" Қазақстан Республикасы Президентінің 2003 жылғы 28 наурыздағы № 1050 </w:t>
      </w:r>
      <w:r>
        <w:rPr>
          <w:rFonts w:ascii="Times New Roman"/>
          <w:b w:val="false"/>
          <w:i w:val="false"/>
          <w:color w:val="000000"/>
          <w:sz w:val="28"/>
        </w:rPr>
        <w:t>Жарлығында</w:t>
      </w:r>
      <w:r>
        <w:rPr>
          <w:rFonts w:ascii="Times New Roman"/>
          <w:b w:val="false"/>
          <w:i w:val="false"/>
          <w:color w:val="000000"/>
          <w:sz w:val="28"/>
        </w:rPr>
        <w:t xml:space="preserve"> (Қазақстан Республикасының ПҮАЖ-ы, 2003 ж., № 12, 130-құжат):</w:t>
      </w:r>
    </w:p>
    <w:bookmarkEnd w:id="127"/>
    <w:bookmarkStart w:name="z61" w:id="12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End w:id="128"/>
    <w:bookmarkStart w:name="z62" w:id="129"/>
    <w:p>
      <w:pPr>
        <w:spacing w:after="0"/>
        <w:ind w:left="0"/>
        <w:jc w:val="both"/>
      </w:pPr>
      <w:r>
        <w:rPr>
          <w:rFonts w:ascii="Times New Roman"/>
          <w:b w:val="false"/>
          <w:i w:val="false"/>
          <w:color w:val="000000"/>
          <w:sz w:val="28"/>
        </w:rPr>
        <w:t>
      "2. Қоса берiлiп отырған Комитет туралы ереже бекiтiлсiн.";</w:t>
      </w:r>
    </w:p>
    <w:bookmarkEnd w:id="129"/>
    <w:bookmarkStart w:name="z63" w:id="130"/>
    <w:p>
      <w:pPr>
        <w:spacing w:after="0"/>
        <w:ind w:left="0"/>
        <w:jc w:val="both"/>
      </w:pPr>
      <w:r>
        <w:rPr>
          <w:rFonts w:ascii="Times New Roman"/>
          <w:b w:val="false"/>
          <w:i w:val="false"/>
          <w:color w:val="000000"/>
          <w:sz w:val="28"/>
        </w:rPr>
        <w:t xml:space="preserve">
      2) жоғарыда аталған Жарлықпен бекітілген Қазақстан Республикасы Бас прокуратурасының Құқықтық статистика және арнайы есепке алу жөнiндегi комитетi туралы </w:t>
      </w:r>
      <w:r>
        <w:rPr>
          <w:rFonts w:ascii="Times New Roman"/>
          <w:b w:val="false"/>
          <w:i w:val="false"/>
          <w:color w:val="000000"/>
          <w:sz w:val="28"/>
        </w:rPr>
        <w:t>ережеде</w:t>
      </w:r>
      <w:r>
        <w:rPr>
          <w:rFonts w:ascii="Times New Roman"/>
          <w:b w:val="false"/>
          <w:i w:val="false"/>
          <w:color w:val="000000"/>
          <w:sz w:val="28"/>
        </w:rPr>
        <w:t>:</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65" w:id="131"/>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131"/>
    <w:bookmarkStart w:name="z66" w:id="132"/>
    <w:p>
      <w:pPr>
        <w:spacing w:after="0"/>
        <w:ind w:left="0"/>
        <w:jc w:val="both"/>
      </w:pPr>
      <w:r>
        <w:rPr>
          <w:rFonts w:ascii="Times New Roman"/>
          <w:b w:val="false"/>
          <w:i w:val="false"/>
          <w:color w:val="000000"/>
          <w:sz w:val="28"/>
        </w:rPr>
        <w:t>
      "2) құқықтық статистика ақпаратын теру, жинақтау, жүргiзу және өңдеу;";</w:t>
      </w:r>
    </w:p>
    <w:bookmarkEnd w:id="132"/>
    <w:bookmarkStart w:name="z67" w:id="133"/>
    <w:p>
      <w:pPr>
        <w:spacing w:after="0"/>
        <w:ind w:left="0"/>
        <w:jc w:val="both"/>
      </w:pPr>
      <w:r>
        <w:rPr>
          <w:rFonts w:ascii="Times New Roman"/>
          <w:b w:val="false"/>
          <w:i w:val="false"/>
          <w:color w:val="000000"/>
          <w:sz w:val="28"/>
        </w:rPr>
        <w:t xml:space="preserve">
      13-тармақтың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33"/>
    <w:bookmarkStart w:name="z68" w:id="134"/>
    <w:p>
      <w:pPr>
        <w:spacing w:after="0"/>
        <w:ind w:left="0"/>
        <w:jc w:val="both"/>
      </w:pPr>
      <w:r>
        <w:rPr>
          <w:rFonts w:ascii="Times New Roman"/>
          <w:b w:val="false"/>
          <w:i w:val="false"/>
          <w:color w:val="000000"/>
          <w:sz w:val="28"/>
        </w:rPr>
        <w:t>
      "5) мемлекеттік құқықтық статистика және арнайы есепке алу саласындағы заңдылықты қадағалауды жүзеге асыру;";</w:t>
      </w:r>
    </w:p>
    <w:bookmarkEnd w:id="134"/>
    <w:bookmarkStart w:name="z69" w:id="135"/>
    <w:p>
      <w:pPr>
        <w:spacing w:after="0"/>
        <w:ind w:left="0"/>
        <w:jc w:val="both"/>
      </w:pPr>
      <w:r>
        <w:rPr>
          <w:rFonts w:ascii="Times New Roman"/>
          <w:b w:val="false"/>
          <w:i w:val="false"/>
          <w:color w:val="000000"/>
          <w:sz w:val="28"/>
        </w:rPr>
        <w:t xml:space="preserve">
      3) жоғарыда аталған Жарлықпен бекітілген Қазақстан Республикасы Бас прокуратурасының Құқықтық статистика және арнайы есепке алу жөнiндегi комитетiнің </w:t>
      </w:r>
      <w:r>
        <w:rPr>
          <w:rFonts w:ascii="Times New Roman"/>
          <w:b w:val="false"/>
          <w:i w:val="false"/>
          <w:color w:val="000000"/>
          <w:sz w:val="28"/>
        </w:rPr>
        <w:t>құрылымы</w:t>
      </w:r>
      <w:r>
        <w:rPr>
          <w:rFonts w:ascii="Times New Roman"/>
          <w:b w:val="false"/>
          <w:i w:val="false"/>
          <w:color w:val="000000"/>
          <w:sz w:val="28"/>
        </w:rPr>
        <w:t xml:space="preserve"> алып тасталсын.</w:t>
      </w:r>
    </w:p>
    <w:bookmarkEnd w:id="135"/>
    <w:bookmarkStart w:name="z70" w:id="136"/>
    <w:p>
      <w:pPr>
        <w:spacing w:after="0"/>
        <w:ind w:left="0"/>
        <w:jc w:val="both"/>
      </w:pPr>
      <w:r>
        <w:rPr>
          <w:rFonts w:ascii="Times New Roman"/>
          <w:b w:val="false"/>
          <w:i w:val="false"/>
          <w:color w:val="000000"/>
          <w:sz w:val="28"/>
        </w:rPr>
        <w:t>
      4. "Қазақстан Республикасының әскери қызметшілері, арнаулы мемлекеттік органдары, мемлекеттік фельдъегерлік қызметі мен прокуратура органдарының қызметкерлері лауазымдарының санаттары бойынша тізілімдерін бекіту туралы" Қазақстан Республикасы Президентінің 2004 жылғы 17 қаңтардағы № 1283 Жарлығына (Қазақстан Республикасының ПҮАЖ-ы, 2004 ж., № 19, 234-құжат) ("Қызмет бабында пайдалану үшін" белгісімен).</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Президентінің 30.05.2023 </w:t>
      </w:r>
      <w:r>
        <w:rPr>
          <w:rFonts w:ascii="Times New Roman"/>
          <w:b w:val="false"/>
          <w:i w:val="false"/>
          <w:color w:val="000000"/>
          <w:sz w:val="28"/>
        </w:rPr>
        <w:t>№ 238</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7" w:id="137"/>
    <w:p>
      <w:pPr>
        <w:spacing w:after="0"/>
        <w:ind w:left="0"/>
        <w:jc w:val="both"/>
      </w:pPr>
      <w:r>
        <w:rPr>
          <w:rFonts w:ascii="Times New Roman"/>
          <w:b w:val="false"/>
          <w:i w:val="false"/>
          <w:color w:val="000000"/>
          <w:sz w:val="28"/>
        </w:rPr>
        <w:t xml:space="preserve">
      6. "Жоғары офицерлік және басшы құрамның адамдары атқаратын Қазақстан Республикасының Қарулы Күштері, басқа да әскерлері мен әскери құралымдары, арнаулы мемлекеттік және құқық қорғау органдары лауазымдарының тізбесі туралы" Қазақстан Республикасы Президентінің 2017 жылғы 5 мамырдағы № 470 </w:t>
      </w:r>
      <w:r>
        <w:rPr>
          <w:rFonts w:ascii="Times New Roman"/>
          <w:b w:val="false"/>
          <w:i w:val="false"/>
          <w:color w:val="000000"/>
          <w:sz w:val="28"/>
        </w:rPr>
        <w:t>Жарлығына</w:t>
      </w:r>
      <w:r>
        <w:rPr>
          <w:rFonts w:ascii="Times New Roman"/>
          <w:b w:val="false"/>
          <w:i w:val="false"/>
          <w:color w:val="000000"/>
          <w:sz w:val="28"/>
        </w:rPr>
        <w:t>:</w:t>
      </w:r>
    </w:p>
    <w:bookmarkEnd w:id="137"/>
    <w:bookmarkStart w:name="z78" w:id="138"/>
    <w:p>
      <w:pPr>
        <w:spacing w:after="0"/>
        <w:ind w:left="0"/>
        <w:jc w:val="both"/>
      </w:pPr>
      <w:r>
        <w:rPr>
          <w:rFonts w:ascii="Times New Roman"/>
          <w:b w:val="false"/>
          <w:i w:val="false"/>
          <w:color w:val="000000"/>
          <w:sz w:val="28"/>
        </w:rPr>
        <w:t xml:space="preserve">
      жоғарыда аталған Жарлықпен бекітілген Жоғары офицерлік және басшы құрамның адамдары атқаратын Қазақстан Республикасының Қарулы Күштері, басқа да әскерлері мен әскери құрылымдары, арнаулы мемлекеттік және құқық қорғау органдары лауазымдарының </w:t>
      </w:r>
      <w:r>
        <w:rPr>
          <w:rFonts w:ascii="Times New Roman"/>
          <w:b w:val="false"/>
          <w:i w:val="false"/>
          <w:color w:val="000000"/>
          <w:sz w:val="28"/>
        </w:rPr>
        <w:t>тізбесінде</w:t>
      </w:r>
      <w:r>
        <w:rPr>
          <w:rFonts w:ascii="Times New Roman"/>
          <w:b w:val="false"/>
          <w:i w:val="false"/>
          <w:color w:val="000000"/>
          <w:sz w:val="28"/>
        </w:rPr>
        <w:t>:</w:t>
      </w:r>
    </w:p>
    <w:bookmarkEnd w:id="138"/>
    <w:bookmarkStart w:name="z79" w:id="139"/>
    <w:p>
      <w:pPr>
        <w:spacing w:after="0"/>
        <w:ind w:left="0"/>
        <w:jc w:val="both"/>
      </w:pPr>
      <w:r>
        <w:rPr>
          <w:rFonts w:ascii="Times New Roman"/>
          <w:b w:val="false"/>
          <w:i w:val="false"/>
          <w:color w:val="000000"/>
          <w:sz w:val="28"/>
        </w:rPr>
        <w:t xml:space="preserve">
      "4. Қазақстан Республикасы Бас прокуратурасы" </w:t>
      </w:r>
      <w:r>
        <w:rPr>
          <w:rFonts w:ascii="Times New Roman"/>
          <w:b w:val="false"/>
          <w:i w:val="false"/>
          <w:color w:val="000000"/>
          <w:sz w:val="28"/>
        </w:rPr>
        <w:t>тарауы</w:t>
      </w:r>
      <w:r>
        <w:rPr>
          <w:rFonts w:ascii="Times New Roman"/>
          <w:b w:val="false"/>
          <w:i w:val="false"/>
          <w:color w:val="000000"/>
          <w:sz w:val="28"/>
        </w:rPr>
        <w:t xml:space="preserve"> мынадай редакцияда жазылсын:</w:t>
      </w:r>
    </w:p>
    <w:bookmarkEnd w:id="139"/>
    <w:bookmarkStart w:name="z80" w:id="140"/>
    <w:p>
      <w:pPr>
        <w:spacing w:after="0"/>
        <w:ind w:left="0"/>
        <w:jc w:val="both"/>
      </w:pPr>
      <w:r>
        <w:rPr>
          <w:rFonts w:ascii="Times New Roman"/>
          <w:b w:val="false"/>
          <w:i w:val="false"/>
          <w:color w:val="000000"/>
          <w:sz w:val="28"/>
        </w:rPr>
        <w:t>
      "4. Қазақстан Республикасы Бас прокуратурасы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сыныпты мемлекеттік әділет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бірінші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 мемлекеттік әділет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Прокурорының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мемлекеттік әділет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жанындағы Құқық қорғау органдары академиясының (бұдан әрі - Академия) 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2-сыныпты мемлекеттік әділет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әскери прокурор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генерал-лейтенанты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 Құқықтық статистика және арнайы есепке алу жөніндегі комитетінің төрағасы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мемлекеттік әділет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Академияның бірінші проректоры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мемлекеттік әділет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w:t>
            </w:r>
          </w:p>
          <w:p>
            <w:pPr>
              <w:spacing w:after="20"/>
              <w:ind w:left="20"/>
              <w:jc w:val="both"/>
            </w:pPr>
            <w:r>
              <w:rPr>
                <w:rFonts w:ascii="Times New Roman"/>
                <w:b w:val="false"/>
                <w:i w:val="false"/>
                <w:color w:val="000000"/>
                <w:sz w:val="20"/>
              </w:rPr>
              <w:t>
қылмыстық қудалау;</w:t>
            </w:r>
          </w:p>
          <w:p>
            <w:pPr>
              <w:spacing w:after="20"/>
              <w:ind w:left="20"/>
              <w:jc w:val="both"/>
            </w:pPr>
            <w:r>
              <w:rPr>
                <w:rFonts w:ascii="Times New Roman"/>
                <w:b w:val="false"/>
                <w:i w:val="false"/>
                <w:color w:val="000000"/>
                <w:sz w:val="20"/>
              </w:rPr>
              <w:t>
заңды күшіне енген үкімдердің заңдылығын және олардың орындалуын қадағалау жөніндегі;</w:t>
            </w:r>
          </w:p>
          <w:p>
            <w:pPr>
              <w:spacing w:after="20"/>
              <w:ind w:left="20"/>
              <w:jc w:val="both"/>
            </w:pPr>
            <w:r>
              <w:rPr>
                <w:rFonts w:ascii="Times New Roman"/>
                <w:b w:val="false"/>
                <w:i w:val="false"/>
                <w:color w:val="000000"/>
                <w:sz w:val="20"/>
              </w:rPr>
              <w:t>
қоғамдық мүдделерді қорғау жөніндегі;</w:t>
            </w:r>
          </w:p>
          <w:p>
            <w:pPr>
              <w:spacing w:after="20"/>
              <w:ind w:left="20"/>
              <w:jc w:val="both"/>
            </w:pPr>
            <w:r>
              <w:rPr>
                <w:rFonts w:ascii="Times New Roman"/>
                <w:b w:val="false"/>
                <w:i w:val="false"/>
                <w:color w:val="000000"/>
                <w:sz w:val="20"/>
              </w:rPr>
              <w:t>
сотқа дейінгі тергеп-тексеру қызметі бастығы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мемлекеттік әділет кеңесшісі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қалаларының, Ақтөбе, Алматы, Шығыс Қазақстан, Жамбыл, Қарағанды, Қостанай, Павлодар, Оңтүстік Қазақстан облыстарының прокурорлары, Бас көлік прокуроры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3-сыныпты мемлекеттік әділет кеңесшісі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13 қазандағы</w:t>
            </w:r>
            <w:r>
              <w:br/>
            </w:r>
            <w:r>
              <w:rPr>
                <w:rFonts w:ascii="Times New Roman"/>
                <w:b w:val="false"/>
                <w:i w:val="false"/>
                <w:color w:val="000000"/>
                <w:sz w:val="20"/>
              </w:rPr>
              <w:t>№ 563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1999 жылғы 22 қаңтардағы</w:t>
            </w:r>
            <w:r>
              <w:br/>
            </w:r>
            <w:r>
              <w:rPr>
                <w:rFonts w:ascii="Times New Roman"/>
                <w:b w:val="false"/>
                <w:i w:val="false"/>
                <w:color w:val="000000"/>
                <w:sz w:val="20"/>
              </w:rPr>
              <w:t>№ 29 Жарлығына</w:t>
            </w:r>
            <w:r>
              <w:br/>
            </w:r>
            <w:r>
              <w:rPr>
                <w:rFonts w:ascii="Times New Roman"/>
                <w:b w:val="false"/>
                <w:i w:val="false"/>
                <w:color w:val="000000"/>
                <w:sz w:val="20"/>
              </w:rPr>
              <w:t>2-ҚОСЫМША</w:t>
            </w:r>
          </w:p>
        </w:tc>
      </w:tr>
    </w:tbl>
    <w:bookmarkStart w:name="z83" w:id="141"/>
    <w:p>
      <w:pPr>
        <w:spacing w:after="0"/>
        <w:ind w:left="0"/>
        <w:jc w:val="left"/>
      </w:pPr>
      <w:r>
        <w:rPr>
          <w:rFonts w:ascii="Times New Roman"/>
          <w:b/>
          <w:i w:val="false"/>
          <w:color w:val="000000"/>
        </w:rPr>
        <w:t xml:space="preserve"> Қазақстан Республикасы прокуратурасының ЖАЛПЫ ШТАТ САНЫ </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прокуратурасы, оның ішінде:</w:t>
            </w:r>
          </w:p>
          <w:p>
            <w:pPr>
              <w:spacing w:after="20"/>
              <w:ind w:left="20"/>
              <w:jc w:val="both"/>
            </w:pPr>
            <w:r>
              <w:rPr>
                <w:rFonts w:ascii="Times New Roman"/>
                <w:b w:val="false"/>
                <w:i w:val="false"/>
                <w:color w:val="000000"/>
                <w:sz w:val="20"/>
              </w:rPr>
              <w:t>
Бас прокуратура, Құқық қорғау органдары академиясы, прокуратура органдары, Құқықтық статистика және арнайы есепке алу жөніндегі комитет, Құқықтық статистика және арнайы есепке алу жөніндегі комитеттің аумақтық органдары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2017 жылғы 13 қазандағы</w:t>
            </w:r>
            <w:r>
              <w:br/>
            </w:r>
            <w:r>
              <w:rPr>
                <w:rFonts w:ascii="Times New Roman"/>
                <w:b w:val="false"/>
                <w:i w:val="false"/>
                <w:color w:val="000000"/>
                <w:sz w:val="20"/>
              </w:rPr>
              <w:t>№ 563 Жарлығымен</w:t>
            </w:r>
            <w:r>
              <w:br/>
            </w:r>
            <w:r>
              <w:rPr>
                <w:rFonts w:ascii="Times New Roman"/>
                <w:b w:val="false"/>
                <w:i w:val="false"/>
                <w:color w:val="000000"/>
                <w:sz w:val="20"/>
              </w:rPr>
              <w:t>БЕКІТІЛГЕН</w:t>
            </w:r>
          </w:p>
        </w:tc>
      </w:tr>
    </w:tbl>
    <w:bookmarkStart w:name="z85" w:id="142"/>
    <w:p>
      <w:pPr>
        <w:spacing w:after="0"/>
        <w:ind w:left="0"/>
        <w:jc w:val="left"/>
      </w:pPr>
      <w:r>
        <w:rPr>
          <w:rFonts w:ascii="Times New Roman"/>
          <w:b/>
          <w:i w:val="false"/>
          <w:color w:val="000000"/>
        </w:rPr>
        <w:t xml:space="preserve"> Қазақстан Республикасы Президентінің күші жойылған кейбір жарлықтарының ТІЗБЕСІ</w:t>
      </w:r>
    </w:p>
    <w:bookmarkEnd w:id="142"/>
    <w:bookmarkStart w:name="z86" w:id="143"/>
    <w:p>
      <w:pPr>
        <w:spacing w:after="0"/>
        <w:ind w:left="0"/>
        <w:jc w:val="both"/>
      </w:pPr>
      <w:r>
        <w:rPr>
          <w:rFonts w:ascii="Times New Roman"/>
          <w:b w:val="false"/>
          <w:i w:val="false"/>
          <w:color w:val="000000"/>
          <w:sz w:val="28"/>
        </w:rPr>
        <w:t xml:space="preserve">
      1. "Қазақстан Республикасы прокуратура органдарының рәмізі туралы" Қазақстан Республикасы Президентінің 2011 жылғы 18 ақпандағы № 1159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2011 ж., № 20, 235-құжат).</w:t>
      </w:r>
    </w:p>
    <w:bookmarkEnd w:id="143"/>
    <w:bookmarkStart w:name="z87" w:id="144"/>
    <w:p>
      <w:pPr>
        <w:spacing w:after="0"/>
        <w:ind w:left="0"/>
        <w:jc w:val="both"/>
      </w:pPr>
      <w:r>
        <w:rPr>
          <w:rFonts w:ascii="Times New Roman"/>
          <w:b w:val="false"/>
          <w:i w:val="false"/>
          <w:color w:val="000000"/>
          <w:sz w:val="28"/>
        </w:rPr>
        <w:t>
      2. "Сыныптық шендер берілетін Қазақстан Республикасы прокуратура органдары лауазымдарының тізбесін және соларға сәйкес шекті сыныптық шендерді бекіту туралы" 2012 жылғы 10 қыркүйектегі № 376 қбп Жарлығы.</w:t>
      </w:r>
    </w:p>
    <w:bookmarkEnd w:id="144"/>
    <w:bookmarkStart w:name="z88" w:id="145"/>
    <w:p>
      <w:pPr>
        <w:spacing w:after="0"/>
        <w:ind w:left="0"/>
        <w:jc w:val="both"/>
      </w:pPr>
      <w:r>
        <w:rPr>
          <w:rFonts w:ascii="Times New Roman"/>
          <w:b w:val="false"/>
          <w:i w:val="false"/>
          <w:color w:val="000000"/>
          <w:sz w:val="28"/>
        </w:rPr>
        <w:t xml:space="preserve">
      3. Қазақстан Республикасы Президентінің 2015 жылғы 4 мамырдағы № 15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2015 ж., № 29-30, 184-құжат).</w:t>
      </w:r>
    </w:p>
    <w:bookmarkEnd w:id="145"/>
    <w:bookmarkStart w:name="z89" w:id="146"/>
    <w:p>
      <w:pPr>
        <w:spacing w:after="0"/>
        <w:ind w:left="0"/>
        <w:jc w:val="both"/>
      </w:pPr>
      <w:r>
        <w:rPr>
          <w:rFonts w:ascii="Times New Roman"/>
          <w:b w:val="false"/>
          <w:i w:val="false"/>
          <w:color w:val="000000"/>
          <w:sz w:val="28"/>
        </w:rPr>
        <w:t xml:space="preserve">
      4. Қазақстан Республикасы Президентінің 2015 жылғы 29 желтоқсандағы № 158 Жарлығымен бекітілген Қазақстан Республикасы Президентінің кейбір жарлықтарына енгізілетін өзгерістер мен толықтырулардың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12-тармақтары</w:t>
      </w:r>
      <w:r>
        <w:rPr>
          <w:rFonts w:ascii="Times New Roman"/>
          <w:b w:val="false"/>
          <w:i w:val="false"/>
          <w:color w:val="000000"/>
          <w:sz w:val="28"/>
        </w:rPr>
        <w:t xml:space="preserve"> (Қазақстан Республикасының ПҮАЖ-ы, 2015 ж., № 77-78-79, 575-құжат).</w:t>
      </w:r>
    </w:p>
    <w:bookmarkEnd w:id="146"/>
    <w:bookmarkStart w:name="z90" w:id="147"/>
    <w:p>
      <w:pPr>
        <w:spacing w:after="0"/>
        <w:ind w:left="0"/>
        <w:jc w:val="both"/>
      </w:pPr>
      <w:r>
        <w:rPr>
          <w:rFonts w:ascii="Times New Roman"/>
          <w:b w:val="false"/>
          <w:i w:val="false"/>
          <w:color w:val="000000"/>
          <w:sz w:val="28"/>
        </w:rPr>
        <w:t xml:space="preserve">
      5. Қазақстан Республикасы Президентінің 2017 жылғы 5 мамырдағы № 470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кейбір жарлықтарына енгізілетін өзгерістер мен толықтырулардың 2-тармағы (Қазақстан Республикасының ПҮАЖ-ы, 2017 ж., № 17, 116-құжат).</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