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998a" w14:textId="a159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теңізіндегі қауіпсіздік саласындағы ынтымақтастық туралы келісім бойынша Қазақстан Республикасының орталық құзыретті органдарын және уәкілетті органын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19 ақпандағы № 639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2010 жылғы 18 қарашада Бакуде жасалған Каспий теңізіндегі қауіпсіздік саласындағы ынтымақтастық туралы келісім (бұдан әрі - Келісім) 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Келісім 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салалардағы ынтымақтастыққа жауапты Қазақстан Республикасының орталық құзыретті органдарының тізбесі белгіленсін: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Терроризмге қарсы күрес: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министрлігі.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Ұйымдасқан қылмысқа қарсы күрес: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Сыбайлас жемқорлыққа қарсы іс-қимыл агенттігі (Сыбайлас жемқорлыққа қарсы қызмет);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Қарудың кез келген түрлерінің және оқ-дәрілердің, жарылғыш және уландырғыш заттардың, әскери техниканың заңсыз айналымына қарсы күрес: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Есірткі құралдарының, психотроптық заттар мен олардың прекурсорларының заңсыз айналымына қарсы күрес: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Кірістерді, оның ішінде қылмыстық жолмен алынған ақшалай қаражаттарды жылыстатушылыққа қарсы күрес: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сыбайлас жемқорлыққа қарсы іс-қимыл агенттігі (Сыбайлас жемқорлыққа қарсы қызмет);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Контрабандаға қарсы күрес: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Қаржылық мониторинг агенттігі;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кеме қатынасының қауіпсіздігін қамтамасыз ету және қарақшылыққа қарсы күрес: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 саудасына және заңсыз көші-қонға қарсы күрес: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министрлігі.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Биологиялық ресурстарды заңсыз өндіруге (браконьерлікке) қарсы күрес: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қауіпсіздік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прокуратурасы.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Теңізде жүзу қауіпсіздігін қамтамасыз ету: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прокуратурасы.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22.07.2019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20.02.2021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қауіпсіздік комитеті Келісім шеңберінде ынтымақтастықты үйлестіруге жауапты Қазақстан Республикасының уәкілетті органы болып белгіленсін.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Сыртқы істер министрлігі Келісімнің депозитарийі - Әзербайжан Республикасына қабылданған шешім туралы хабардар етсін.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