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3cc7" w14:textId="15e3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2018 жылғы 7 тамыздағы № 727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құрылысының кейбір мәселелері туралы" Қазақстан Республикасы Президентінің 2018 жылғы 19 маусымдағы № 702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Президентінің кейбір жарлықтарына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727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 кейбір жарлықтарына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органдары жүйесін одан әрі оңтайландыру жөніндегі шаралар туралы" Қазақстан Республикасы Президентінің 1999 жылғы 22 қаңтардағы № 29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1, 2-құжат):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Күші жойылды – ҚР Президентінің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Бас прокуратурасының Құқықтық статистика және арнайы есепке алу жөніндегі комитетін құру туралы" Қазақстан Республикасы Президентінің 2003 жылғы 28 наурыздағы № 1050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12, 130-құжат):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Бас прокуратурасының Құқықтық статистика және арнайы есепке алу жөніндегі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Комитеттің Астана, Алматы және Шымкент қалаларында, облыстарда құқықтық статистика және арнайы есепке алу жөніндегі басқармалары және оларға теңестірілген мамандандырылған бөлімшелері (бұдан әрі – аумақтық органдар) болады, олар өз қызметінде Комитет төрағасына бағынады.".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прокуратура органдарының кейбір мәселелері туралы" Қазақстан Республикасы Президентінің 2017 жылғы 13 қазандағы № 563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47-48-49, 313-құжат):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жоғарыда аталған Жарлықпен бекітілген Қазақстан Республикасының Бас прокуратурасы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Облыстар прокуратураларының және оларға теңестірілген прокуратуралардың (республикалық маңызы бар қалалар мен Қазақстан Республикасы астанасының прокуратуралары, бас әскери және көлік прокуратуралары) тізбесі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Ақмола облысының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Ақтөбе облысының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Алматы облысының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Атырау облысының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Шығыс Қазақстан облысының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Жамбыл облысының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Батыс Қазақстан облысының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Қарағанды облысының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Қостанай облысының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Қызылорда облысының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Маңғыстау облысының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Павлодар облысының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Солтүстік Қазақстан облысының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Түркістан облысының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Астана қаласының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Алматы қаласының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Шымкент қаласының прокуратурасы;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Бас әскери прокуратура;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Бас көлік прокуратурасы.";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жоғарыда аталған Жарлықпен бекітілген Сыныптық шендер берілетін прокуратура органдары жүйесі лауазымдарының, сондай-ақ оларға сәйкес келетін шекті сыныптық шендердің тізбесіне ("Қызметтік пайдалану үшін" деген белгісімен).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727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жылғы 22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прокуратурасының</w:t>
      </w:r>
      <w:r>
        <w:br/>
      </w:r>
      <w:r>
        <w:rPr>
          <w:rFonts w:ascii="Times New Roman"/>
          <w:b/>
          <w:i w:val="false"/>
          <w:color w:val="000000"/>
        </w:rPr>
        <w:t>ЖАЛПЫ ШТАТ САНЫ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прокуратурасы, оның ішінде: Бас прокуратура, Құқық қорғау органдары академиясы, прокуратура органдары, Құқықтық статистика және арнайы есепке алу жөніндегі комитет, Құқықтық статистика және арнайы есепке алу жөніндегі комитеттің аумақтық органдары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