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f44d0" w14:textId="bef44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мемлекеттік органдары жүйесін одан әрі оңтайландыру жөніндегі шаралар туралы" Қазақстан Республикасы Президентінің 1999 жылғы 22 қаңтардағы № 29 Жарлығына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2018 жылғы 26 желтоқсандағы № 812 Жарлығы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Президенті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Үкіметі актілерінің жинағында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жариялануға тиіс</w:t>
            </w:r>
          </w:p>
        </w:tc>
      </w:tr>
    </w:tbl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ЕТЕМІН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мемлекеттік органдары жүйесін одан әрі оңтайландыру жөніндегі шаралар туралы" Қазақстан Республикасы Президентінің 1999 жылғы 22 қаңтардағы № 29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ПYАЖ-ы, 1999 ж., № 1, 2-құжат) мынадай өзгеріс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Жарлыққа 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 жол: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3"/>
        <w:gridCol w:w="7077"/>
      </w:tblGrid>
      <w:tr>
        <w:trPr>
          <w:trHeight w:val="30" w:hRule="atLeast"/>
        </w:trPr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Парламенті Палаталарының аппараты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редакцияда жазылсын: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3"/>
        <w:gridCol w:w="7077"/>
      </w:tblGrid>
      <w:tr>
        <w:trPr>
          <w:trHeight w:val="30" w:hRule="atLeast"/>
        </w:trPr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Парламенті Палаталарының аппараттары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