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68c8" w14:textId="4876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астанасы – Астана қаласын Қазақстан Республикасының астанасы – Нұр-Сұлтан қаласы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23 наурыздағы № 6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астанасы – Астана қаласы Қазақстан Республикасының астанасы – Нұр-Сұлтан қаласы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