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b12c" w14:textId="90fb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мен толықтырулар енгізу және Қазақстан Республикасы Президентінің кейбір актілерінің күші жойылды деп тану туралы</w:t>
      </w:r>
    </w:p>
    <w:p>
      <w:pPr>
        <w:spacing w:after="0"/>
        <w:ind w:left="0"/>
        <w:jc w:val="both"/>
      </w:pPr>
      <w:r>
        <w:rPr>
          <w:rFonts w:ascii="Times New Roman"/>
          <w:b w:val="false"/>
          <w:i w:val="false"/>
          <w:color w:val="000000"/>
          <w:sz w:val="28"/>
        </w:rPr>
        <w:t>Қазақстан Республикасы Президентінің 2019 жылғы 17 сәуірдегі № 26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 актiлерiнiң</w:t>
            </w:r>
            <w:r>
              <w:br/>
            </w:r>
            <w:r>
              <w:rPr>
                <w:rFonts w:ascii="Times New Roman"/>
                <w:b w:val="false"/>
                <w:i w:val="false"/>
                <w:color w:val="000000"/>
                <w:sz w:val="20"/>
              </w:rPr>
              <w:t>жинағында жариялануға тиiс</w:t>
            </w:r>
            <w:r>
              <w:br/>
            </w:r>
            <w:r>
              <w:rPr>
                <w:rFonts w:ascii="Times New Roman"/>
                <w:b w:val="false"/>
                <w:i w:val="false"/>
                <w:color w:val="000000"/>
                <w:sz w:val="20"/>
              </w:rPr>
              <w:t>(үзінді)</w:t>
            </w:r>
          </w:p>
        </w:tc>
      </w:tr>
    </w:tbl>
    <w:bookmarkStart w:name="z1" w:id="0"/>
    <w:p>
      <w:pPr>
        <w:spacing w:after="0"/>
        <w:ind w:left="0"/>
        <w:jc w:val="both"/>
      </w:pPr>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актілеріне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17 сәуірдегі</w:t>
            </w:r>
            <w:r>
              <w:br/>
            </w:r>
            <w:r>
              <w:rPr>
                <w:rFonts w:ascii="Times New Roman"/>
                <w:b w:val="false"/>
                <w:i w:val="false"/>
                <w:color w:val="000000"/>
                <w:sz w:val="20"/>
              </w:rPr>
              <w:t>№ 26 Жарлығымен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Президентінің кейбір актілеріне енгізілетін</w:t>
      </w:r>
      <w:r>
        <w:br/>
      </w:r>
      <w:r>
        <w:rPr>
          <w:rFonts w:ascii="Times New Roman"/>
          <w:b/>
          <w:i w:val="false"/>
          <w:color w:val="000000"/>
        </w:rPr>
        <w:t>ӨЗГЕРІСТЕР МЕН ТОЛЫҚТЫРУЛАР</w:t>
      </w:r>
    </w:p>
    <w:bookmarkEnd w:id="4"/>
    <w:bookmarkStart w:name="z7" w:id="5"/>
    <w:p>
      <w:pPr>
        <w:spacing w:after="0"/>
        <w:ind w:left="0"/>
        <w:jc w:val="both"/>
      </w:pPr>
      <w:r>
        <w:rPr>
          <w:rFonts w:ascii="Times New Roman"/>
          <w:b w:val="false"/>
          <w:i w:val="false"/>
          <w:color w:val="000000"/>
          <w:sz w:val="28"/>
        </w:rPr>
        <w:t xml:space="preserve">
      1. "Қылмысқа және сыбайлас жемқорлыққа қарсы күрес жүйесін жетілдіру шаралары туралы" Қазақстан Республикасы Президентінің 2000 жылғы 20 сәуірдегі № 377 </w:t>
      </w:r>
      <w:r>
        <w:rPr>
          <w:rFonts w:ascii="Times New Roman"/>
          <w:b w:val="false"/>
          <w:i w:val="false"/>
          <w:color w:val="000000"/>
          <w:sz w:val="28"/>
        </w:rPr>
        <w:t>Жарлығында</w:t>
      </w:r>
      <w:r>
        <w:rPr>
          <w:rFonts w:ascii="Times New Roman"/>
          <w:b w:val="false"/>
          <w:i w:val="false"/>
          <w:color w:val="000000"/>
          <w:sz w:val="28"/>
        </w:rPr>
        <w:t xml:space="preserve"> ("Юридическая газета" газетінде 2000 жылғы 26 сәуірде № 18 жарияланған):</w:t>
      </w:r>
    </w:p>
    <w:bookmarkEnd w:id="5"/>
    <w:bookmarkStart w:name="z8" w:id="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тармақшасында</w:t>
      </w:r>
      <w:r>
        <w:rPr>
          <w:rFonts w:ascii="Times New Roman"/>
          <w:b w:val="false"/>
          <w:i w:val="false"/>
          <w:color w:val="000000"/>
          <w:sz w:val="28"/>
        </w:rPr>
        <w:t xml:space="preserve"> "Қазақстан Республикасы Президенті Әкімшілігінің Құқық қорғау жүйесі бөлімі" деген сөздер "Қазақстан Республикасы Қауіпсіздік Кеңесінің Құқық қорғау жүйесі бөлімі" деген сөздермен ауыстырылсын.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Президентінің 31.07.2023 </w:t>
      </w:r>
      <w:r>
        <w:rPr>
          <w:rFonts w:ascii="Times New Roman"/>
          <w:b w:val="false"/>
          <w:i w:val="false"/>
          <w:color w:val="000000"/>
          <w:sz w:val="28"/>
        </w:rPr>
        <w:t>№ 290</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xml:space="preserve">
      3. "Қазақстан Республикасы Президентінің жанынан Сыбайлас жемқорлыққа қарсы іс-қимыл мәселелері жөніндегі комиссия құру туралы" Қазақстан Республикасы Президентінің 2002 жылғы 2 сәуірдегі № 839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2002 ж., № 10, 92-құжат):</w:t>
      </w:r>
    </w:p>
    <w:bookmarkEnd w:id="7"/>
    <w:bookmarkStart w:name="z13" w:id="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Сыбайлас жемқорлыққа іс-қимыл күрес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бөлігінде "хатшысы - Қазақстан Республикасы Президенті Әкімшілігі Құқық қорғау жүйесі бөлімінің меңгерушісі" деген сөздер "хатшысы - Қазақстан Республикасы Қауіпсіздік Кеңесінің Құқық қорғау жүйесі бөлімінің меңгерушісі"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"16. Комиссияның жұмыс органы Қазақстан Республикасы Қауіпсіздік Кеңесінің Құқық қорғау жүйесі бөлімі болып табылады.".</w:t>
      </w:r>
    </w:p>
    <w:bookmarkEnd w:id="9"/>
    <w:bookmarkStart w:name="z17" w:id="10"/>
    <w:p>
      <w:pPr>
        <w:spacing w:after="0"/>
        <w:ind w:left="0"/>
        <w:jc w:val="both"/>
      </w:pPr>
      <w:r>
        <w:rPr>
          <w:rFonts w:ascii="Times New Roman"/>
          <w:b w:val="false"/>
          <w:i w:val="false"/>
          <w:color w:val="000000"/>
          <w:sz w:val="28"/>
        </w:rPr>
        <w:t xml:space="preserve">
      4. "Қазақстан Республикасы құқық қорғау және арнаулы мемлекеттік органдары басшылығының президенттік резервін қалыптастыру туралы" Қазақстан Республикасы Президентінің 2013 жылғы 28 тамыздағы № 624 </w:t>
      </w:r>
      <w:r>
        <w:rPr>
          <w:rFonts w:ascii="Times New Roman"/>
          <w:b w:val="false"/>
          <w:i w:val="false"/>
          <w:color w:val="000000"/>
          <w:sz w:val="28"/>
        </w:rPr>
        <w:t>Жарлығында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құқық қорғау және арнаулы мемлекеттік органдары басшылығының президенттік резервін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абзацында "Қазақстан Республикасы Президенті Әкімшілігінің Құқық қорғау жүйесі бөліміне" деген сөздер "Қазақстан Республикасы Қауіпсіздік Кеңесінің Құқық қорғау жүйесі бөліміне"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абзацында "қалыптастырғаннан" деген сөзден кейін "және Президент көмекшісі - Қазақстан Республикасы Қауіпсіздік Кеңесінің Хатшысымен келісілгеннен" деген сөздермен толықтырылсын.</w:t>
      </w:r>
    </w:p>
    <w:bookmarkStart w:name="z21" w:id="12"/>
    <w:p>
      <w:pPr>
        <w:spacing w:after="0"/>
        <w:ind w:left="0"/>
        <w:jc w:val="both"/>
      </w:pPr>
      <w:r>
        <w:rPr>
          <w:rFonts w:ascii="Times New Roman"/>
          <w:b w:val="false"/>
          <w:i w:val="false"/>
          <w:color w:val="000000"/>
          <w:sz w:val="28"/>
        </w:rPr>
        <w:t xml:space="preserve">
      5. "Жоғары әскери және өзге де атақтар, сыныптық шендер жөніндегі комиссия туралы" Қазақстан Республикасы Президентінің 1999 жылғы 3 қарашадағы № 88 </w:t>
      </w:r>
      <w:r>
        <w:rPr>
          <w:rFonts w:ascii="Times New Roman"/>
          <w:b w:val="false"/>
          <w:i w:val="false"/>
          <w:color w:val="000000"/>
          <w:sz w:val="28"/>
        </w:rPr>
        <w:t>өкімінде</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xml:space="preserve">
      жоғарыда аталған өкіммен бекітілген Жоғары әскери және өзге де атақтар, сыныптық шендер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13"/>
    <w:bookmarkStart w:name="z23" w:id="14"/>
    <w:p>
      <w:pPr>
        <w:spacing w:after="0"/>
        <w:ind w:left="0"/>
        <w:jc w:val="both"/>
      </w:pPr>
      <w:r>
        <w:rPr>
          <w:rFonts w:ascii="Times New Roman"/>
          <w:b w:val="false"/>
          <w:i w:val="false"/>
          <w:color w:val="000000"/>
          <w:sz w:val="28"/>
        </w:rPr>
        <w:t xml:space="preserve">
      "4. Комиссияның құрамы және оның жұмысын ұйымдастыру" </w:t>
      </w:r>
      <w:r>
        <w:rPr>
          <w:rFonts w:ascii="Times New Roman"/>
          <w:b w:val="false"/>
          <w:i w:val="false"/>
          <w:color w:val="000000"/>
          <w:sz w:val="28"/>
        </w:rPr>
        <w:t>тарауында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"Қазақстан Республикасы Президенті Әкімшілігінің Құқық қорғау жүйесі бөлімінің" деген сөздер "Қазақстан Республикасы Қауіпсіздік Кеңесінің Құқық қорғау жүйесі бөлімінің"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"5. Комиссияның қызметін қамтамасыз етуді Қазақстан Республикасы Қауіпсіздік Кеңесінің Құқық қорғау жүйесі бөлімі жүзеге асырады".</w:t>
      </w:r>
    </w:p>
    <w:bookmarkEnd w:id="15"/>
    <w:bookmarkStart w:name="z27" w:id="16"/>
    <w:p>
      <w:pPr>
        <w:spacing w:after="0"/>
        <w:ind w:left="0"/>
        <w:jc w:val="both"/>
      </w:pPr>
      <w:r>
        <w:rPr>
          <w:rFonts w:ascii="Times New Roman"/>
          <w:b w:val="false"/>
          <w:i w:val="false"/>
          <w:color w:val="000000"/>
          <w:sz w:val="28"/>
        </w:rPr>
        <w:t xml:space="preserve">
      6. "Жоғары әскери және өзге де атақтар, сыныптық шендер жөніндегі комиссияның құрамын бекіту туралы" Қазақстан Республикасы Президентінің 2002 жылғы 18 сәуірдегі № 323 </w:t>
      </w:r>
      <w:r>
        <w:rPr>
          <w:rFonts w:ascii="Times New Roman"/>
          <w:b w:val="false"/>
          <w:i w:val="false"/>
          <w:color w:val="000000"/>
          <w:sz w:val="28"/>
        </w:rPr>
        <w:t>өкімінде</w:t>
      </w:r>
      <w:r>
        <w:rPr>
          <w:rFonts w:ascii="Times New Roman"/>
          <w:b w:val="false"/>
          <w:i w:val="false"/>
          <w:color w:val="000000"/>
          <w:sz w:val="28"/>
        </w:rPr>
        <w:t xml:space="preserve"> (Қазақстан Республикасының ПҮАЖ-ы, 2004 ж., № 51, 671-құжат):</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"Қазақстан Республикасы Президенті Әкімшілігінің Құқық қорғау жүйесі бөлімінің меңгерушісі," деген жол мынадай редакцияда жазылсын:</w:t>
      </w:r>
    </w:p>
    <w:bookmarkStart w:name="z29" w:id="17"/>
    <w:p>
      <w:pPr>
        <w:spacing w:after="0"/>
        <w:ind w:left="0"/>
        <w:jc w:val="both"/>
      </w:pPr>
      <w:r>
        <w:rPr>
          <w:rFonts w:ascii="Times New Roman"/>
          <w:b w:val="false"/>
          <w:i w:val="false"/>
          <w:color w:val="000000"/>
          <w:sz w:val="28"/>
        </w:rPr>
        <w:t>
      "Қазақстан Республикасы Қауіпсіздік Кеңесінің Құқық қорғау жүйесі бөлімінің меңгерушісі,".</w:t>
      </w:r>
    </w:p>
    <w:bookmarkEnd w:id="17"/>
    <w:bookmarkStart w:name="z30" w:id="18"/>
    <w:p>
      <w:pPr>
        <w:spacing w:after="0"/>
        <w:ind w:left="0"/>
        <w:jc w:val="both"/>
      </w:pPr>
      <w:r>
        <w:rPr>
          <w:rFonts w:ascii="Times New Roman"/>
          <w:b w:val="false"/>
          <w:i w:val="false"/>
          <w:color w:val="000000"/>
          <w:sz w:val="28"/>
        </w:rPr>
        <w:t xml:space="preserve">
      7. "Қазақстан Республикасы Қауіпсіздік Кеңесінің жанындағы сараптамалық кеңес туралы" Қазақстан Республикасы Президентінің 2007 жылғы 5 желтоқсандағы № 173 </w:t>
      </w:r>
      <w:r>
        <w:rPr>
          <w:rFonts w:ascii="Times New Roman"/>
          <w:b w:val="false"/>
          <w:i w:val="false"/>
          <w:color w:val="000000"/>
          <w:sz w:val="28"/>
        </w:rPr>
        <w:t>өкімінде</w:t>
      </w:r>
      <w:r>
        <w:rPr>
          <w:rFonts w:ascii="Times New Roman"/>
          <w:b w:val="false"/>
          <w:i w:val="false"/>
          <w:color w:val="000000"/>
          <w:sz w:val="28"/>
        </w:rPr>
        <w:t>:</w:t>
      </w:r>
    </w:p>
    <w:bookmarkEnd w:id="18"/>
    <w:bookmarkStart w:name="z31" w:id="19"/>
    <w:p>
      <w:pPr>
        <w:spacing w:after="0"/>
        <w:ind w:left="0"/>
        <w:jc w:val="both"/>
      </w:pPr>
      <w:r>
        <w:rPr>
          <w:rFonts w:ascii="Times New Roman"/>
          <w:b w:val="false"/>
          <w:i w:val="false"/>
          <w:color w:val="000000"/>
          <w:sz w:val="28"/>
        </w:rPr>
        <w:t xml:space="preserve">
      жоғарыда аталған өкіммен бекітілген "Қазақстан Республикасы Қауіпсіздік Кеңесі жанындағы сараптамалық кеңес туралы </w:t>
      </w:r>
      <w:r>
        <w:rPr>
          <w:rFonts w:ascii="Times New Roman"/>
          <w:b w:val="false"/>
          <w:i w:val="false"/>
          <w:color w:val="000000"/>
          <w:sz w:val="28"/>
        </w:rPr>
        <w:t>ереже</w:t>
      </w:r>
      <w:r>
        <w:rPr>
          <w:rFonts w:ascii="Times New Roman"/>
          <w:b w:val="false"/>
          <w:i w:val="false"/>
          <w:color w:val="000000"/>
          <w:sz w:val="28"/>
        </w:rPr>
        <w:t xml:space="preserve"> осы Өзгерістер мен толықтыруларға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Президентінің 03.04.2021 </w:t>
      </w:r>
      <w:r>
        <w:rPr>
          <w:rFonts w:ascii="Times New Roman"/>
          <w:b w:val="false"/>
          <w:i w:val="false"/>
          <w:color w:val="000000"/>
          <w:sz w:val="28"/>
        </w:rPr>
        <w:t>№ 544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3" w:id="20"/>
    <w:p>
      <w:pPr>
        <w:spacing w:after="0"/>
        <w:ind w:left="0"/>
        <w:jc w:val="both"/>
      </w:pPr>
      <w:r>
        <w:rPr>
          <w:rFonts w:ascii="Times New Roman"/>
          <w:b w:val="false"/>
          <w:i w:val="false"/>
          <w:color w:val="000000"/>
          <w:sz w:val="28"/>
        </w:rPr>
        <w:t xml:space="preserve">
      9. "Қазақстан Республикасы Қауіпсіздік Кеңесі жанындағы Мемлекеттік органдардың арнайы мақсаттағы бөлімшелерінің үйлестіру кеңесі туралы" Қазақстан Республикасы Президентінің 2016 жылғы 9 маусымдағы № 98 </w:t>
      </w:r>
      <w:r>
        <w:rPr>
          <w:rFonts w:ascii="Times New Roman"/>
          <w:b w:val="false"/>
          <w:i w:val="false"/>
          <w:color w:val="000000"/>
          <w:sz w:val="28"/>
        </w:rPr>
        <w:t>өкімінде</w:t>
      </w:r>
      <w:r>
        <w:rPr>
          <w:rFonts w:ascii="Times New Roman"/>
          <w:b w:val="false"/>
          <w:i w:val="false"/>
          <w:color w:val="000000"/>
          <w:sz w:val="28"/>
        </w:rPr>
        <w:t xml:space="preserve"> (Қазақстан Республикасының ПҮАЖ-ы, 2016 ж., № 37-38, 212-құжат):</w:t>
      </w:r>
    </w:p>
    <w:bookmarkEnd w:id="20"/>
    <w:bookmarkStart w:name="z44" w:id="21"/>
    <w:p>
      <w:pPr>
        <w:spacing w:after="0"/>
        <w:ind w:left="0"/>
        <w:jc w:val="both"/>
      </w:pPr>
      <w:r>
        <w:rPr>
          <w:rFonts w:ascii="Times New Roman"/>
          <w:b w:val="false"/>
          <w:i w:val="false"/>
          <w:color w:val="000000"/>
          <w:sz w:val="28"/>
        </w:rPr>
        <w:t xml:space="preserve">
      жоғарыда аталған өкіммен бекітілген Қазақстан Республикасы Қауіпсіздік Кеңесі жанындағы Мемлекеттік органдардың арнайы мақсаттағы бөлімшелерінің үйлестіру кеңесі туралы </w:t>
      </w:r>
      <w:r>
        <w:rPr>
          <w:rFonts w:ascii="Times New Roman"/>
          <w:b w:val="false"/>
          <w:i w:val="false"/>
          <w:color w:val="000000"/>
          <w:sz w:val="28"/>
        </w:rPr>
        <w:t>ережеде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мынадай редакцияда жазылсын:</w:t>
      </w:r>
    </w:p>
    <w:bookmarkStart w:name="z46" w:id="22"/>
    <w:p>
      <w:pPr>
        <w:spacing w:after="0"/>
        <w:ind w:left="0"/>
        <w:jc w:val="both"/>
      </w:pPr>
      <w:r>
        <w:rPr>
          <w:rFonts w:ascii="Times New Roman"/>
          <w:b w:val="false"/>
          <w:i w:val="false"/>
          <w:color w:val="000000"/>
          <w:sz w:val="28"/>
        </w:rPr>
        <w:t>
      "Жедел жағдайдың өзгеруін, сондай-ақ Қазақстан Республикасы Президентінің, Қазақстан Республикасы Қауіпсіздік Кеңесінің және Қазақстан Республикасы Қауіпсіздік Кеңесі Аппаратының тапсырмаларын ескере отырып, бекітілген жұмыс жоспарына түзетулер енгізілуі мүмкін.";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екінші бөлігі мынадай редакцияда жазылсын:</w:t>
      </w:r>
    </w:p>
    <w:bookmarkStart w:name="z48" w:id="23"/>
    <w:p>
      <w:pPr>
        <w:spacing w:after="0"/>
        <w:ind w:left="0"/>
        <w:jc w:val="both"/>
      </w:pPr>
      <w:r>
        <w:rPr>
          <w:rFonts w:ascii="Times New Roman"/>
          <w:b w:val="false"/>
          <w:i w:val="false"/>
          <w:color w:val="000000"/>
          <w:sz w:val="28"/>
        </w:rPr>
        <w:t xml:space="preserve">
      "Кеңес отырыстарына Қазақстан Республикасы Қауіпсіздік Кеңесі Аппаратының, Қазақстан Республикасы Үкіметінің және мемлекеттік органдардың өкілдері қатыса алады.". </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17 сәуірдегі</w:t>
            </w:r>
            <w:r>
              <w:br/>
            </w:r>
            <w:r>
              <w:rPr>
                <w:rFonts w:ascii="Times New Roman"/>
                <w:b w:val="false"/>
                <w:i w:val="false"/>
                <w:color w:val="000000"/>
                <w:sz w:val="20"/>
              </w:rPr>
              <w:t>№ 26 Жарлығымен</w:t>
            </w:r>
            <w:r>
              <w:br/>
            </w:r>
            <w:r>
              <w:rPr>
                <w:rFonts w:ascii="Times New Roman"/>
                <w:b w:val="false"/>
                <w:i w:val="false"/>
                <w:color w:val="000000"/>
                <w:sz w:val="20"/>
              </w:rPr>
              <w:t>бекітілген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кейбір актілеріне</w:t>
            </w:r>
            <w:r>
              <w:br/>
            </w:r>
            <w:r>
              <w:rPr>
                <w:rFonts w:ascii="Times New Roman"/>
                <w:b w:val="false"/>
                <w:i w:val="false"/>
                <w:color w:val="000000"/>
                <w:sz w:val="20"/>
              </w:rPr>
              <w:t>енгізілетін өзгерістер мен</w:t>
            </w:r>
            <w:r>
              <w:br/>
            </w:r>
            <w:r>
              <w:rPr>
                <w:rFonts w:ascii="Times New Roman"/>
                <w:b w:val="false"/>
                <w:i w:val="false"/>
                <w:color w:val="000000"/>
                <w:sz w:val="20"/>
              </w:rPr>
              <w:t>толықтыруларға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2007 жылғы 5 желтоқсандағы</w:t>
            </w:r>
            <w:r>
              <w:br/>
            </w:r>
            <w:r>
              <w:rPr>
                <w:rFonts w:ascii="Times New Roman"/>
                <w:b w:val="false"/>
                <w:i w:val="false"/>
                <w:color w:val="000000"/>
                <w:sz w:val="20"/>
              </w:rPr>
              <w:t>№ 173 өкіміне</w:t>
            </w:r>
            <w:r>
              <w:br/>
            </w:r>
            <w:r>
              <w:rPr>
                <w:rFonts w:ascii="Times New Roman"/>
                <w:b w:val="false"/>
                <w:i w:val="false"/>
                <w:color w:val="000000"/>
                <w:sz w:val="20"/>
              </w:rPr>
              <w:t>ҚОСЫМША</w:t>
            </w:r>
          </w:p>
        </w:tc>
      </w:tr>
    </w:tbl>
    <w:bookmarkStart w:name="z52" w:id="24"/>
    <w:p>
      <w:pPr>
        <w:spacing w:after="0"/>
        <w:ind w:left="0"/>
        <w:jc w:val="left"/>
      </w:pPr>
      <w:r>
        <w:rPr>
          <w:rFonts w:ascii="Times New Roman"/>
          <w:b/>
          <w:i w:val="false"/>
          <w:color w:val="000000"/>
        </w:rPr>
        <w:t xml:space="preserve"> Қазақстан Республикасының Қауіпсіздік Кеңесі жанындағы Сарапшылық кеңес туралы</w:t>
      </w:r>
      <w:r>
        <w:br/>
      </w:r>
      <w:r>
        <w:rPr>
          <w:rFonts w:ascii="Times New Roman"/>
          <w:b/>
          <w:i w:val="false"/>
          <w:color w:val="000000"/>
        </w:rPr>
        <w:t>ЕРЕЖЕ</w:t>
      </w:r>
    </w:p>
    <w:bookmarkEnd w:id="24"/>
    <w:bookmarkStart w:name="z53" w:id="25"/>
    <w:p>
      <w:pPr>
        <w:spacing w:after="0"/>
        <w:ind w:left="0"/>
        <w:jc w:val="left"/>
      </w:pPr>
      <w:r>
        <w:rPr>
          <w:rFonts w:ascii="Times New Roman"/>
          <w:b/>
          <w:i w:val="false"/>
          <w:color w:val="000000"/>
        </w:rPr>
        <w:t xml:space="preserve"> I. Жалпы ережелер</w:t>
      </w:r>
    </w:p>
    <w:bookmarkEnd w:id="25"/>
    <w:bookmarkStart w:name="z54" w:id="26"/>
    <w:p>
      <w:pPr>
        <w:spacing w:after="0"/>
        <w:ind w:left="0"/>
        <w:jc w:val="both"/>
      </w:pPr>
      <w:r>
        <w:rPr>
          <w:rFonts w:ascii="Times New Roman"/>
          <w:b w:val="false"/>
          <w:i w:val="false"/>
          <w:color w:val="000000"/>
          <w:sz w:val="28"/>
        </w:rPr>
        <w:t>
      1. Қазақстан Республикасының Қауіпсіздік Кеңесі жанындағы Сарапшылық кеңес (бұдан әрі – Сарапшылық кеңес) Қазақстан Республикасы Қауіпсіздік Кеңесінің қызметін ғылыми-әдістемелік және сарапшылық-талдамалық қамтамасыз ету, ұлттық қауіпсіздік саласында ғылыми негізделген ұсынымдарды әзірлеу үшін құрылған.</w:t>
      </w:r>
    </w:p>
    <w:bookmarkEnd w:id="26"/>
    <w:bookmarkStart w:name="z55" w:id="27"/>
    <w:p>
      <w:pPr>
        <w:spacing w:after="0"/>
        <w:ind w:left="0"/>
        <w:jc w:val="both"/>
      </w:pPr>
      <w:r>
        <w:rPr>
          <w:rFonts w:ascii="Times New Roman"/>
          <w:b w:val="false"/>
          <w:i w:val="false"/>
          <w:color w:val="000000"/>
          <w:sz w:val="28"/>
        </w:rPr>
        <w:t>
      2. Сарапшылық кеңес Қазақстан Республикасы Президентінің актісімен құрылады, қайта ұйымдастырылады және таратылады.</w:t>
      </w:r>
    </w:p>
    <w:bookmarkEnd w:id="27"/>
    <w:bookmarkStart w:name="z56" w:id="28"/>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Қауіпсіздік Кеңесі туралы" </w:t>
      </w:r>
      <w:r>
        <w:rPr>
          <w:rFonts w:ascii="Times New Roman"/>
          <w:b w:val="false"/>
          <w:i w:val="false"/>
          <w:color w:val="000000"/>
          <w:sz w:val="28"/>
        </w:rPr>
        <w:t>Заң</w:t>
      </w:r>
      <w:r>
        <w:rPr>
          <w:rFonts w:ascii="Times New Roman"/>
          <w:b w:val="false"/>
          <w:i w:val="false"/>
          <w:color w:val="000000"/>
          <w:sz w:val="28"/>
        </w:rPr>
        <w:t>, өзге де нормативтік құқықтық актілер, сондай-ақ осы ереже Сарапшылық кеңес қызметінің құқықтық негізі болып табылады.</w:t>
      </w:r>
    </w:p>
    <w:bookmarkEnd w:id="28"/>
    <w:bookmarkStart w:name="z57" w:id="29"/>
    <w:p>
      <w:pPr>
        <w:spacing w:after="0"/>
        <w:ind w:left="0"/>
        <w:jc w:val="left"/>
      </w:pPr>
      <w:r>
        <w:rPr>
          <w:rFonts w:ascii="Times New Roman"/>
          <w:b/>
          <w:i w:val="false"/>
          <w:color w:val="000000"/>
        </w:rPr>
        <w:t xml:space="preserve"> II. Сарапшылық кеңестің міндеттері, функциялары және өкілеттігі</w:t>
      </w:r>
    </w:p>
    <w:bookmarkEnd w:id="29"/>
    <w:bookmarkStart w:name="z58" w:id="30"/>
    <w:p>
      <w:pPr>
        <w:spacing w:after="0"/>
        <w:ind w:left="0"/>
        <w:jc w:val="both"/>
      </w:pPr>
      <w:r>
        <w:rPr>
          <w:rFonts w:ascii="Times New Roman"/>
          <w:b w:val="false"/>
          <w:i w:val="false"/>
          <w:color w:val="000000"/>
          <w:sz w:val="28"/>
        </w:rPr>
        <w:t>
      4. Сарапшылық кеңестің негізгі міндеттері:</w:t>
      </w:r>
    </w:p>
    <w:bookmarkEnd w:id="30"/>
    <w:p>
      <w:pPr>
        <w:spacing w:after="0"/>
        <w:ind w:left="0"/>
        <w:jc w:val="both"/>
      </w:pPr>
      <w:r>
        <w:rPr>
          <w:rFonts w:ascii="Times New Roman"/>
          <w:b w:val="false"/>
          <w:i w:val="false"/>
          <w:color w:val="000000"/>
          <w:sz w:val="28"/>
        </w:rPr>
        <w:t>
      1) Қазақстан Республикасы Қауіпсіздік Кеңесінің, оның аппаратының және ұлттық қауіпсіздікті қамтамасыз етудің әртүрлі бағыттары бойынша ведомствоаралық комиссиялардың қызметін ақпараттық-талдамалық сүйемелдеу;</w:t>
      </w:r>
    </w:p>
    <w:p>
      <w:pPr>
        <w:spacing w:after="0"/>
        <w:ind w:left="0"/>
        <w:jc w:val="both"/>
      </w:pPr>
      <w:r>
        <w:rPr>
          <w:rFonts w:ascii="Times New Roman"/>
          <w:b w:val="false"/>
          <w:i w:val="false"/>
          <w:color w:val="000000"/>
          <w:sz w:val="28"/>
        </w:rPr>
        <w:t>
      2) ұлттық қауіпсіздікті қамтамасыз ету саласында ғылыми-зерттеу жұмыстарын үйлестіру, олардың нәтижелілігіне талдау жасау және алынған ғылыми нәтижелерді қолдану болып табылады.</w:t>
      </w:r>
    </w:p>
    <w:bookmarkStart w:name="z59" w:id="31"/>
    <w:p>
      <w:pPr>
        <w:spacing w:after="0"/>
        <w:ind w:left="0"/>
        <w:jc w:val="both"/>
      </w:pPr>
      <w:r>
        <w:rPr>
          <w:rFonts w:ascii="Times New Roman"/>
          <w:b w:val="false"/>
          <w:i w:val="false"/>
          <w:color w:val="000000"/>
          <w:sz w:val="28"/>
        </w:rPr>
        <w:t>
      5. Сарапшылық кеңес негізгі міндеттеріне сәйкес:</w:t>
      </w:r>
    </w:p>
    <w:bookmarkEnd w:id="31"/>
    <w:p>
      <w:pPr>
        <w:spacing w:after="0"/>
        <w:ind w:left="0"/>
        <w:jc w:val="both"/>
      </w:pPr>
      <w:r>
        <w:rPr>
          <w:rFonts w:ascii="Times New Roman"/>
          <w:b w:val="false"/>
          <w:i w:val="false"/>
          <w:color w:val="000000"/>
          <w:sz w:val="28"/>
        </w:rPr>
        <w:t>
      1) Қазақстан Республикасы Қауіпсіздік Кеңесінің және оның ведомствоаралық комиссияларының отырыстарына материалдарды сараптап пысықтау, ұлттық қауіпсіздік саласында шешімдер қабылдау бойынша ғылыми негізделген ұсынымдарды дайындау;</w:t>
      </w:r>
    </w:p>
    <w:p>
      <w:pPr>
        <w:spacing w:after="0"/>
        <w:ind w:left="0"/>
        <w:jc w:val="both"/>
      </w:pPr>
      <w:r>
        <w:rPr>
          <w:rFonts w:ascii="Times New Roman"/>
          <w:b w:val="false"/>
          <w:i w:val="false"/>
          <w:color w:val="000000"/>
          <w:sz w:val="28"/>
        </w:rPr>
        <w:t>
      2) Қазақстан Республикасының Қауіпсіздік Кеңесінің Төрағасына ақпараттық-талдамалық материалдар дайындауға қатысу;</w:t>
      </w:r>
    </w:p>
    <w:p>
      <w:pPr>
        <w:spacing w:after="0"/>
        <w:ind w:left="0"/>
        <w:jc w:val="both"/>
      </w:pPr>
      <w:r>
        <w:rPr>
          <w:rFonts w:ascii="Times New Roman"/>
          <w:b w:val="false"/>
          <w:i w:val="false"/>
          <w:color w:val="000000"/>
          <w:sz w:val="28"/>
        </w:rPr>
        <w:t>
      3) ұлттық қауіпсіздікті қамтамасыз ету мәселелері жөніндегі тұжырымдамалық, бағдарламалық құжаттарға және бастамаларға ғылыми сараптаманы жүзеге асыру;</w:t>
      </w:r>
    </w:p>
    <w:p>
      <w:pPr>
        <w:spacing w:after="0"/>
        <w:ind w:left="0"/>
        <w:jc w:val="both"/>
      </w:pPr>
      <w:r>
        <w:rPr>
          <w:rFonts w:ascii="Times New Roman"/>
          <w:b w:val="false"/>
          <w:i w:val="false"/>
          <w:color w:val="000000"/>
          <w:sz w:val="28"/>
        </w:rPr>
        <w:t>
      4) ұлттық қауіпсіздік саласындағы тәуекелдерді анықтау, ұлттық қауіпсіздіктің өзекті қатерлеріне, олардың ықтималдығы мен салдарларына сарапшылық бағалау жүргізу, осы қателерді барынша азайту жөнінде ұсынымдар әзірлеу;</w:t>
      </w:r>
    </w:p>
    <w:p>
      <w:pPr>
        <w:spacing w:after="0"/>
        <w:ind w:left="0"/>
        <w:jc w:val="both"/>
      </w:pPr>
      <w:r>
        <w:rPr>
          <w:rFonts w:ascii="Times New Roman"/>
          <w:b w:val="false"/>
          <w:i w:val="false"/>
          <w:color w:val="000000"/>
          <w:sz w:val="28"/>
        </w:rPr>
        <w:t>
      5) ұлттық қауіпсіздікті қамтамасыз ету саласында мемлекеттік саясаттың негізгі бағыттарын қалыптастыру жөнінде ұсыныстар дайындау, оларды ғылыми-зерттеумен сүйемелдеудің басымдықтарын айқындау, ұлттық қауіпсіздікті қамтамасыз ету саласында кешенді ғылыми-зерттеулерді жүргізу жөнінде ұсыныстар енгізу функцияларын жүзеге асырады.</w:t>
      </w:r>
    </w:p>
    <w:bookmarkStart w:name="z60" w:id="32"/>
    <w:p>
      <w:pPr>
        <w:spacing w:after="0"/>
        <w:ind w:left="0"/>
        <w:jc w:val="both"/>
      </w:pPr>
      <w:r>
        <w:rPr>
          <w:rFonts w:ascii="Times New Roman"/>
          <w:b w:val="false"/>
          <w:i w:val="false"/>
          <w:color w:val="000000"/>
          <w:sz w:val="28"/>
        </w:rPr>
        <w:t>
      6. Сарапшылық кеңес жүктелген міндеттерді орындау және өз функцияларын жүзеге асыру үшін:</w:t>
      </w:r>
    </w:p>
    <w:bookmarkEnd w:id="32"/>
    <w:p>
      <w:pPr>
        <w:spacing w:after="0"/>
        <w:ind w:left="0"/>
        <w:jc w:val="both"/>
      </w:pPr>
      <w:r>
        <w:rPr>
          <w:rFonts w:ascii="Times New Roman"/>
          <w:b w:val="false"/>
          <w:i w:val="false"/>
          <w:color w:val="000000"/>
          <w:sz w:val="28"/>
        </w:rPr>
        <w:t>
      1) мемлекеттік бюджеттен қаржыландырылатын, ұлттық қауіпсіздікті қамтамасыз ету саласындағы қолданбалы ғылыми зерттеулердің басым бағыттары бойынша Жоғары ғылыми-техникалық комиссияға ұсыныс енгізуге;</w:t>
      </w:r>
    </w:p>
    <w:p>
      <w:pPr>
        <w:spacing w:after="0"/>
        <w:ind w:left="0"/>
        <w:jc w:val="both"/>
      </w:pPr>
      <w:r>
        <w:rPr>
          <w:rFonts w:ascii="Times New Roman"/>
          <w:b w:val="false"/>
          <w:i w:val="false"/>
          <w:color w:val="000000"/>
          <w:sz w:val="28"/>
        </w:rPr>
        <w:t>
      2) бюджеттік бағдарламаларға енгізу үшін белгіленген тәртіппен мемлекеттік органдарға жіберілетін, ұлттық қауіпсіздіктің өзекті проблемалары бойынша ғылыми-зерттеу жұмыстарын жүргізуге тапсырыс қалыптастыруға;</w:t>
      </w:r>
    </w:p>
    <w:p>
      <w:pPr>
        <w:spacing w:after="0"/>
        <w:ind w:left="0"/>
        <w:jc w:val="both"/>
      </w:pPr>
      <w:r>
        <w:rPr>
          <w:rFonts w:ascii="Times New Roman"/>
          <w:b w:val="false"/>
          <w:i w:val="false"/>
          <w:color w:val="000000"/>
          <w:sz w:val="28"/>
        </w:rPr>
        <w:t>
      3) мемлекеттік органдар, ғылыми және білім беру мекемелері және архив деректерінің ақпараттық дерекқорын пайдалануға;</w:t>
      </w:r>
    </w:p>
    <w:p>
      <w:pPr>
        <w:spacing w:after="0"/>
        <w:ind w:left="0"/>
        <w:jc w:val="both"/>
      </w:pPr>
      <w:r>
        <w:rPr>
          <w:rFonts w:ascii="Times New Roman"/>
          <w:b w:val="false"/>
          <w:i w:val="false"/>
          <w:color w:val="000000"/>
          <w:sz w:val="28"/>
        </w:rPr>
        <w:t>
      4) белгіленген тәртіппен мемлекеттік органдардан және ұйымдардан қажетті ақпаратты сұратуға және алуға;</w:t>
      </w:r>
    </w:p>
    <w:p>
      <w:pPr>
        <w:spacing w:after="0"/>
        <w:ind w:left="0"/>
        <w:jc w:val="both"/>
      </w:pPr>
      <w:r>
        <w:rPr>
          <w:rFonts w:ascii="Times New Roman"/>
          <w:b w:val="false"/>
          <w:i w:val="false"/>
          <w:color w:val="000000"/>
          <w:sz w:val="28"/>
        </w:rPr>
        <w:t>
      5) жүктелген міндеттерді орындау үшін Қазақстан Республикасының Қауіпсіздік Кеңесі Хатшысының келісімімен ғылыми-зерттеу ұйымдарынан және сарапшылық-талдамалық құрылымдардан мамандар тартуға құқылы.</w:t>
      </w:r>
    </w:p>
    <w:bookmarkStart w:name="z61" w:id="33"/>
    <w:p>
      <w:pPr>
        <w:spacing w:after="0"/>
        <w:ind w:left="0"/>
        <w:jc w:val="left"/>
      </w:pPr>
      <w:r>
        <w:rPr>
          <w:rFonts w:ascii="Times New Roman"/>
          <w:b/>
          <w:i w:val="false"/>
          <w:color w:val="000000"/>
        </w:rPr>
        <w:t xml:space="preserve"> ІІІ. Сарапшылық кеңестің құрамы және оның жұмыс тәртібі</w:t>
      </w:r>
    </w:p>
    <w:bookmarkEnd w:id="33"/>
    <w:bookmarkStart w:name="z62" w:id="34"/>
    <w:p>
      <w:pPr>
        <w:spacing w:after="0"/>
        <w:ind w:left="0"/>
        <w:jc w:val="both"/>
      </w:pPr>
      <w:r>
        <w:rPr>
          <w:rFonts w:ascii="Times New Roman"/>
          <w:b w:val="false"/>
          <w:i w:val="false"/>
          <w:color w:val="000000"/>
          <w:sz w:val="28"/>
        </w:rPr>
        <w:t>
      7. Сарапшылық кеңестің құрамы Сарапшылық кеңестің төрағасынан, төрағасының орынбасарынан, хатшысынан және мүшелерінен құрылады.</w:t>
      </w:r>
    </w:p>
    <w:bookmarkEnd w:id="34"/>
    <w:bookmarkStart w:name="z63" w:id="35"/>
    <w:p>
      <w:pPr>
        <w:spacing w:after="0"/>
        <w:ind w:left="0"/>
        <w:jc w:val="both"/>
      </w:pPr>
      <w:r>
        <w:rPr>
          <w:rFonts w:ascii="Times New Roman"/>
          <w:b w:val="false"/>
          <w:i w:val="false"/>
          <w:color w:val="000000"/>
          <w:sz w:val="28"/>
        </w:rPr>
        <w:t>
      8. Қазақстан Республикасы Қауіпсіздік Кеңесінің Хатшысы лауазымы бойынша Сарапшылық кеңестің төрағасы болып табылады. Сарапшылық кеңестің төрағасы, төрағасының орынбасары, хатшысы және мүшелері міндеттерін атқару қоғамдық негіздерде жүзеге асырылады.</w:t>
      </w:r>
    </w:p>
    <w:bookmarkEnd w:id="35"/>
    <w:bookmarkStart w:name="z64" w:id="36"/>
    <w:p>
      <w:pPr>
        <w:spacing w:after="0"/>
        <w:ind w:left="0"/>
        <w:jc w:val="both"/>
      </w:pPr>
      <w:r>
        <w:rPr>
          <w:rFonts w:ascii="Times New Roman"/>
          <w:b w:val="false"/>
          <w:i w:val="false"/>
          <w:color w:val="000000"/>
          <w:sz w:val="28"/>
        </w:rPr>
        <w:t>
      9. Сарапшылық кеңестің төрағасы:</w:t>
      </w:r>
    </w:p>
    <w:bookmarkEnd w:id="36"/>
    <w:p>
      <w:pPr>
        <w:spacing w:after="0"/>
        <w:ind w:left="0"/>
        <w:jc w:val="both"/>
      </w:pPr>
      <w:r>
        <w:rPr>
          <w:rFonts w:ascii="Times New Roman"/>
          <w:b w:val="false"/>
          <w:i w:val="false"/>
          <w:color w:val="000000"/>
          <w:sz w:val="28"/>
        </w:rPr>
        <w:t>
      1) Сарапшылық кеңестің жұмысын ұйымдастырады және оның қызметіне бақылауды жүзеге асырады;</w:t>
      </w:r>
    </w:p>
    <w:p>
      <w:pPr>
        <w:spacing w:after="0"/>
        <w:ind w:left="0"/>
        <w:jc w:val="both"/>
      </w:pPr>
      <w:r>
        <w:rPr>
          <w:rFonts w:ascii="Times New Roman"/>
          <w:b w:val="false"/>
          <w:i w:val="false"/>
          <w:color w:val="000000"/>
          <w:sz w:val="28"/>
        </w:rPr>
        <w:t>
      2) Қазақстан Республикасы Қауіпсіздік Кеңесінің Төрағасына Сарапшылық кеңестің құрылымы, оның дербес құрамы бойынша ұсыныстар енгізеді;</w:t>
      </w:r>
    </w:p>
    <w:p>
      <w:pPr>
        <w:spacing w:after="0"/>
        <w:ind w:left="0"/>
        <w:jc w:val="both"/>
      </w:pPr>
      <w:r>
        <w:rPr>
          <w:rFonts w:ascii="Times New Roman"/>
          <w:b w:val="false"/>
          <w:i w:val="false"/>
          <w:color w:val="000000"/>
          <w:sz w:val="28"/>
        </w:rPr>
        <w:t>
      3) Сарапшылық кеңестің қызметінің басым бағыттарын және олармен байланысты міндеттерді қалыптастырады;</w:t>
      </w:r>
    </w:p>
    <w:p>
      <w:pPr>
        <w:spacing w:after="0"/>
        <w:ind w:left="0"/>
        <w:jc w:val="both"/>
      </w:pPr>
      <w:r>
        <w:rPr>
          <w:rFonts w:ascii="Times New Roman"/>
          <w:b w:val="false"/>
          <w:i w:val="false"/>
          <w:color w:val="000000"/>
          <w:sz w:val="28"/>
        </w:rPr>
        <w:t>
      4) Сарапшылық кеңестің жыл сайынғы жұмыс жоспарын бекітеді;</w:t>
      </w:r>
    </w:p>
    <w:p>
      <w:pPr>
        <w:spacing w:after="0"/>
        <w:ind w:left="0"/>
        <w:jc w:val="both"/>
      </w:pPr>
      <w:r>
        <w:rPr>
          <w:rFonts w:ascii="Times New Roman"/>
          <w:b w:val="false"/>
          <w:i w:val="false"/>
          <w:color w:val="000000"/>
          <w:sz w:val="28"/>
        </w:rPr>
        <w:t>
      5) Сарапшылық кеңестің қызметін қамтамасыз ету мәселелері бойынша мемлекеттік органдармен және ұйымдармен өзара іс-қимылды жүзеге асырады;</w:t>
      </w:r>
    </w:p>
    <w:p>
      <w:pPr>
        <w:spacing w:after="0"/>
        <w:ind w:left="0"/>
        <w:jc w:val="both"/>
      </w:pPr>
      <w:r>
        <w:rPr>
          <w:rFonts w:ascii="Times New Roman"/>
          <w:b w:val="false"/>
          <w:i w:val="false"/>
          <w:color w:val="000000"/>
          <w:sz w:val="28"/>
        </w:rPr>
        <w:t>
      6) Сарапшылық кеңес төрағасының орынбасарын тағайындайды;</w:t>
      </w:r>
    </w:p>
    <w:p>
      <w:pPr>
        <w:spacing w:after="0"/>
        <w:ind w:left="0"/>
        <w:jc w:val="both"/>
      </w:pPr>
      <w:r>
        <w:rPr>
          <w:rFonts w:ascii="Times New Roman"/>
          <w:b w:val="false"/>
          <w:i w:val="false"/>
          <w:color w:val="000000"/>
          <w:sz w:val="28"/>
        </w:rPr>
        <w:t>
      7) Сарапшылық кеңестің мүшелері мен Қазақстан Республикасы Қауіпсіздік Кеңесі аппаратының жауапты қызметкерлері арасынан Сарапшылық кеңес комиссияларының басшылары мен хатшыларын белгілейді.</w:t>
      </w:r>
    </w:p>
    <w:bookmarkStart w:name="z65" w:id="37"/>
    <w:p>
      <w:pPr>
        <w:spacing w:after="0"/>
        <w:ind w:left="0"/>
        <w:jc w:val="both"/>
      </w:pPr>
      <w:r>
        <w:rPr>
          <w:rFonts w:ascii="Times New Roman"/>
          <w:b w:val="false"/>
          <w:i w:val="false"/>
          <w:color w:val="000000"/>
          <w:sz w:val="28"/>
        </w:rPr>
        <w:t xml:space="preserve">
      10. Жетекші сарапшылар, ғалымдар, ғылыми-зерттеу институттарының, орталық мемлекеттік органдардың ақпараттық-талдамалық құрылымдық бөлімшелерінің басшылары Сарапшылық кеңестің мүшелері болып табылады. </w:t>
      </w:r>
    </w:p>
    <w:bookmarkEnd w:id="37"/>
    <w:bookmarkStart w:name="z66" w:id="38"/>
    <w:p>
      <w:pPr>
        <w:spacing w:after="0"/>
        <w:ind w:left="0"/>
        <w:jc w:val="both"/>
      </w:pPr>
      <w:r>
        <w:rPr>
          <w:rFonts w:ascii="Times New Roman"/>
          <w:b w:val="false"/>
          <w:i w:val="false"/>
          <w:color w:val="000000"/>
          <w:sz w:val="28"/>
        </w:rPr>
        <w:t>
      11. Сарапшылық кеңестің мүшелері:</w:t>
      </w:r>
    </w:p>
    <w:bookmarkEnd w:id="38"/>
    <w:p>
      <w:pPr>
        <w:spacing w:after="0"/>
        <w:ind w:left="0"/>
        <w:jc w:val="both"/>
      </w:pPr>
      <w:r>
        <w:rPr>
          <w:rFonts w:ascii="Times New Roman"/>
          <w:b w:val="false"/>
          <w:i w:val="false"/>
          <w:color w:val="000000"/>
          <w:sz w:val="28"/>
        </w:rPr>
        <w:t>
      1) Сарапшылық кеңес отырыстарында күн тәртібі мәселелерін талқылау кезінде тең құқықтарға ие болады;</w:t>
      </w:r>
    </w:p>
    <w:p>
      <w:pPr>
        <w:spacing w:after="0"/>
        <w:ind w:left="0"/>
        <w:jc w:val="both"/>
      </w:pPr>
      <w:r>
        <w:rPr>
          <w:rFonts w:ascii="Times New Roman"/>
          <w:b w:val="false"/>
          <w:i w:val="false"/>
          <w:color w:val="000000"/>
          <w:sz w:val="28"/>
        </w:rPr>
        <w:t>
      2) Сарапшылық кеңес қызметінің мәселелері бойынша Сарапшылық кеңестің төрағасына жүгінуге құқылы;</w:t>
      </w:r>
    </w:p>
    <w:p>
      <w:pPr>
        <w:spacing w:after="0"/>
        <w:ind w:left="0"/>
        <w:jc w:val="both"/>
      </w:pPr>
      <w:r>
        <w:rPr>
          <w:rFonts w:ascii="Times New Roman"/>
          <w:b w:val="false"/>
          <w:i w:val="false"/>
          <w:color w:val="000000"/>
          <w:sz w:val="28"/>
        </w:rPr>
        <w:t>
      3) Сарапшылық кеңеске келіп түскен ақпаратты белгіленген тәртіппен пайдалануға құқылы;</w:t>
      </w:r>
    </w:p>
    <w:p>
      <w:pPr>
        <w:spacing w:after="0"/>
        <w:ind w:left="0"/>
        <w:jc w:val="both"/>
      </w:pPr>
      <w:r>
        <w:rPr>
          <w:rFonts w:ascii="Times New Roman"/>
          <w:b w:val="false"/>
          <w:i w:val="false"/>
          <w:color w:val="000000"/>
          <w:sz w:val="28"/>
        </w:rPr>
        <w:t>
      4) Сарапшылық кеңестің отырысына қатыспаған жағдайда қаралатын мәселе жөніндегі өз пікірін жазбаша түрде беруге құқылы.</w:t>
      </w:r>
    </w:p>
    <w:bookmarkStart w:name="z67" w:id="39"/>
    <w:p>
      <w:pPr>
        <w:spacing w:after="0"/>
        <w:ind w:left="0"/>
        <w:jc w:val="both"/>
      </w:pPr>
      <w:r>
        <w:rPr>
          <w:rFonts w:ascii="Times New Roman"/>
          <w:b w:val="false"/>
          <w:i w:val="false"/>
          <w:color w:val="000000"/>
          <w:sz w:val="28"/>
        </w:rPr>
        <w:t>
      12. Сарапшылық кеңеске жүктелген функцияларды іске асыру үшін оның қызметінің негізгі бағыттары бойынша Сарапшылық кеңестің комиссиялары құрылады.</w:t>
      </w:r>
    </w:p>
    <w:bookmarkEnd w:id="39"/>
    <w:bookmarkStart w:name="z68" w:id="40"/>
    <w:p>
      <w:pPr>
        <w:spacing w:after="0"/>
        <w:ind w:left="0"/>
        <w:jc w:val="both"/>
      </w:pPr>
      <w:r>
        <w:rPr>
          <w:rFonts w:ascii="Times New Roman"/>
          <w:b w:val="false"/>
          <w:i w:val="false"/>
          <w:color w:val="000000"/>
          <w:sz w:val="28"/>
        </w:rPr>
        <w:t>
      13. Сарапшылық кеңестің жұмысы жалпы отырыстар және оның комиссияларының қызметі нысанында жүзеге асырылады.</w:t>
      </w:r>
    </w:p>
    <w:bookmarkEnd w:id="40"/>
    <w:bookmarkStart w:name="z69" w:id="41"/>
    <w:p>
      <w:pPr>
        <w:spacing w:after="0"/>
        <w:ind w:left="0"/>
        <w:jc w:val="both"/>
      </w:pPr>
      <w:r>
        <w:rPr>
          <w:rFonts w:ascii="Times New Roman"/>
          <w:b w:val="false"/>
          <w:i w:val="false"/>
          <w:color w:val="000000"/>
          <w:sz w:val="28"/>
        </w:rPr>
        <w:t>
      14. Жалпы отырыстарды өткізу мерзімдерін Сарапшылық кеңестің төрағасы белгілейді. Жалпы отырыстардың оларға Сарапшылық кеңес мүшелерінің кемінде жартысы қатысса, құқықтық күші бар деп есептеледі.</w:t>
      </w:r>
    </w:p>
    <w:bookmarkEnd w:id="41"/>
    <w:bookmarkStart w:name="z70" w:id="42"/>
    <w:p>
      <w:pPr>
        <w:spacing w:after="0"/>
        <w:ind w:left="0"/>
        <w:jc w:val="both"/>
      </w:pPr>
      <w:r>
        <w:rPr>
          <w:rFonts w:ascii="Times New Roman"/>
          <w:b w:val="false"/>
          <w:i w:val="false"/>
          <w:color w:val="000000"/>
          <w:sz w:val="28"/>
        </w:rPr>
        <w:t xml:space="preserve">
      15. Сарапшылық кеңес комиссияларының отырыстары комиссиялар басшыларының келісімі бойынша Сарапшылық кеңестің төрағасы не төрағаның орынбасары айқындайтын күндері өткізіледі. </w:t>
      </w:r>
    </w:p>
    <w:bookmarkEnd w:id="42"/>
    <w:bookmarkStart w:name="z71" w:id="43"/>
    <w:p>
      <w:pPr>
        <w:spacing w:after="0"/>
        <w:ind w:left="0"/>
        <w:jc w:val="left"/>
      </w:pPr>
      <w:r>
        <w:rPr>
          <w:rFonts w:ascii="Times New Roman"/>
          <w:b/>
          <w:i w:val="false"/>
          <w:color w:val="000000"/>
        </w:rPr>
        <w:t xml:space="preserve"> ІV. Сарапшылық кеңестің қызметін қамтамасыз ету</w:t>
      </w:r>
    </w:p>
    <w:bookmarkEnd w:id="43"/>
    <w:bookmarkStart w:name="z72" w:id="44"/>
    <w:p>
      <w:pPr>
        <w:spacing w:after="0"/>
        <w:ind w:left="0"/>
        <w:jc w:val="both"/>
      </w:pPr>
      <w:r>
        <w:rPr>
          <w:rFonts w:ascii="Times New Roman"/>
          <w:b w:val="false"/>
          <w:i w:val="false"/>
          <w:color w:val="000000"/>
          <w:sz w:val="28"/>
        </w:rPr>
        <w:t>
      16. Сарапшылық кеңестің қызметін ақпараттық және ұйымдық-техникалық жағынан қамтамасыз етуді өкілдері Сарапшылық кеңестің құрамына кіретін мемлекеттік органдар мен ұйымдардың қолдауымен Қазақстан Республикасы Қауіпсіздік Кеңесінің Талдау бөлімі жүзеге асырады. Қазақстан Республикасы Қауіпсіздік Кеңесі Талдау бөлімінің меңгерушісі лауазымы бойынша Сарапшылық кеңестің хатшысы болып табылады.</w:t>
      </w:r>
    </w:p>
    <w:bookmarkEnd w:id="44"/>
    <w:bookmarkStart w:name="z73" w:id="45"/>
    <w:p>
      <w:pPr>
        <w:spacing w:after="0"/>
        <w:ind w:left="0"/>
        <w:jc w:val="both"/>
      </w:pPr>
      <w:r>
        <w:rPr>
          <w:rFonts w:ascii="Times New Roman"/>
          <w:b w:val="false"/>
          <w:i w:val="false"/>
          <w:color w:val="000000"/>
          <w:sz w:val="28"/>
        </w:rPr>
        <w:t xml:space="preserve">
      17. Сарапшылық кеңестің ғылыми-зерттеу жұмыстарын қаржылық жағынан қамтамасыз ету Қазақстан Республикасы Қауіпсіздік Кеңесі Талдау бөлімінің өтінімдері бойынша Қазақстан Республикасы Президенті Әкімшілігінің, Қауіпсіздік Кеңесінің, мемлекеттік органдардың бюджеттік бағдарламалары шеңберінде, сондай-ақ "Ғылым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ғылыми қызметті бағдарламалық-нысаналы қаржыландыру шеңберінде жүзеге асырылады.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2019 жылғы 17 сәуірдегі</w:t>
            </w:r>
            <w:r>
              <w:br/>
            </w:r>
            <w:r>
              <w:rPr>
                <w:rFonts w:ascii="Times New Roman"/>
                <w:b w:val="false"/>
                <w:i w:val="false"/>
                <w:color w:val="000000"/>
                <w:sz w:val="20"/>
              </w:rPr>
              <w:t>№ 26 Жарлығына</w:t>
            </w:r>
            <w:r>
              <w:br/>
            </w:r>
            <w:r>
              <w:rPr>
                <w:rFonts w:ascii="Times New Roman"/>
                <w:b w:val="false"/>
                <w:i w:val="false"/>
                <w:color w:val="000000"/>
                <w:sz w:val="20"/>
              </w:rPr>
              <w:t>ҚОСЫМША</w:t>
            </w:r>
          </w:p>
        </w:tc>
      </w:tr>
    </w:tbl>
    <w:bookmarkStart w:name="z75" w:id="46"/>
    <w:p>
      <w:pPr>
        <w:spacing w:after="0"/>
        <w:ind w:left="0"/>
        <w:jc w:val="left"/>
      </w:pPr>
      <w:r>
        <w:rPr>
          <w:rFonts w:ascii="Times New Roman"/>
          <w:b/>
          <w:i w:val="false"/>
          <w:color w:val="000000"/>
        </w:rPr>
        <w:t xml:space="preserve"> Қазақстан Республикасы Президентінің күші жойылған кейбір актілерінің</w:t>
      </w:r>
      <w:r>
        <w:br/>
      </w:r>
      <w:r>
        <w:rPr>
          <w:rFonts w:ascii="Times New Roman"/>
          <w:b/>
          <w:i w:val="false"/>
          <w:color w:val="000000"/>
        </w:rPr>
        <w:t>ТІЗБЕСІ</w:t>
      </w:r>
    </w:p>
    <w:bookmarkEnd w:id="46"/>
    <w:bookmarkStart w:name="z76" w:id="47"/>
    <w:p>
      <w:pPr>
        <w:spacing w:after="0"/>
        <w:ind w:left="0"/>
        <w:jc w:val="both"/>
      </w:pPr>
      <w:r>
        <w:rPr>
          <w:rFonts w:ascii="Times New Roman"/>
          <w:b w:val="false"/>
          <w:i w:val="false"/>
          <w:color w:val="000000"/>
          <w:sz w:val="28"/>
        </w:rPr>
        <w:t xml:space="preserve">
      1. "Қазақстан Республикасы Президентінің 2010 жылғы 17 тамыздағы № 1039 Жарлығын іске асырудың кейбір мәселелері туралы" Қазақстан Республикасы Президентінің 2010 жылғы 22 қыркүйектегі № 1066 Жарлығының 4-тармағының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2010 ж., № 51, 466-құжат);</w:t>
      </w:r>
    </w:p>
    <w:bookmarkEnd w:id="47"/>
    <w:bookmarkStart w:name="z77" w:id="48"/>
    <w:p>
      <w:pPr>
        <w:spacing w:after="0"/>
        <w:ind w:left="0"/>
        <w:jc w:val="both"/>
      </w:pPr>
      <w:r>
        <w:rPr>
          <w:rFonts w:ascii="Times New Roman"/>
          <w:b w:val="false"/>
          <w:i w:val="false"/>
          <w:color w:val="000000"/>
          <w:sz w:val="28"/>
        </w:rPr>
        <w:t xml:space="preserve">
      2. "Қазақстан Республикасы Президентінің кейбір актілеріне өзгерістер мен толықтыру енгізу туралы" Қазақстан Республикасы Президентінің 2013 жылғы 6 мамырдағы № 561 Жарлығымен бекітілген Қазақстан Республикасы Президентінің кейбір актілеріне енгізілетін өзгерістер мен толықтырудың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2013 ж., № 31, 465-құжат);</w:t>
      </w:r>
    </w:p>
    <w:bookmarkEnd w:id="48"/>
    <w:bookmarkStart w:name="z78" w:id="49"/>
    <w:p>
      <w:pPr>
        <w:spacing w:after="0"/>
        <w:ind w:left="0"/>
        <w:jc w:val="both"/>
      </w:pPr>
      <w:r>
        <w:rPr>
          <w:rFonts w:ascii="Times New Roman"/>
          <w:b w:val="false"/>
          <w:i w:val="false"/>
          <w:color w:val="000000"/>
          <w:sz w:val="28"/>
        </w:rPr>
        <w:t xml:space="preserve">
      3. "Қазақстан Республикасы Қауiпсiздiк Кеңесiнiң 1996 жылғы 21 наурыздағы № 1 шешiмiнен туындайтын қоғамдық қауiпсiздiктi қамтамасыз ету жөнiндегi қосымша шаралар туралы" Қазақстан Республикасы Президентiнiң 1996 жылғы 30 сәуiрдегі № 2969 </w:t>
      </w:r>
      <w:r>
        <w:rPr>
          <w:rFonts w:ascii="Times New Roman"/>
          <w:b w:val="false"/>
          <w:i w:val="false"/>
          <w:color w:val="000000"/>
          <w:sz w:val="28"/>
        </w:rPr>
        <w:t>өкiмi</w:t>
      </w:r>
      <w:r>
        <w:rPr>
          <w:rFonts w:ascii="Times New Roman"/>
          <w:b w:val="false"/>
          <w:i w:val="false"/>
          <w:color w:val="000000"/>
          <w:sz w:val="28"/>
        </w:rPr>
        <w:t>;</w:t>
      </w:r>
    </w:p>
    <w:bookmarkEnd w:id="49"/>
    <w:bookmarkStart w:name="z79" w:id="50"/>
    <w:p>
      <w:pPr>
        <w:spacing w:after="0"/>
        <w:ind w:left="0"/>
        <w:jc w:val="both"/>
      </w:pPr>
      <w:r>
        <w:rPr>
          <w:rFonts w:ascii="Times New Roman"/>
          <w:b w:val="false"/>
          <w:i w:val="false"/>
          <w:color w:val="000000"/>
          <w:sz w:val="28"/>
        </w:rPr>
        <w:t xml:space="preserve">
      4. "Қазақстан Республикасы Қауіпсіздік Кеңесінің ведомствоаралық комиссиялары туралы" Қазақстан Республикасы Президентiнiң 2000 жылғы 10 ақпандағы № 120 </w:t>
      </w:r>
      <w:r>
        <w:rPr>
          <w:rFonts w:ascii="Times New Roman"/>
          <w:b w:val="false"/>
          <w:i w:val="false"/>
          <w:color w:val="000000"/>
          <w:sz w:val="28"/>
        </w:rPr>
        <w:t>өкiмi</w:t>
      </w:r>
      <w:r>
        <w:rPr>
          <w:rFonts w:ascii="Times New Roman"/>
          <w:b w:val="false"/>
          <w:i w:val="false"/>
          <w:color w:val="000000"/>
          <w:sz w:val="28"/>
        </w:rPr>
        <w:t>;</w:t>
      </w:r>
    </w:p>
    <w:bookmarkEnd w:id="50"/>
    <w:bookmarkStart w:name="z80" w:id="51"/>
    <w:p>
      <w:pPr>
        <w:spacing w:after="0"/>
        <w:ind w:left="0"/>
        <w:jc w:val="both"/>
      </w:pPr>
      <w:r>
        <w:rPr>
          <w:rFonts w:ascii="Times New Roman"/>
          <w:b w:val="false"/>
          <w:i w:val="false"/>
          <w:color w:val="000000"/>
          <w:sz w:val="28"/>
        </w:rPr>
        <w:t xml:space="preserve">
      5. "Қазақстан Республикасы Қауіпсіздік Кеңесі инспекциясының және ведомствоаралық комиссияларының құрамы туралы" Қазақстан Республикасы Президентiнiң 2002 жылғы 25 наурыздағы № 320 </w:t>
      </w:r>
      <w:r>
        <w:rPr>
          <w:rFonts w:ascii="Times New Roman"/>
          <w:b w:val="false"/>
          <w:i w:val="false"/>
          <w:color w:val="000000"/>
          <w:sz w:val="28"/>
        </w:rPr>
        <w:t>өкiмi</w:t>
      </w:r>
      <w:r>
        <w:rPr>
          <w:rFonts w:ascii="Times New Roman"/>
          <w:b w:val="false"/>
          <w:i w:val="false"/>
          <w:color w:val="000000"/>
          <w:sz w:val="28"/>
        </w:rPr>
        <w:t>;</w:t>
      </w:r>
    </w:p>
    <w:bookmarkEnd w:id="51"/>
    <w:bookmarkStart w:name="z81" w:id="52"/>
    <w:p>
      <w:pPr>
        <w:spacing w:after="0"/>
        <w:ind w:left="0"/>
        <w:jc w:val="both"/>
      </w:pPr>
      <w:r>
        <w:rPr>
          <w:rFonts w:ascii="Times New Roman"/>
          <w:b w:val="false"/>
          <w:i w:val="false"/>
          <w:color w:val="000000"/>
          <w:sz w:val="28"/>
        </w:rPr>
        <w:t xml:space="preserve">
      6. "Қазақстан Республикасы Президентiнiң кейбір өкiмдерiне өзгерістер мен толықтыру енгізу туралы" Қазақстан Республикасы Президентінің 2003 жылғы 24 қазандағы № 425 </w:t>
      </w:r>
      <w:r>
        <w:rPr>
          <w:rFonts w:ascii="Times New Roman"/>
          <w:b w:val="false"/>
          <w:i w:val="false"/>
          <w:color w:val="000000"/>
          <w:sz w:val="28"/>
        </w:rPr>
        <w:t>өкімі</w:t>
      </w:r>
      <w:r>
        <w:rPr>
          <w:rFonts w:ascii="Times New Roman"/>
          <w:b w:val="false"/>
          <w:i w:val="false"/>
          <w:color w:val="000000"/>
          <w:sz w:val="28"/>
        </w:rPr>
        <w:t>;</w:t>
      </w:r>
    </w:p>
    <w:bookmarkEnd w:id="52"/>
    <w:bookmarkStart w:name="z82" w:id="53"/>
    <w:p>
      <w:pPr>
        <w:spacing w:after="0"/>
        <w:ind w:left="0"/>
        <w:jc w:val="both"/>
      </w:pPr>
      <w:r>
        <w:rPr>
          <w:rFonts w:ascii="Times New Roman"/>
          <w:b w:val="false"/>
          <w:i w:val="false"/>
          <w:color w:val="000000"/>
          <w:sz w:val="28"/>
        </w:rPr>
        <w:t xml:space="preserve">
      7. "Қазақстан Республикасы Президентiнiң кейбір өкiмдерiне өзгерістер мен толықтырулар енгізу туралы" Қазақстан Республикасы Президентінің 2006 жылғы 25 қыркүйектегі № 68 </w:t>
      </w:r>
      <w:r>
        <w:rPr>
          <w:rFonts w:ascii="Times New Roman"/>
          <w:b w:val="false"/>
          <w:i w:val="false"/>
          <w:color w:val="000000"/>
          <w:sz w:val="28"/>
        </w:rPr>
        <w:t>өкімі</w:t>
      </w:r>
      <w:r>
        <w:rPr>
          <w:rFonts w:ascii="Times New Roman"/>
          <w:b w:val="false"/>
          <w:i w:val="false"/>
          <w:color w:val="000000"/>
          <w:sz w:val="28"/>
        </w:rPr>
        <w:t>;</w:t>
      </w:r>
    </w:p>
    <w:bookmarkEnd w:id="53"/>
    <w:bookmarkStart w:name="z83" w:id="54"/>
    <w:p>
      <w:pPr>
        <w:spacing w:after="0"/>
        <w:ind w:left="0"/>
        <w:jc w:val="both"/>
      </w:pPr>
      <w:r>
        <w:rPr>
          <w:rFonts w:ascii="Times New Roman"/>
          <w:b w:val="false"/>
          <w:i w:val="false"/>
          <w:color w:val="000000"/>
          <w:sz w:val="28"/>
        </w:rPr>
        <w:t xml:space="preserve">
      8. "Қазақстан Республикасы Қауіпсіздік Кеңесінің ведомствоаралық комиссиялары мен инспекциясының құрамы туралы" Қазақстан Республикасы Президентінің 2009 жылғы 21 қаңтардағы № 292 </w:t>
      </w:r>
      <w:r>
        <w:rPr>
          <w:rFonts w:ascii="Times New Roman"/>
          <w:b w:val="false"/>
          <w:i w:val="false"/>
          <w:color w:val="000000"/>
          <w:sz w:val="28"/>
        </w:rPr>
        <w:t>өкімі</w:t>
      </w:r>
      <w:r>
        <w:rPr>
          <w:rFonts w:ascii="Times New Roman"/>
          <w:b w:val="false"/>
          <w:i w:val="false"/>
          <w:color w:val="000000"/>
          <w:sz w:val="28"/>
        </w:rPr>
        <w:t>.</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