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a0ad" w14:textId="317a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жарлықтарының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19 сәуірдегі № 29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ЕТЕМІН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кейбір жарлықтарының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 кейбір жарлықтарының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тілдерді дамыту мен қолданудың 2011 - 2020 жылдарға арналған мемлекеттік бағдарламасы туралы" Қазақстан Республикасы Президентінің 2011 жылғы 29 маусымдағы № 110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555-құжат).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"Инфрақұрылымды дамытудың 2015 - 2019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18-19, 93-құжат).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Республикасында тілдерді дамыту мен қолданудың 2011 - 2020 жылдарға арналған мемлекеттік бағдарламасы туралы" Қазақстан Республикасы Президентінің 2011 жылғы 29 маусымдағы № 110 Жарлығына өзгерістер мен толықтырулар енгізу туралы" Қазақстан Республикасы Президентінің 2015 жылғы 4 желтоқсандағы № 126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62, 483-қркат).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денсаулық сақтау саласын дамытудың 2016 - 2019 жылдарға арналған "Денсаулық"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2016 жылғы 15 қаңтардағы № 176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5-6, 19-құжат).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"Инфрақұрылымды дамытудың 2015 - 2019 жылдарға арналған "Нұрлы жол"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 өзгерістер мен толықтырулар енгізу туралы" Қазақстан Республикасы Президентінің 2016 жылғы 11 мамырдағы № 255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27, 152-құжат).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"Нұрлы жол" инфрақұрылымды дамытудың 2015 - 2019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 өзгерістер мен толықтырулар енгізу және Қазақстан Республикасы Президентінің кейбір жарлықтарының күшін жойылды деп тану туралы" Қазақстан Республикасы Президентінің 2016 жылғы 12 желтоқсандағы № 389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66, 430-құжат).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"Нұрлы жол" инфрақұрылымды дамытудың 2015 - 2019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2015 жылғы 6 сәуірдегі № 1030 Жарлығына өзгерістер енгізу туралы" Қазақстан Республикасы Президентінің 2016 жылғы 29 желтоқсандағы № 398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67, 450-құжат).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Республикасының агроөнеркәсіптік кешенін дамытудың 2017 - 2021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өзгеріс пен толықтыру енгізу туралы" Қазақстан Республикасы Президентінің 2017 жылғы 14 ақпандағы № 420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4, 20-құжат).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