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d78bd" w14:textId="90d78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қызмет істері агенттігінің және Қазақстан Республикасы Сыбайлас жемқорлыққа қарсы іс-қимыл агенттігінің (Сыбайлас жемқорлыққа қарсы қызметтің) кейбір мәселелері туралы</w:t>
      </w:r>
    </w:p>
    <w:p>
      <w:pPr>
        <w:spacing w:after="0"/>
        <w:ind w:left="0"/>
        <w:jc w:val="both"/>
      </w:pPr>
      <w:r>
        <w:rPr>
          <w:rFonts w:ascii="Times New Roman"/>
          <w:b w:val="false"/>
          <w:i w:val="false"/>
          <w:color w:val="000000"/>
          <w:sz w:val="28"/>
        </w:rPr>
        <w:t>Қазақстан Республикасы Президентінің 2019 жылғы 22 шілдедегі № 74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 жинағында</w:t>
            </w:r>
            <w:r>
              <w:br/>
            </w:r>
            <w:r>
              <w:rPr>
                <w:rFonts w:ascii="Times New Roman"/>
                <w:b w:val="false"/>
                <w:i w:val="false"/>
                <w:color w:val="000000"/>
                <w:sz w:val="20"/>
              </w:rPr>
              <w:t>жариялануға тиiс</w:t>
            </w:r>
          </w:p>
        </w:tc>
      </w:tr>
    </w:tbl>
    <w:bookmarkStart w:name="z1" w:id="0"/>
    <w:p>
      <w:pPr>
        <w:spacing w:after="0"/>
        <w:ind w:left="0"/>
        <w:jc w:val="both"/>
      </w:pPr>
      <w:r>
        <w:rPr>
          <w:rFonts w:ascii="Times New Roman"/>
          <w:b w:val="false"/>
          <w:i w:val="false"/>
          <w:color w:val="000000"/>
          <w:sz w:val="28"/>
        </w:rPr>
        <w:t xml:space="preserve">
      "Қазақстан Республикасының Президенті туралы" 1995 жылғы 26 желтоқсандағы Қазақстан Республикасы Конституциялық заңының </w:t>
      </w:r>
      <w:r>
        <w:rPr>
          <w:rFonts w:ascii="Times New Roman"/>
          <w:b w:val="false"/>
          <w:i w:val="false"/>
          <w:color w:val="000000"/>
          <w:sz w:val="28"/>
        </w:rPr>
        <w:t>17-1-бабы</w:t>
      </w:r>
      <w:r>
        <w:rPr>
          <w:rFonts w:ascii="Times New Roman"/>
          <w:b w:val="false"/>
          <w:i w:val="false"/>
          <w:color w:val="000000"/>
          <w:sz w:val="28"/>
        </w:rPr>
        <w:t xml:space="preserve"> 2-тармағының 1) тармақшасына және "Құқық қорғау қызметі туралы" 2011 жылғы 6 қаңтардағы Қазақстан Республикасы Заңының 22-бабы </w:t>
      </w:r>
      <w:r>
        <w:rPr>
          <w:rFonts w:ascii="Times New Roman"/>
          <w:b w:val="false"/>
          <w:i w:val="false"/>
          <w:color w:val="000000"/>
          <w:sz w:val="28"/>
        </w:rPr>
        <w:t>8-тармағына</w:t>
      </w:r>
      <w:r>
        <w:rPr>
          <w:rFonts w:ascii="Times New Roman"/>
          <w:b w:val="false"/>
          <w:i w:val="false"/>
          <w:color w:val="000000"/>
          <w:sz w:val="28"/>
        </w:rPr>
        <w:t xml:space="preserve"> сәйкес сәйкес ҚАУЛЫ ЕТЕМІН: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Қазақстан Республикасының Мемлекеттік қызмет істері агенттігі туралы </w:t>
      </w:r>
      <w:r>
        <w:rPr>
          <w:rFonts w:ascii="Times New Roman"/>
          <w:b w:val="false"/>
          <w:i w:val="false"/>
          <w:color w:val="000000"/>
          <w:sz w:val="28"/>
        </w:rPr>
        <w:t>ереже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Қазақстан Республикасының Сыбайлас жемқорлыққа қарсы іс-қимыл агенттігі (Сыбайлас жемқорлыққа қарсы қызмет) туралы </w:t>
      </w:r>
      <w:r>
        <w:rPr>
          <w:rFonts w:ascii="Times New Roman"/>
          <w:b w:val="false"/>
          <w:i w:val="false"/>
          <w:color w:val="000000"/>
          <w:sz w:val="28"/>
        </w:rPr>
        <w:t>ереже</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3) Қазақстан Республикасы Мемлекеттік қызмет істері агенттігінің </w:t>
      </w:r>
      <w:r>
        <w:rPr>
          <w:rFonts w:ascii="Times New Roman"/>
          <w:b w:val="false"/>
          <w:i w:val="false"/>
          <w:color w:val="000000"/>
          <w:sz w:val="28"/>
        </w:rPr>
        <w:t>құрылымы</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xml:space="preserve">
      4) Қазақстан Республикасының Сыбайлас жемқорлыққа қарсы іс-қимыл агенттігінің (Сыбайлас жемқорлыққа қарсы қызметтің) </w:t>
      </w:r>
      <w:r>
        <w:rPr>
          <w:rFonts w:ascii="Times New Roman"/>
          <w:b w:val="false"/>
          <w:i w:val="false"/>
          <w:color w:val="000000"/>
          <w:sz w:val="28"/>
        </w:rPr>
        <w:t>құрылымы</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5) Қазақстан Республикасының Сыбайлас жемқорлыққа қарсы іс-қимыл агенттігі (Сыбайлас жемқорлыққа қарсы қызмет) лауазымдарының және оларға сәйкес келетін шекті арнаулы атақтарының тізбесі ("Қызмет бабында пайдалану үшін" белгісімен);</w:t>
      </w:r>
    </w:p>
    <w:bookmarkEnd w:id="6"/>
    <w:bookmarkStart w:name="z8" w:id="7"/>
    <w:p>
      <w:pPr>
        <w:spacing w:after="0"/>
        <w:ind w:left="0"/>
        <w:jc w:val="both"/>
      </w:pPr>
      <w:r>
        <w:rPr>
          <w:rFonts w:ascii="Times New Roman"/>
          <w:b w:val="false"/>
          <w:i w:val="false"/>
          <w:color w:val="000000"/>
          <w:sz w:val="28"/>
        </w:rPr>
        <w:t xml:space="preserve">
      6) Қазақстан Республикасы Президентінің кейбір актілеріне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Президентінің 17.11.2022 </w:t>
      </w:r>
      <w:r>
        <w:rPr>
          <w:rFonts w:ascii="Times New Roman"/>
          <w:b w:val="false"/>
          <w:i w:val="false"/>
          <w:color w:val="000000"/>
          <w:sz w:val="28"/>
        </w:rPr>
        <w:t>№ 1074</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2. Осы Жарлыққа қосымшаға сәйкес Қазақстан Республикасы Президентінің кейбір жарлықтарының күші жойылды деп танылсын.</w:t>
      </w:r>
    </w:p>
    <w:bookmarkEnd w:id="8"/>
    <w:bookmarkStart w:name="z10" w:id="9"/>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2019 жылғы 22 шілдедегі</w:t>
            </w:r>
            <w:r>
              <w:br/>
            </w:r>
            <w:r>
              <w:rPr>
                <w:rFonts w:ascii="Times New Roman"/>
                <w:b w:val="false"/>
                <w:i w:val="false"/>
                <w:color w:val="000000"/>
                <w:sz w:val="20"/>
              </w:rPr>
              <w:t>№ 74 Жарлығымен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Қазақстан Республикасының Мемлекеттік қызмет істері агенттігі туралы</w:t>
      </w:r>
      <w:r>
        <w:br/>
      </w:r>
      <w:r>
        <w:rPr>
          <w:rFonts w:ascii="Times New Roman"/>
          <w:b/>
          <w:i w:val="false"/>
          <w:color w:val="000000"/>
        </w:rPr>
        <w:t>ЕРЕЖЕ</w:t>
      </w:r>
    </w:p>
    <w:bookmarkEnd w:id="10"/>
    <w:p>
      <w:pPr>
        <w:spacing w:after="0"/>
        <w:ind w:left="0"/>
        <w:jc w:val="both"/>
      </w:pPr>
      <w:r>
        <w:rPr>
          <w:rFonts w:ascii="Times New Roman"/>
          <w:b w:val="false"/>
          <w:i w:val="false"/>
          <w:color w:val="ff0000"/>
          <w:sz w:val="28"/>
        </w:rPr>
        <w:t xml:space="preserve">
      Ескерту. Ереже жаңа редакцияда – ҚР Президентінің 20.05.2022 </w:t>
      </w:r>
      <w:r>
        <w:rPr>
          <w:rFonts w:ascii="Times New Roman"/>
          <w:b w:val="false"/>
          <w:i w:val="false"/>
          <w:color w:val="ff0000"/>
          <w:sz w:val="28"/>
        </w:rPr>
        <w:t>№ 898</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Жарлығымен.</w:t>
      </w:r>
    </w:p>
    <w:bookmarkStart w:name="z343" w:id="11"/>
    <w:p>
      <w:pPr>
        <w:spacing w:after="0"/>
        <w:ind w:left="0"/>
        <w:jc w:val="left"/>
      </w:pPr>
      <w:r>
        <w:rPr>
          <w:rFonts w:ascii="Times New Roman"/>
          <w:b/>
          <w:i w:val="false"/>
          <w:color w:val="000000"/>
        </w:rPr>
        <w:t xml:space="preserve"> 1-тарау. Жалпы ережелер</w:t>
      </w:r>
    </w:p>
    <w:bookmarkEnd w:id="11"/>
    <w:bookmarkStart w:name="z344" w:id="12"/>
    <w:p>
      <w:pPr>
        <w:spacing w:after="0"/>
        <w:ind w:left="0"/>
        <w:jc w:val="both"/>
      </w:pPr>
      <w:r>
        <w:rPr>
          <w:rFonts w:ascii="Times New Roman"/>
          <w:b w:val="false"/>
          <w:i w:val="false"/>
          <w:color w:val="000000"/>
          <w:sz w:val="28"/>
        </w:rPr>
        <w:t>
      1. Қазақстан Республикасының Мемлекеттік қызмет істері агенттігі (бұдан әрі – Агенттік) Қазақстан Республикасының Президентіне тікелей бағынатын және есеп беретін, мемлекеттік қызмет саласында басшылықты, мемлекеттік қызметтердің көрсетілу сапасын бағалауды және мемлекеттік бақылауды жүзеге асыратын мемлекеттік орган болып табылады.</w:t>
      </w:r>
    </w:p>
    <w:bookmarkEnd w:id="12"/>
    <w:bookmarkStart w:name="z345" w:id="13"/>
    <w:p>
      <w:pPr>
        <w:spacing w:after="0"/>
        <w:ind w:left="0"/>
        <w:jc w:val="both"/>
      </w:pPr>
      <w:r>
        <w:rPr>
          <w:rFonts w:ascii="Times New Roman"/>
          <w:b w:val="false"/>
          <w:i w:val="false"/>
          <w:color w:val="000000"/>
          <w:sz w:val="28"/>
        </w:rPr>
        <w:t>
      2. Агенттіктің облыстарда, республикалық маңызы бар қалаларда, астанада аумақтық органдары болады.</w:t>
      </w:r>
    </w:p>
    <w:bookmarkEnd w:id="13"/>
    <w:bookmarkStart w:name="z346" w:id="14"/>
    <w:p>
      <w:pPr>
        <w:spacing w:after="0"/>
        <w:ind w:left="0"/>
        <w:jc w:val="both"/>
      </w:pPr>
      <w:r>
        <w:rPr>
          <w:rFonts w:ascii="Times New Roman"/>
          <w:b w:val="false"/>
          <w:i w:val="false"/>
          <w:color w:val="000000"/>
          <w:sz w:val="28"/>
        </w:rPr>
        <w:t>
      3. Агенттік өз қызметін Қазақстан Республикасының Конституциясына және заңдарына, Қазақстан Республикасы Президентінің және Үкіметінің актілеріне, өзге де нормативтік құқықтық актілеріне, сондай-ақ осы Ережеге сәйкес жүзеге асырады.</w:t>
      </w:r>
    </w:p>
    <w:bookmarkEnd w:id="14"/>
    <w:bookmarkStart w:name="z347" w:id="15"/>
    <w:p>
      <w:pPr>
        <w:spacing w:after="0"/>
        <w:ind w:left="0"/>
        <w:jc w:val="both"/>
      </w:pPr>
      <w:r>
        <w:rPr>
          <w:rFonts w:ascii="Times New Roman"/>
          <w:b w:val="false"/>
          <w:i w:val="false"/>
          <w:color w:val="000000"/>
          <w:sz w:val="28"/>
        </w:rPr>
        <w:t>
      4. Агенттік мемлекеттік мекеменің ұйымдық-құқықтық нысанындағы заңды тұлға болып табылады, оның рәміздері мен айырым белгілері, Қазақстан Республикасының Мемлекеттік Елтаңбасы бейнеленген мөрлері және қазақ және орыс тілдерінде атауы жазылған мөртабандары, белгіленген үлгідегі бланкілері, Қазақстан Республикасының заңнамасына сәйкес қазынашылық органдарында шоттары болады.</w:t>
      </w:r>
    </w:p>
    <w:bookmarkEnd w:id="15"/>
    <w:bookmarkStart w:name="z348" w:id="16"/>
    <w:p>
      <w:pPr>
        <w:spacing w:after="0"/>
        <w:ind w:left="0"/>
        <w:jc w:val="both"/>
      </w:pPr>
      <w:r>
        <w:rPr>
          <w:rFonts w:ascii="Times New Roman"/>
          <w:b w:val="false"/>
          <w:i w:val="false"/>
          <w:color w:val="000000"/>
          <w:sz w:val="28"/>
        </w:rPr>
        <w:t>
      5. Агенттік азаматтық-құқықтық қатынастарға өз атынан түседі.</w:t>
      </w:r>
    </w:p>
    <w:bookmarkEnd w:id="16"/>
    <w:bookmarkStart w:name="z349" w:id="17"/>
    <w:p>
      <w:pPr>
        <w:spacing w:after="0"/>
        <w:ind w:left="0"/>
        <w:jc w:val="both"/>
      </w:pPr>
      <w:r>
        <w:rPr>
          <w:rFonts w:ascii="Times New Roman"/>
          <w:b w:val="false"/>
          <w:i w:val="false"/>
          <w:color w:val="000000"/>
          <w:sz w:val="28"/>
        </w:rPr>
        <w:t>
      6. Агенттіктің, егер оған Қазақстан Республикасының заңнамасына сәйкес уәкілеттік берілген болса, мемлекеттің атынан азаматтық-құқықтық қатынастардың тарапы болуға құқығы бар.</w:t>
      </w:r>
    </w:p>
    <w:bookmarkEnd w:id="17"/>
    <w:bookmarkStart w:name="z350" w:id="18"/>
    <w:p>
      <w:pPr>
        <w:spacing w:after="0"/>
        <w:ind w:left="0"/>
        <w:jc w:val="both"/>
      </w:pPr>
      <w:r>
        <w:rPr>
          <w:rFonts w:ascii="Times New Roman"/>
          <w:b w:val="false"/>
          <w:i w:val="false"/>
          <w:color w:val="000000"/>
          <w:sz w:val="28"/>
        </w:rPr>
        <w:t>
      7. Агенттік өз құзыретіндегі мәселелер бойынша Қазақстан Республикасының заңнамасында белгіленген тәртіппен Агенттік Төрағасының бұйрықтарымен және Қазақстан Республикасының заңнамасында көзделген басқа да актілермен ресімделетін шешімдер қабылдайды.</w:t>
      </w:r>
    </w:p>
    <w:bookmarkEnd w:id="18"/>
    <w:bookmarkStart w:name="z351" w:id="19"/>
    <w:p>
      <w:pPr>
        <w:spacing w:after="0"/>
        <w:ind w:left="0"/>
        <w:jc w:val="both"/>
      </w:pPr>
      <w:r>
        <w:rPr>
          <w:rFonts w:ascii="Times New Roman"/>
          <w:b w:val="false"/>
          <w:i w:val="false"/>
          <w:color w:val="000000"/>
          <w:sz w:val="28"/>
        </w:rPr>
        <w:t>
      8. Агенттіктің құрылымы мен штат санының лимиті Қазақстан Республикасының заңнамасына сәйкес бекітіледі.</w:t>
      </w:r>
    </w:p>
    <w:bookmarkEnd w:id="19"/>
    <w:bookmarkStart w:name="z352" w:id="20"/>
    <w:p>
      <w:pPr>
        <w:spacing w:after="0"/>
        <w:ind w:left="0"/>
        <w:jc w:val="both"/>
      </w:pPr>
      <w:r>
        <w:rPr>
          <w:rFonts w:ascii="Times New Roman"/>
          <w:b w:val="false"/>
          <w:i w:val="false"/>
          <w:color w:val="000000"/>
          <w:sz w:val="28"/>
        </w:rPr>
        <w:t>
      9. Агенттіктің орналасқан жері: Қазақстан Республикасы, 010000, Астана қаласы, Сарыарқа ауданы, Абай даңғылы, 33 а.</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Президентінің 17.11.2022 </w:t>
      </w:r>
      <w:r>
        <w:rPr>
          <w:rFonts w:ascii="Times New Roman"/>
          <w:b w:val="false"/>
          <w:i w:val="false"/>
          <w:color w:val="000000"/>
          <w:sz w:val="28"/>
        </w:rPr>
        <w:t>№ 1074</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353" w:id="21"/>
    <w:p>
      <w:pPr>
        <w:spacing w:after="0"/>
        <w:ind w:left="0"/>
        <w:jc w:val="both"/>
      </w:pPr>
      <w:r>
        <w:rPr>
          <w:rFonts w:ascii="Times New Roman"/>
          <w:b w:val="false"/>
          <w:i w:val="false"/>
          <w:color w:val="000000"/>
          <w:sz w:val="28"/>
        </w:rPr>
        <w:t>
      10. Осы Ереже Агенттіктің құрылтай құжаты болып табылады.</w:t>
      </w:r>
    </w:p>
    <w:bookmarkEnd w:id="21"/>
    <w:bookmarkStart w:name="z354" w:id="22"/>
    <w:p>
      <w:pPr>
        <w:spacing w:after="0"/>
        <w:ind w:left="0"/>
        <w:jc w:val="both"/>
      </w:pPr>
      <w:r>
        <w:rPr>
          <w:rFonts w:ascii="Times New Roman"/>
          <w:b w:val="false"/>
          <w:i w:val="false"/>
          <w:color w:val="000000"/>
          <w:sz w:val="28"/>
        </w:rPr>
        <w:t>
      11. Агенттіктің қызметін қаржыландыру Қазақстан Республикасының заңнамасына сәйкес республикалық бюджеттен жүзеге асырылады.</w:t>
      </w:r>
    </w:p>
    <w:bookmarkEnd w:id="22"/>
    <w:bookmarkStart w:name="z355" w:id="23"/>
    <w:p>
      <w:pPr>
        <w:spacing w:after="0"/>
        <w:ind w:left="0"/>
        <w:jc w:val="both"/>
      </w:pPr>
      <w:r>
        <w:rPr>
          <w:rFonts w:ascii="Times New Roman"/>
          <w:b w:val="false"/>
          <w:i w:val="false"/>
          <w:color w:val="000000"/>
          <w:sz w:val="28"/>
        </w:rPr>
        <w:t>
      12. Агенттікке кәсіпкерлік субъектілерімен Агенттіктің өкілеттіліктері болып табылатын міндеттерді орындау тұрғысында шарттық қатынастарға түсуге тыйым салынады.</w:t>
      </w:r>
    </w:p>
    <w:bookmarkEnd w:id="23"/>
    <w:p>
      <w:pPr>
        <w:spacing w:after="0"/>
        <w:ind w:left="0"/>
        <w:jc w:val="both"/>
      </w:pPr>
      <w:r>
        <w:rPr>
          <w:rFonts w:ascii="Times New Roman"/>
          <w:b w:val="false"/>
          <w:i w:val="false"/>
          <w:color w:val="000000"/>
          <w:sz w:val="28"/>
        </w:rPr>
        <w:t xml:space="preserve">
      Егер заңнамалық актілерде Агенттікке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 </w:t>
      </w:r>
    </w:p>
    <w:bookmarkStart w:name="z356" w:id="24"/>
    <w:p>
      <w:pPr>
        <w:spacing w:after="0"/>
        <w:ind w:left="0"/>
        <w:jc w:val="left"/>
      </w:pPr>
      <w:r>
        <w:rPr>
          <w:rFonts w:ascii="Times New Roman"/>
          <w:b/>
          <w:i w:val="false"/>
          <w:color w:val="000000"/>
        </w:rPr>
        <w:t xml:space="preserve"> 2-тарау. Агенттіктің міндеттері мен өкілеттіктері</w:t>
      </w:r>
    </w:p>
    <w:bookmarkEnd w:id="24"/>
    <w:bookmarkStart w:name="z357" w:id="25"/>
    <w:p>
      <w:pPr>
        <w:spacing w:after="0"/>
        <w:ind w:left="0"/>
        <w:jc w:val="both"/>
      </w:pPr>
      <w:r>
        <w:rPr>
          <w:rFonts w:ascii="Times New Roman"/>
          <w:b w:val="false"/>
          <w:i w:val="false"/>
          <w:color w:val="000000"/>
          <w:sz w:val="28"/>
        </w:rPr>
        <w:t>
      13. Міндеттері:</w:t>
      </w:r>
    </w:p>
    <w:bookmarkEnd w:id="25"/>
    <w:bookmarkStart w:name="z358" w:id="26"/>
    <w:p>
      <w:pPr>
        <w:spacing w:after="0"/>
        <w:ind w:left="0"/>
        <w:jc w:val="both"/>
      </w:pPr>
      <w:r>
        <w:rPr>
          <w:rFonts w:ascii="Times New Roman"/>
          <w:b w:val="false"/>
          <w:i w:val="false"/>
          <w:color w:val="000000"/>
          <w:sz w:val="28"/>
        </w:rPr>
        <w:t>
      1) мемлекеттік қызмет, мемлекеттік қызметтердің көрсетілу сапасын бағалау және мемлекеттік қызметтердің көрсетілу сапасын мемлекеттік бақылау салаларында мемлекеттік саясатты әзірлеу және іске асыру, сондай-ақ мемлекеттік аппаратты бюрократиядан арылту жөніндегі шараларды тұжырымдау;</w:t>
      </w:r>
    </w:p>
    <w:bookmarkEnd w:id="26"/>
    <w:bookmarkStart w:name="z359" w:id="27"/>
    <w:p>
      <w:pPr>
        <w:spacing w:after="0"/>
        <w:ind w:left="0"/>
        <w:jc w:val="both"/>
      </w:pPr>
      <w:r>
        <w:rPr>
          <w:rFonts w:ascii="Times New Roman"/>
          <w:b w:val="false"/>
          <w:i w:val="false"/>
          <w:color w:val="000000"/>
          <w:sz w:val="28"/>
        </w:rPr>
        <w:t xml:space="preserve">
      2) мемлекеттік органдардың, ұйымдардың мемлекеттік қызмет туралы және мемлекеттік көрсетілетін қызметтер туралы заңнаманы сақтау мәселелеріндегі қызметін үйлестіру. </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Президентінің 05.06.2023 </w:t>
      </w:r>
      <w:r>
        <w:rPr>
          <w:rFonts w:ascii="Times New Roman"/>
          <w:b w:val="false"/>
          <w:i w:val="false"/>
          <w:color w:val="00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Жарлығымен.</w:t>
      </w:r>
      <w:r>
        <w:br/>
      </w:r>
      <w:r>
        <w:rPr>
          <w:rFonts w:ascii="Times New Roman"/>
          <w:b w:val="false"/>
          <w:i w:val="false"/>
          <w:color w:val="000000"/>
          <w:sz w:val="28"/>
        </w:rPr>
        <w:t>
</w:t>
      </w:r>
    </w:p>
    <w:bookmarkStart w:name="z360" w:id="28"/>
    <w:p>
      <w:pPr>
        <w:spacing w:after="0"/>
        <w:ind w:left="0"/>
        <w:jc w:val="both"/>
      </w:pPr>
      <w:r>
        <w:rPr>
          <w:rFonts w:ascii="Times New Roman"/>
          <w:b w:val="false"/>
          <w:i w:val="false"/>
          <w:color w:val="000000"/>
          <w:sz w:val="28"/>
        </w:rPr>
        <w:t>
      14. Өкілеттіктері:</w:t>
      </w:r>
    </w:p>
    <w:bookmarkEnd w:id="28"/>
    <w:bookmarkStart w:name="z361" w:id="29"/>
    <w:p>
      <w:pPr>
        <w:spacing w:after="0"/>
        <w:ind w:left="0"/>
        <w:jc w:val="both"/>
      </w:pPr>
      <w:r>
        <w:rPr>
          <w:rFonts w:ascii="Times New Roman"/>
          <w:b w:val="false"/>
          <w:i w:val="false"/>
          <w:color w:val="000000"/>
          <w:sz w:val="28"/>
        </w:rPr>
        <w:t>
      1) құқықтары:</w:t>
      </w:r>
    </w:p>
    <w:bookmarkEnd w:id="29"/>
    <w:p>
      <w:pPr>
        <w:spacing w:after="0"/>
        <w:ind w:left="0"/>
        <w:jc w:val="both"/>
      </w:pPr>
      <w:r>
        <w:rPr>
          <w:rFonts w:ascii="Times New Roman"/>
          <w:b w:val="false"/>
          <w:i w:val="false"/>
          <w:color w:val="000000"/>
          <w:sz w:val="28"/>
        </w:rPr>
        <w:t>
      Қазақстан Республикасының Президентіне мемлекеттік қызметті, мемлекеттік қызметтердің көрсетілу сапасын бағалау мен мемлекеттік бақылауды жетілдіру мәселелері бойынша ұсыныстар енгізу;</w:t>
      </w:r>
    </w:p>
    <w:p>
      <w:pPr>
        <w:spacing w:after="0"/>
        <w:ind w:left="0"/>
        <w:jc w:val="both"/>
      </w:pPr>
      <w:r>
        <w:rPr>
          <w:rFonts w:ascii="Times New Roman"/>
          <w:b w:val="false"/>
          <w:i w:val="false"/>
          <w:color w:val="000000"/>
          <w:sz w:val="28"/>
        </w:rPr>
        <w:t>
      мемлекеттік органдардан, ұйымдардан, лауазымды адамдардан қажетті ақпарат пен материалдарды Қазақстан Республикасының заңнамасында белгіленген тәртіппен сұрату және алу;</w:t>
      </w:r>
    </w:p>
    <w:p>
      <w:pPr>
        <w:spacing w:after="0"/>
        <w:ind w:left="0"/>
        <w:jc w:val="both"/>
      </w:pPr>
      <w:r>
        <w:rPr>
          <w:rFonts w:ascii="Times New Roman"/>
          <w:b w:val="false"/>
          <w:i w:val="false"/>
          <w:color w:val="000000"/>
          <w:sz w:val="28"/>
        </w:rPr>
        <w:t>
      Агенттік қызметінің негізгі бағыттары бойынша басқа да мемлекеттік органдармен, ұйымдармен өзара іс-қимыл жасау;</w:t>
      </w:r>
    </w:p>
    <w:p>
      <w:pPr>
        <w:spacing w:after="0"/>
        <w:ind w:left="0"/>
        <w:jc w:val="both"/>
      </w:pPr>
      <w:r>
        <w:rPr>
          <w:rFonts w:ascii="Times New Roman"/>
          <w:b w:val="false"/>
          <w:i w:val="false"/>
          <w:color w:val="000000"/>
          <w:sz w:val="28"/>
        </w:rPr>
        <w:t>
      мемлекеттік қызметтердің көрсетілу сапасын ішкі бақылау нәтижелері туралы ақпарат сұрату;</w:t>
      </w:r>
    </w:p>
    <w:p>
      <w:pPr>
        <w:spacing w:after="0"/>
        <w:ind w:left="0"/>
        <w:jc w:val="both"/>
      </w:pPr>
      <w:r>
        <w:rPr>
          <w:rFonts w:ascii="Times New Roman"/>
          <w:b w:val="false"/>
          <w:i w:val="false"/>
          <w:color w:val="000000"/>
          <w:sz w:val="28"/>
        </w:rPr>
        <w:t>
      мемлекеттік қызметтердің көрсетілу сапасын арттыру бойынша ұсыныстар әзірлеу;</w:t>
      </w:r>
    </w:p>
    <w:p>
      <w:pPr>
        <w:spacing w:after="0"/>
        <w:ind w:left="0"/>
        <w:jc w:val="both"/>
      </w:pPr>
      <w:r>
        <w:rPr>
          <w:rFonts w:ascii="Times New Roman"/>
          <w:b w:val="false"/>
          <w:i w:val="false"/>
          <w:color w:val="000000"/>
          <w:sz w:val="28"/>
        </w:rPr>
        <w:t>
      Агенттікке және оның аумақтық органдарына жүктелген міндеттердің шешілуін қамтамасыз ететін ақпараттық жүйелерді құру және пайдалану;</w:t>
      </w:r>
    </w:p>
    <w:bookmarkStart w:name="z362" w:id="30"/>
    <w:p>
      <w:pPr>
        <w:spacing w:after="0"/>
        <w:ind w:left="0"/>
        <w:jc w:val="both"/>
      </w:pPr>
      <w:r>
        <w:rPr>
          <w:rFonts w:ascii="Times New Roman"/>
          <w:b w:val="false"/>
          <w:i w:val="false"/>
          <w:color w:val="000000"/>
          <w:sz w:val="28"/>
        </w:rPr>
        <w:t>
      2) міндеттері:</w:t>
      </w:r>
    </w:p>
    <w:bookmarkEnd w:id="30"/>
    <w:p>
      <w:pPr>
        <w:spacing w:after="0"/>
        <w:ind w:left="0"/>
        <w:jc w:val="both"/>
      </w:pPr>
      <w:r>
        <w:rPr>
          <w:rFonts w:ascii="Times New Roman"/>
          <w:b w:val="false"/>
          <w:i w:val="false"/>
          <w:color w:val="000000"/>
          <w:sz w:val="28"/>
        </w:rPr>
        <w:t>
      мемлекеттік органдардың немесе лауазымды адамдардың Қазақстан Республикасының мемлекеттік қызмет саласындағы заңнамасын бұзу, сондай-ақ қызметтік әдепті сақтау мәселелері бойынша әрекеттері (әрекетсіздігі) мен шешімдеріне жеке және заңды тұлғалардың шағымдарын қарау;</w:t>
      </w:r>
    </w:p>
    <w:p>
      <w:pPr>
        <w:spacing w:after="0"/>
        <w:ind w:left="0"/>
        <w:jc w:val="both"/>
      </w:pPr>
      <w:r>
        <w:rPr>
          <w:rFonts w:ascii="Times New Roman"/>
          <w:b w:val="false"/>
          <w:i w:val="false"/>
          <w:color w:val="000000"/>
          <w:sz w:val="28"/>
        </w:rPr>
        <w:t>
      Қазақстан Республикасының заңнамасына сәйкес мемлекеттік қызметшілерге қатысты тәртіптік істерді қарау;</w:t>
      </w:r>
    </w:p>
    <w:p>
      <w:pPr>
        <w:spacing w:after="0"/>
        <w:ind w:left="0"/>
        <w:jc w:val="both"/>
      </w:pPr>
      <w:r>
        <w:rPr>
          <w:rFonts w:ascii="Times New Roman"/>
          <w:b w:val="false"/>
          <w:i w:val="false"/>
          <w:color w:val="000000"/>
          <w:sz w:val="28"/>
        </w:rPr>
        <w:t>
      мемлекеттік органдарға өз құзыреті шегінде Қазақстан Республикасының заңнамасына сәйкес мемлекеттік қызмет мәселелері бойынша тексеру нәтижелерінде анықталған бұзушылықтарды жою туралы қаралуы міндетті ұсынулар енгізу;</w:t>
      </w:r>
    </w:p>
    <w:p>
      <w:pPr>
        <w:spacing w:after="0"/>
        <w:ind w:left="0"/>
        <w:jc w:val="both"/>
      </w:pPr>
      <w:r>
        <w:rPr>
          <w:rFonts w:ascii="Times New Roman"/>
          <w:b w:val="false"/>
          <w:i w:val="false"/>
          <w:color w:val="000000"/>
          <w:sz w:val="28"/>
        </w:rPr>
        <w:t>
      лауазымды адамдар мен мемлекеттік органдарға Қазақстан Республикасының мемлекеттік қызмет саласындағы заңнамасын және өзге де нормативтік құқықтық актілерін бұзып қабылдаған шешімдерінің күшін жою туралы ұсыныстар енгізу;</w:t>
      </w:r>
    </w:p>
    <w:p>
      <w:pPr>
        <w:spacing w:after="0"/>
        <w:ind w:left="0"/>
        <w:jc w:val="both"/>
      </w:pPr>
      <w:r>
        <w:rPr>
          <w:rFonts w:ascii="Times New Roman"/>
          <w:b w:val="false"/>
          <w:i w:val="false"/>
          <w:color w:val="000000"/>
          <w:sz w:val="28"/>
        </w:rPr>
        <w:t>
      мемлекеттік органдардың тәртіптік комиссияларының мемлекеттік әкімшілік қызметшілердің тәртіптік істерін қарау жөніндегі жұмысын үйлестіру;</w:t>
      </w:r>
    </w:p>
    <w:p>
      <w:pPr>
        <w:spacing w:after="0"/>
        <w:ind w:left="0"/>
        <w:jc w:val="both"/>
      </w:pPr>
      <w:r>
        <w:rPr>
          <w:rFonts w:ascii="Times New Roman"/>
          <w:b w:val="false"/>
          <w:i w:val="false"/>
          <w:color w:val="000000"/>
          <w:sz w:val="28"/>
        </w:rPr>
        <w:t>
      әдеп жөніндегі уәкілдердің қызметін үйлестіру және әдіснамалық қамтамасыз ету;</w:t>
      </w:r>
    </w:p>
    <w:p>
      <w:pPr>
        <w:spacing w:after="0"/>
        <w:ind w:left="0"/>
        <w:jc w:val="both"/>
      </w:pPr>
      <w:r>
        <w:rPr>
          <w:rFonts w:ascii="Times New Roman"/>
          <w:b w:val="false"/>
          <w:i w:val="false"/>
          <w:color w:val="000000"/>
          <w:sz w:val="28"/>
        </w:rPr>
        <w:t>
      персоналды басқару қызметтерінің (кадр қызметтерінің) жұмысын үйлестіру және оған әдіснамалық басшылықты жүзеге асыру;</w:t>
      </w:r>
    </w:p>
    <w:p>
      <w:pPr>
        <w:spacing w:after="0"/>
        <w:ind w:left="0"/>
        <w:jc w:val="both"/>
      </w:pPr>
      <w:r>
        <w:rPr>
          <w:rFonts w:ascii="Times New Roman"/>
          <w:b w:val="false"/>
          <w:i w:val="false"/>
          <w:color w:val="000000"/>
          <w:sz w:val="28"/>
        </w:rPr>
        <w:t>
      жыл сайын Қазақстан Республикасындағы мемлекеттік қызметтің жағдайы туралы ұлттық баяндаманы қалыптастыру және оны Қазақстан Республикасының заңнамасында белгіленген тәртіппен енгізу;</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 xml:space="preserve">Әкімшілік құқық бұзушылық туралы кодексінде </w:t>
      </w:r>
      <w:r>
        <w:rPr>
          <w:rFonts w:ascii="Times New Roman"/>
          <w:b w:val="false"/>
          <w:i w:val="false"/>
          <w:color w:val="000000"/>
          <w:sz w:val="28"/>
        </w:rPr>
        <w:t xml:space="preserve"> белгіленген тәртіппен әкімшілік құқық бұзушылықтар туралы хаттамаларды толтыру және істерді қарау;</w:t>
      </w:r>
    </w:p>
    <w:p>
      <w:pPr>
        <w:spacing w:after="0"/>
        <w:ind w:left="0"/>
        <w:jc w:val="both"/>
      </w:pPr>
      <w:r>
        <w:rPr>
          <w:rFonts w:ascii="Times New Roman"/>
          <w:b w:val="false"/>
          <w:i w:val="false"/>
          <w:color w:val="000000"/>
          <w:sz w:val="28"/>
        </w:rPr>
        <w:t>
      жеке тұлғаларға және коммерциялық емес ұйымдарға мемлекеттік қызметтердің көрсетілу сапасына қоғамдық мониторинг жүргізу жөнінде ақпараттық, консультациялық, әдістемелік қолдау көрсету;</w:t>
      </w:r>
    </w:p>
    <w:p>
      <w:pPr>
        <w:spacing w:after="0"/>
        <w:ind w:left="0"/>
        <w:jc w:val="both"/>
      </w:pPr>
      <w:r>
        <w:rPr>
          <w:rFonts w:ascii="Times New Roman"/>
          <w:b w:val="false"/>
          <w:i w:val="false"/>
          <w:color w:val="000000"/>
          <w:sz w:val="28"/>
        </w:rPr>
        <w:t>
      мемлекеттік қызмет, мемлекеттік қызметтердің көрсетілу сапасын мемлекеттік бақылау мәселелері бойынша тексерулер жүргізу, мемлекеттік органдармен келісім бойынша тексерулер жүргізуге олардың жұмыскерлерін тарту;</w:t>
      </w:r>
    </w:p>
    <w:p>
      <w:pPr>
        <w:spacing w:after="0"/>
        <w:ind w:left="0"/>
        <w:jc w:val="both"/>
      </w:pPr>
      <w:r>
        <w:rPr>
          <w:rFonts w:ascii="Times New Roman"/>
          <w:b w:val="false"/>
          <w:i w:val="false"/>
          <w:color w:val="000000"/>
          <w:sz w:val="28"/>
        </w:rPr>
        <w:t>
      Қазақстан Республикасының мемлекеттік қызмет туралы, мемлекеттік көрсетілетін қызметтер туралы заңнамаларын бұзушылықтар анықталған жағдайда, Қазақстан Республикасының заңнамасында белгіленген тәртіппен шаралар қабылдау;</w:t>
      </w:r>
    </w:p>
    <w:p>
      <w:pPr>
        <w:spacing w:after="0"/>
        <w:ind w:left="0"/>
        <w:jc w:val="both"/>
      </w:pPr>
      <w:r>
        <w:rPr>
          <w:rFonts w:ascii="Times New Roman"/>
          <w:b w:val="false"/>
          <w:i w:val="false"/>
          <w:color w:val="000000"/>
          <w:sz w:val="28"/>
        </w:rPr>
        <w:t>
      Агенттіктің, оның аумақтық органдары мен ведомстволық бағынысты ұйымдарының қызметіне қатысты мәселелер бойынша нормативтік құқықтық актілерді әзірлеу;</w:t>
      </w:r>
    </w:p>
    <w:p>
      <w:pPr>
        <w:spacing w:after="0"/>
        <w:ind w:left="0"/>
        <w:jc w:val="both"/>
      </w:pPr>
      <w:r>
        <w:rPr>
          <w:rFonts w:ascii="Times New Roman"/>
          <w:b w:val="false"/>
          <w:i w:val="false"/>
          <w:color w:val="000000"/>
          <w:sz w:val="28"/>
        </w:rPr>
        <w:t>
      Қазақстан Республикасының заңнамасында көзделген өзге де өкілеттіктерді жүзеге асыру.</w:t>
      </w:r>
    </w:p>
    <w:bookmarkStart w:name="z363" w:id="31"/>
    <w:p>
      <w:pPr>
        <w:spacing w:after="0"/>
        <w:ind w:left="0"/>
        <w:jc w:val="both"/>
      </w:pPr>
      <w:r>
        <w:rPr>
          <w:rFonts w:ascii="Times New Roman"/>
          <w:b w:val="false"/>
          <w:i w:val="false"/>
          <w:color w:val="000000"/>
          <w:sz w:val="28"/>
        </w:rPr>
        <w:t>
      15. Функциялары:</w:t>
      </w:r>
    </w:p>
    <w:bookmarkEnd w:id="31"/>
    <w:bookmarkStart w:name="z364" w:id="32"/>
    <w:p>
      <w:pPr>
        <w:spacing w:after="0"/>
        <w:ind w:left="0"/>
        <w:jc w:val="both"/>
      </w:pPr>
      <w:r>
        <w:rPr>
          <w:rFonts w:ascii="Times New Roman"/>
          <w:b w:val="false"/>
          <w:i w:val="false"/>
          <w:color w:val="000000"/>
          <w:sz w:val="28"/>
        </w:rPr>
        <w:t>
      1) мемлекеттік қызмет саласындағы стратегиялар мен бағдарламаларды әзірлеу және іске асыру;</w:t>
      </w:r>
    </w:p>
    <w:bookmarkEnd w:id="32"/>
    <w:bookmarkStart w:name="z365" w:id="33"/>
    <w:p>
      <w:pPr>
        <w:spacing w:after="0"/>
        <w:ind w:left="0"/>
        <w:jc w:val="both"/>
      </w:pPr>
      <w:r>
        <w:rPr>
          <w:rFonts w:ascii="Times New Roman"/>
          <w:b w:val="false"/>
          <w:i w:val="false"/>
          <w:color w:val="000000"/>
          <w:sz w:val="28"/>
        </w:rPr>
        <w:t>
      2) Қазақстан Республикасының заңнамасына сәйкес мемлекеттік қызмет, мемлекеттік қызметтердің көрсетілу сапасын бағалау және мемлекеттік қызметтердің көрсетілу сапасын мемлекеттік бақылау салаларында нормативтік құқықтық актілерді әзірлеу және қабылдау;</w:t>
      </w:r>
    </w:p>
    <w:bookmarkEnd w:id="33"/>
    <w:bookmarkStart w:name="z366" w:id="34"/>
    <w:p>
      <w:pPr>
        <w:spacing w:after="0"/>
        <w:ind w:left="0"/>
        <w:jc w:val="both"/>
      </w:pPr>
      <w:r>
        <w:rPr>
          <w:rFonts w:ascii="Times New Roman"/>
          <w:b w:val="false"/>
          <w:i w:val="false"/>
          <w:color w:val="000000"/>
          <w:sz w:val="28"/>
        </w:rPr>
        <w:t>
      3) мемлекеттік саяси қызметшілердің қызметін бағалауды жүзеге асыратын уәкілетті адамдардың тізбесін әзірлеу;</w:t>
      </w:r>
    </w:p>
    <w:bookmarkEnd w:id="34"/>
    <w:bookmarkStart w:name="z367" w:id="35"/>
    <w:p>
      <w:pPr>
        <w:spacing w:after="0"/>
        <w:ind w:left="0"/>
        <w:jc w:val="both"/>
      </w:pPr>
      <w:r>
        <w:rPr>
          <w:rFonts w:ascii="Times New Roman"/>
          <w:b w:val="false"/>
          <w:i w:val="false"/>
          <w:color w:val="000000"/>
          <w:sz w:val="28"/>
        </w:rPr>
        <w:t>
      4) Агенттіктің құзыретіне кіретін мәселелер бойынша мемлекеттік қызметшілерге және азаматтарға консультация беру;</w:t>
      </w:r>
    </w:p>
    <w:bookmarkEnd w:id="35"/>
    <w:bookmarkStart w:name="z368" w:id="36"/>
    <w:p>
      <w:pPr>
        <w:spacing w:after="0"/>
        <w:ind w:left="0"/>
        <w:jc w:val="both"/>
      </w:pPr>
      <w:r>
        <w:rPr>
          <w:rFonts w:ascii="Times New Roman"/>
          <w:b w:val="false"/>
          <w:i w:val="false"/>
          <w:color w:val="000000"/>
          <w:sz w:val="28"/>
        </w:rPr>
        <w:t>
      5) мемлекеттік органдарда персоналды басқару тиімділігін және мемлекеттік қызметтердің көрсетілу сапасын бағалауды жүзеге асыру;</w:t>
      </w:r>
    </w:p>
    <w:bookmarkEnd w:id="36"/>
    <w:bookmarkStart w:name="z369" w:id="37"/>
    <w:p>
      <w:pPr>
        <w:spacing w:after="0"/>
        <w:ind w:left="0"/>
        <w:jc w:val="both"/>
      </w:pPr>
      <w:r>
        <w:rPr>
          <w:rFonts w:ascii="Times New Roman"/>
          <w:b w:val="false"/>
          <w:i w:val="false"/>
          <w:color w:val="000000"/>
          <w:sz w:val="28"/>
        </w:rPr>
        <w:t>
      6) мемлекеттік қызмет мәселелері бойынша халықаралық шарттардың жобаларын дайындау, шет мемлекеттердің тиісті органдарымен мемлекеттік қызмет, мемлекеттік қызметтерді көрсету мәселелері бойынша өзара іс-қимыл жасасу, өз өкілеттіктері шегінде халықаралық ұйымдардың қызметіне қатысу;</w:t>
      </w:r>
    </w:p>
    <w:bookmarkEnd w:id="37"/>
    <w:bookmarkStart w:name="z370" w:id="38"/>
    <w:p>
      <w:pPr>
        <w:spacing w:after="0"/>
        <w:ind w:left="0"/>
        <w:jc w:val="both"/>
      </w:pPr>
      <w:r>
        <w:rPr>
          <w:rFonts w:ascii="Times New Roman"/>
          <w:b w:val="false"/>
          <w:i w:val="false"/>
          <w:color w:val="000000"/>
          <w:sz w:val="28"/>
        </w:rPr>
        <w:t>
      7) мемлекеттік қызмет, мемлекеттік қызметтерді көрсету салаларында басқа мемлекеттік органдармен өзара іс-қимыл жасасу;</w:t>
      </w:r>
    </w:p>
    <w:bookmarkEnd w:id="38"/>
    <w:bookmarkStart w:name="z371" w:id="39"/>
    <w:p>
      <w:pPr>
        <w:spacing w:after="0"/>
        <w:ind w:left="0"/>
        <w:jc w:val="both"/>
      </w:pPr>
      <w:r>
        <w:rPr>
          <w:rFonts w:ascii="Times New Roman"/>
          <w:b w:val="false"/>
          <w:i w:val="false"/>
          <w:color w:val="000000"/>
          <w:sz w:val="28"/>
        </w:rPr>
        <w:t>
      8) мемлекеттік қызметшілердің еңбегіне ақы төлеу, әлеуметтік-құқықтық қорғалу жүйесін жетілдіру бойынша ұсыныстарды әзірлеу;</w:t>
      </w:r>
    </w:p>
    <w:bookmarkEnd w:id="39"/>
    <w:bookmarkStart w:name="z372" w:id="40"/>
    <w:p>
      <w:pPr>
        <w:spacing w:after="0"/>
        <w:ind w:left="0"/>
        <w:jc w:val="both"/>
      </w:pPr>
      <w:r>
        <w:rPr>
          <w:rFonts w:ascii="Times New Roman"/>
          <w:b w:val="false"/>
          <w:i w:val="false"/>
          <w:color w:val="000000"/>
          <w:sz w:val="28"/>
        </w:rPr>
        <w:t>
      9) мемлекеттік қызмет персоналы жөніндегі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қызметшілердің, сондай-ақ мемлекеттік қызметтің мемлекеттік саяси және әкімшілік лауазымдарының кадр құрамы жай-күйінің мониторингін жүргізу;</w:t>
      </w:r>
    </w:p>
    <w:bookmarkEnd w:id="40"/>
    <w:bookmarkStart w:name="z657" w:id="41"/>
    <w:p>
      <w:pPr>
        <w:spacing w:after="0"/>
        <w:ind w:left="0"/>
        <w:jc w:val="both"/>
      </w:pPr>
      <w:r>
        <w:rPr>
          <w:rFonts w:ascii="Times New Roman"/>
          <w:b w:val="false"/>
          <w:i w:val="false"/>
          <w:color w:val="000000"/>
          <w:sz w:val="28"/>
        </w:rPr>
        <w:t>
      9-1) мемлекеттік органдардағы келісімшарттық қызметшілердің кадр құрамының жай-күйіне мониторинг жүргізу;</w:t>
      </w:r>
    </w:p>
    <w:bookmarkEnd w:id="41"/>
    <w:bookmarkStart w:name="z373" w:id="42"/>
    <w:p>
      <w:pPr>
        <w:spacing w:after="0"/>
        <w:ind w:left="0"/>
        <w:jc w:val="both"/>
      </w:pPr>
      <w:r>
        <w:rPr>
          <w:rFonts w:ascii="Times New Roman"/>
          <w:b w:val="false"/>
          <w:i w:val="false"/>
          <w:color w:val="000000"/>
          <w:sz w:val="28"/>
        </w:rPr>
        <w:t>
      10) мемлекеттік органдардың мемлекеттік әкімшілік қызметшілерді, оның ішінде шет елдерде даярлау, қайта даярлау және олардың біліктілігін арттыру мәселелері жөніндегі қызметін үйлестіру;</w:t>
      </w:r>
    </w:p>
    <w:bookmarkEnd w:id="42"/>
    <w:bookmarkStart w:name="z374" w:id="43"/>
    <w:p>
      <w:pPr>
        <w:spacing w:after="0"/>
        <w:ind w:left="0"/>
        <w:jc w:val="both"/>
      </w:pPr>
      <w:r>
        <w:rPr>
          <w:rFonts w:ascii="Times New Roman"/>
          <w:b w:val="false"/>
          <w:i w:val="false"/>
          <w:color w:val="000000"/>
          <w:sz w:val="28"/>
        </w:rPr>
        <w:t>
      11) мемлекеттік әкімшілік қызметшілерді даярлау, қайта даярлау және олардың біліктілігін арттыру бойынша мемлекеттік тапсырысты қалыптастыру мен орналастыруды үйлестіру;</w:t>
      </w:r>
    </w:p>
    <w:bookmarkEnd w:id="43"/>
    <w:bookmarkStart w:name="z375" w:id="44"/>
    <w:p>
      <w:pPr>
        <w:spacing w:after="0"/>
        <w:ind w:left="0"/>
        <w:jc w:val="both"/>
      </w:pPr>
      <w:r>
        <w:rPr>
          <w:rFonts w:ascii="Times New Roman"/>
          <w:b w:val="false"/>
          <w:i w:val="false"/>
          <w:color w:val="000000"/>
          <w:sz w:val="28"/>
        </w:rPr>
        <w:t>
      12) Қазақстан Республикасының заңнамасында белгіленген тәртіппен ғылыми-зерттеу, оқу, баспа қызметтерін үйлестіру;</w:t>
      </w:r>
    </w:p>
    <w:bookmarkEnd w:id="44"/>
    <w:bookmarkStart w:name="z376" w:id="45"/>
    <w:p>
      <w:pPr>
        <w:spacing w:after="0"/>
        <w:ind w:left="0"/>
        <w:jc w:val="both"/>
      </w:pPr>
      <w:r>
        <w:rPr>
          <w:rFonts w:ascii="Times New Roman"/>
          <w:b w:val="false"/>
          <w:i w:val="false"/>
          <w:color w:val="000000"/>
          <w:sz w:val="28"/>
        </w:rPr>
        <w:t>
      13) мемлекеттік қызметшілерді қайта даярлау мен олардың біліктілігін арттырудың құнын есептеу әдістемесін бекіту;</w:t>
      </w:r>
    </w:p>
    <w:bookmarkEnd w:id="45"/>
    <w:bookmarkStart w:name="z377" w:id="46"/>
    <w:p>
      <w:pPr>
        <w:spacing w:after="0"/>
        <w:ind w:left="0"/>
        <w:jc w:val="both"/>
      </w:pPr>
      <w:r>
        <w:rPr>
          <w:rFonts w:ascii="Times New Roman"/>
          <w:b w:val="false"/>
          <w:i w:val="false"/>
          <w:color w:val="000000"/>
          <w:sz w:val="28"/>
        </w:rPr>
        <w:t>
      14)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адамдардың мемлекеттік қызметті өткеруіне мониторинг жүргізу;</w:t>
      </w:r>
    </w:p>
    <w:bookmarkEnd w:id="46"/>
    <w:bookmarkStart w:name="z378" w:id="47"/>
    <w:p>
      <w:pPr>
        <w:spacing w:after="0"/>
        <w:ind w:left="0"/>
        <w:jc w:val="both"/>
      </w:pPr>
      <w:r>
        <w:rPr>
          <w:rFonts w:ascii="Times New Roman"/>
          <w:b w:val="false"/>
          <w:i w:val="false"/>
          <w:color w:val="000000"/>
          <w:sz w:val="28"/>
        </w:rPr>
        <w:t xml:space="preserve">
      15) "Қазақстан Республикасының мемлекеттік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жағдайларды қоспағанда, тікелей бағынысты мемлекеттік қызметшілердің сыбайлас жемқорлық қылмыстар жасағаны үшін мемлекеттік органдардың бірінші басшыларын, орталық және жергілікті мемлекеттік органдардың дербес құрылымдық бөлімшелерінің басшыларын тәртіптік жауапкершілікке тартудың мониторингі;</w:t>
      </w:r>
    </w:p>
    <w:bookmarkEnd w:id="47"/>
    <w:bookmarkStart w:name="z379" w:id="48"/>
    <w:p>
      <w:pPr>
        <w:spacing w:after="0"/>
        <w:ind w:left="0"/>
        <w:jc w:val="both"/>
      </w:pPr>
      <w:r>
        <w:rPr>
          <w:rFonts w:ascii="Times New Roman"/>
          <w:b w:val="false"/>
          <w:i w:val="false"/>
          <w:color w:val="000000"/>
          <w:sz w:val="28"/>
        </w:rPr>
        <w:t>
      16) Қазақстан Республикасының заңнамасына сәйкес мемлекеттік әкiмшiлiк лауазымдарға орналасуға кандидаттарды және құқық қорғау қызметіне кіретін азаматтарды тестілеу тәртібін, бағдарламаларын, оның ұйымдастырылуын, сондай-ақ тестілеу нәтижелеріне шағым жасау тәртібін айқындау;</w:t>
      </w:r>
    </w:p>
    <w:bookmarkEnd w:id="48"/>
    <w:bookmarkStart w:name="z380" w:id="49"/>
    <w:p>
      <w:pPr>
        <w:spacing w:after="0"/>
        <w:ind w:left="0"/>
        <w:jc w:val="both"/>
      </w:pPr>
      <w:r>
        <w:rPr>
          <w:rFonts w:ascii="Times New Roman"/>
          <w:b w:val="false"/>
          <w:i w:val="false"/>
          <w:color w:val="000000"/>
          <w:sz w:val="28"/>
        </w:rPr>
        <w:t>
      17) мемлекеттік әкімшілік лауазымға орналасуға арналған конкурстарды өткізу тәртібін айқындау;</w:t>
      </w:r>
    </w:p>
    <w:bookmarkEnd w:id="49"/>
    <w:bookmarkStart w:name="z381" w:id="50"/>
    <w:p>
      <w:pPr>
        <w:spacing w:after="0"/>
        <w:ind w:left="0"/>
        <w:jc w:val="both"/>
      </w:pPr>
      <w:r>
        <w:rPr>
          <w:rFonts w:ascii="Times New Roman"/>
          <w:b w:val="false"/>
          <w:i w:val="false"/>
          <w:color w:val="000000"/>
          <w:sz w:val="28"/>
        </w:rPr>
        <w:t>
      18) азаматтардың жеке қасиеттеріне бағалау жүргізу тәртібін айқындау;</w:t>
      </w:r>
    </w:p>
    <w:bookmarkEnd w:id="50"/>
    <w:bookmarkStart w:name="z382" w:id="51"/>
    <w:p>
      <w:pPr>
        <w:spacing w:after="0"/>
        <w:ind w:left="0"/>
        <w:jc w:val="both"/>
      </w:pPr>
      <w:r>
        <w:rPr>
          <w:rFonts w:ascii="Times New Roman"/>
          <w:b w:val="false"/>
          <w:i w:val="false"/>
          <w:color w:val="000000"/>
          <w:sz w:val="28"/>
        </w:rPr>
        <w:t>
      19) азаматтардың жеке қасиеттеріне бағалау жүргізіп, оның нәтижелері бойынша тиісті қорытынды беру;</w:t>
      </w:r>
    </w:p>
    <w:bookmarkEnd w:id="51"/>
    <w:bookmarkStart w:name="z383" w:id="52"/>
    <w:p>
      <w:pPr>
        <w:spacing w:after="0"/>
        <w:ind w:left="0"/>
        <w:jc w:val="both"/>
      </w:pPr>
      <w:r>
        <w:rPr>
          <w:rFonts w:ascii="Times New Roman"/>
          <w:b w:val="false"/>
          <w:i w:val="false"/>
          <w:color w:val="000000"/>
          <w:sz w:val="28"/>
        </w:rPr>
        <w:t xml:space="preserve">
      20) "Қазақстан Республикасының мемлекеттік қызметі туралы" Қазақстан Республикасы Заңының 15-бабы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бөлігінде,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7-тармақтарында</w:t>
      </w:r>
      <w:r>
        <w:rPr>
          <w:rFonts w:ascii="Times New Roman"/>
          <w:b w:val="false"/>
          <w:i w:val="false"/>
          <w:color w:val="000000"/>
          <w:sz w:val="28"/>
        </w:rPr>
        <w:t xml:space="preserve"> көрсетілген адамдардың "Б" корпусының мемлекеттік әкімшілік лауазымдарына конкурс өткізбестен орналасуын келісу;</w:t>
      </w:r>
    </w:p>
    <w:bookmarkEnd w:id="52"/>
    <w:bookmarkStart w:name="z658" w:id="53"/>
    <w:p>
      <w:pPr>
        <w:spacing w:after="0"/>
        <w:ind w:left="0"/>
        <w:jc w:val="both"/>
      </w:pPr>
      <w:r>
        <w:rPr>
          <w:rFonts w:ascii="Times New Roman"/>
          <w:b w:val="false"/>
          <w:i w:val="false"/>
          <w:color w:val="000000"/>
          <w:sz w:val="28"/>
        </w:rPr>
        <w:t xml:space="preserve">
      20-1) "Қазақстан Республикасының мемлекеттік қызметі туралы" Қазақстан Республикасы Заңының 15-бабы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бөлігінде,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7-тармақтарында</w:t>
      </w:r>
      <w:r>
        <w:rPr>
          <w:rFonts w:ascii="Times New Roman"/>
          <w:b w:val="false"/>
          <w:i w:val="false"/>
          <w:color w:val="000000"/>
          <w:sz w:val="28"/>
        </w:rPr>
        <w:t xml:space="preserve"> көрсетілген адамдардың "Б" корпусының мемлекеттік әкімшілік лауазымдарына конкурс өткізбестен орналасуын келісу қағидаларын бекіту;</w:t>
      </w:r>
    </w:p>
    <w:bookmarkEnd w:id="53"/>
    <w:bookmarkStart w:name="z384" w:id="54"/>
    <w:p>
      <w:pPr>
        <w:spacing w:after="0"/>
        <w:ind w:left="0"/>
        <w:jc w:val="both"/>
      </w:pPr>
      <w:r>
        <w:rPr>
          <w:rFonts w:ascii="Times New Roman"/>
          <w:b w:val="false"/>
          <w:i w:val="false"/>
          <w:color w:val="000000"/>
          <w:sz w:val="28"/>
        </w:rPr>
        <w:t>
      21) "Б" корпусының мемлекеттік әкімшілік лауазымдарына қойылатын үлгілік біліктілік талаптарын әзірлеу және бекіту;</w:t>
      </w:r>
    </w:p>
    <w:bookmarkEnd w:id="54"/>
    <w:bookmarkStart w:name="z385" w:id="55"/>
    <w:p>
      <w:pPr>
        <w:spacing w:after="0"/>
        <w:ind w:left="0"/>
        <w:jc w:val="both"/>
      </w:pPr>
      <w:r>
        <w:rPr>
          <w:rFonts w:ascii="Times New Roman"/>
          <w:b w:val="false"/>
          <w:i w:val="false"/>
          <w:color w:val="000000"/>
          <w:sz w:val="28"/>
        </w:rPr>
        <w:t>
      22) сынақ мерзімінен өтпеген мемлекеттік әкімшілік қызметшілерді қызметінен босатуды келісу;</w:t>
      </w:r>
    </w:p>
    <w:bookmarkEnd w:id="55"/>
    <w:bookmarkStart w:name="z386" w:id="56"/>
    <w:p>
      <w:pPr>
        <w:spacing w:after="0"/>
        <w:ind w:left="0"/>
        <w:jc w:val="both"/>
      </w:pPr>
      <w:r>
        <w:rPr>
          <w:rFonts w:ascii="Times New Roman"/>
          <w:b w:val="false"/>
          <w:i w:val="false"/>
          <w:color w:val="000000"/>
          <w:sz w:val="28"/>
        </w:rPr>
        <w:t>
      23) сынақ мерзімінен өту тәртібі мен шарттарын және тәлімгерлерді бекіту тәртібін айқындау;</w:t>
      </w:r>
    </w:p>
    <w:bookmarkEnd w:id="56"/>
    <w:bookmarkStart w:name="z387" w:id="57"/>
    <w:p>
      <w:pPr>
        <w:spacing w:after="0"/>
        <w:ind w:left="0"/>
        <w:jc w:val="both"/>
      </w:pPr>
      <w:r>
        <w:rPr>
          <w:rFonts w:ascii="Times New Roman"/>
          <w:b w:val="false"/>
          <w:i w:val="false"/>
          <w:color w:val="000000"/>
          <w:sz w:val="28"/>
        </w:rPr>
        <w:t>
      24) мемлекеттік әкімшілік қызметшілердің тағылымдамадан өту тәртібін айқындау;</w:t>
      </w:r>
    </w:p>
    <w:bookmarkEnd w:id="57"/>
    <w:bookmarkStart w:name="z388" w:id="58"/>
    <w:p>
      <w:pPr>
        <w:spacing w:after="0"/>
        <w:ind w:left="0"/>
        <w:jc w:val="both"/>
      </w:pPr>
      <w:r>
        <w:rPr>
          <w:rFonts w:ascii="Times New Roman"/>
          <w:b w:val="false"/>
          <w:i w:val="false"/>
          <w:color w:val="000000"/>
          <w:sz w:val="28"/>
        </w:rPr>
        <w:t>
      25) мемлекеттік органдардың мемлекеттік әкімшілік қызметшілердің тағылымдамадан өтуін ұйымдастыру жөніндегі қызметін үйлестіруді жүзеге асыру;</w:t>
      </w:r>
    </w:p>
    <w:bookmarkEnd w:id="58"/>
    <w:bookmarkStart w:name="z389" w:id="59"/>
    <w:p>
      <w:pPr>
        <w:spacing w:after="0"/>
        <w:ind w:left="0"/>
        <w:jc w:val="both"/>
      </w:pPr>
      <w:r>
        <w:rPr>
          <w:rFonts w:ascii="Times New Roman"/>
          <w:b w:val="false"/>
          <w:i w:val="false"/>
          <w:color w:val="000000"/>
          <w:sz w:val="28"/>
        </w:rPr>
        <w:t>
      26) құқық қорғау органдарының конкурс негізінде орналасатын лауазымдарының тізбесін, құқық қорғау органдарында конкурс және тағылымдама өткізудің шарттары мен тәртібін, сондай-ақ құқық қорғау органдары лауазымдарының санаттарына қойылатын біліктілік талаптарын келісу;</w:t>
      </w:r>
    </w:p>
    <w:bookmarkEnd w:id="59"/>
    <w:bookmarkStart w:name="z390" w:id="60"/>
    <w:p>
      <w:pPr>
        <w:spacing w:after="0"/>
        <w:ind w:left="0"/>
        <w:jc w:val="both"/>
      </w:pPr>
      <w:r>
        <w:rPr>
          <w:rFonts w:ascii="Times New Roman"/>
          <w:b w:val="false"/>
          <w:i w:val="false"/>
          <w:color w:val="000000"/>
          <w:sz w:val="28"/>
        </w:rPr>
        <w:t>
      27) құқық қорғау органдарымен келісу бойынша құқық қорғау органдары лауазымдарының санаттарына қойылатын үлгілік біліктілік талаптарын бекіту;</w:t>
      </w:r>
    </w:p>
    <w:bookmarkEnd w:id="60"/>
    <w:bookmarkStart w:name="z391" w:id="61"/>
    <w:p>
      <w:pPr>
        <w:spacing w:after="0"/>
        <w:ind w:left="0"/>
        <w:jc w:val="both"/>
      </w:pPr>
      <w:r>
        <w:rPr>
          <w:rFonts w:ascii="Times New Roman"/>
          <w:b w:val="false"/>
          <w:i w:val="false"/>
          <w:color w:val="000000"/>
          <w:sz w:val="28"/>
        </w:rPr>
        <w:t>
      28) мемлекеттік әкімшілік қызметшінің лауазымдық нұсқаулығын әзірлеу және бекіту тәртібін айқындау;</w:t>
      </w:r>
    </w:p>
    <w:bookmarkEnd w:id="61"/>
    <w:bookmarkStart w:name="z392" w:id="62"/>
    <w:p>
      <w:pPr>
        <w:spacing w:after="0"/>
        <w:ind w:left="0"/>
        <w:jc w:val="both"/>
      </w:pPr>
      <w:r>
        <w:rPr>
          <w:rFonts w:ascii="Times New Roman"/>
          <w:b w:val="false"/>
          <w:i w:val="false"/>
          <w:color w:val="000000"/>
          <w:sz w:val="28"/>
        </w:rPr>
        <w:t>
      29) персоналды басқару қызметі (кадр қызметі) туралы үлгілік ережені бекіту;</w:t>
      </w:r>
    </w:p>
    <w:bookmarkEnd w:id="62"/>
    <w:bookmarkStart w:name="z393" w:id="63"/>
    <w:p>
      <w:pPr>
        <w:spacing w:after="0"/>
        <w:ind w:left="0"/>
        <w:jc w:val="both"/>
      </w:pPr>
      <w:r>
        <w:rPr>
          <w:rFonts w:ascii="Times New Roman"/>
          <w:b w:val="false"/>
          <w:i w:val="false"/>
          <w:color w:val="000000"/>
          <w:sz w:val="28"/>
        </w:rPr>
        <w:t>
      30) мемлекеттік әкімшілік қызметтің кадрлық іс жүргізу құжаттарының үлгілік нысандарын әзірлеу және бекіту;</w:t>
      </w:r>
    </w:p>
    <w:bookmarkEnd w:id="63"/>
    <w:bookmarkStart w:name="z394" w:id="64"/>
    <w:p>
      <w:pPr>
        <w:spacing w:after="0"/>
        <w:ind w:left="0"/>
        <w:jc w:val="both"/>
      </w:pPr>
      <w:r>
        <w:rPr>
          <w:rFonts w:ascii="Times New Roman"/>
          <w:b w:val="false"/>
          <w:i w:val="false"/>
          <w:color w:val="000000"/>
          <w:sz w:val="28"/>
        </w:rPr>
        <w:t>
      31) "А" корпусының мемлекеттік әкімшілік қызметшілерімен еңбек шартын жасасу, ұзарту және бұзу тәртібін айқындау;</w:t>
      </w:r>
    </w:p>
    <w:bookmarkEnd w:id="64"/>
    <w:bookmarkStart w:name="z395" w:id="65"/>
    <w:p>
      <w:pPr>
        <w:spacing w:after="0"/>
        <w:ind w:left="0"/>
        <w:jc w:val="both"/>
      </w:pPr>
      <w:r>
        <w:rPr>
          <w:rFonts w:ascii="Times New Roman"/>
          <w:b w:val="false"/>
          <w:i w:val="false"/>
          <w:color w:val="000000"/>
          <w:sz w:val="28"/>
        </w:rPr>
        <w:t>
      32) мемлекеттік саяси және әкімшілік қызметшілер лауазымдарының тізілімін әзірлеу және Қазақстан Республикасының Президентіне бекітуге ұсыну;</w:t>
      </w:r>
    </w:p>
    <w:bookmarkEnd w:id="65"/>
    <w:bookmarkStart w:name="z396" w:id="66"/>
    <w:p>
      <w:pPr>
        <w:spacing w:after="0"/>
        <w:ind w:left="0"/>
        <w:jc w:val="both"/>
      </w:pPr>
      <w:r>
        <w:rPr>
          <w:rFonts w:ascii="Times New Roman"/>
          <w:b w:val="false"/>
          <w:i w:val="false"/>
          <w:color w:val="000000"/>
          <w:sz w:val="28"/>
        </w:rPr>
        <w:t>
      33) "А" корпусының мемлекеттік әкімшілік қызметшілерінің қызметін бағалау әдістемесін, сондай-ақ "Б" корпусының мемлекеттік әкімшілік қызметшілерінің қызметін бағалаудың үлгілік әдістемесін бекіту;</w:t>
      </w:r>
    </w:p>
    <w:bookmarkEnd w:id="66"/>
    <w:bookmarkStart w:name="z397" w:id="67"/>
    <w:p>
      <w:pPr>
        <w:spacing w:after="0"/>
        <w:ind w:left="0"/>
        <w:jc w:val="both"/>
      </w:pPr>
      <w:r>
        <w:rPr>
          <w:rFonts w:ascii="Times New Roman"/>
          <w:b w:val="false"/>
          <w:i w:val="false"/>
          <w:color w:val="000000"/>
          <w:sz w:val="28"/>
        </w:rPr>
        <w:t>
      34) мемлекеттік органдардың Қазақстан Республикасының мемлекеттік қызмет саласындағы заңнамасын, сондай-ақ мемлекеттік қызметшілердің қызметтік әдепті сақтауын мемлекеттік бақылауды жүзеге асыру;</w:t>
      </w:r>
    </w:p>
    <w:bookmarkEnd w:id="67"/>
    <w:bookmarkStart w:name="z398" w:id="68"/>
    <w:p>
      <w:pPr>
        <w:spacing w:after="0"/>
        <w:ind w:left="0"/>
        <w:jc w:val="both"/>
      </w:pPr>
      <w:r>
        <w:rPr>
          <w:rFonts w:ascii="Times New Roman"/>
          <w:b w:val="false"/>
          <w:i w:val="false"/>
          <w:color w:val="000000"/>
          <w:sz w:val="28"/>
        </w:rPr>
        <w:t>
      35) мемлекеттік қызметшілерді мемлекеттік органдарға, халықаралық және өзге де ұйымдарға іссапарға жіберу тәртібін әзірлеу;</w:t>
      </w:r>
    </w:p>
    <w:bookmarkEnd w:id="68"/>
    <w:bookmarkStart w:name="z399" w:id="69"/>
    <w:p>
      <w:pPr>
        <w:spacing w:after="0"/>
        <w:ind w:left="0"/>
        <w:jc w:val="both"/>
      </w:pPr>
      <w:r>
        <w:rPr>
          <w:rFonts w:ascii="Times New Roman"/>
          <w:b w:val="false"/>
          <w:i w:val="false"/>
          <w:color w:val="000000"/>
          <w:sz w:val="28"/>
        </w:rPr>
        <w:t>
      36) Қазақстан Республикасы Президентінің Әкімшілігімен және Қазақстан Республикасы Үкіметінің Аппаратымен келісу бойынша мемлекеттік қызметшілердің лауазымдық айлықақысын белгілеуге құқық беретін жұмыс өтілін есептеу қағидаларын әзірлеу және бекіту;</w:t>
      </w:r>
    </w:p>
    <w:bookmarkEnd w:id="69"/>
    <w:bookmarkStart w:name="z400" w:id="70"/>
    <w:p>
      <w:pPr>
        <w:spacing w:after="0"/>
        <w:ind w:left="0"/>
        <w:jc w:val="both"/>
      </w:pPr>
      <w:r>
        <w:rPr>
          <w:rFonts w:ascii="Times New Roman"/>
          <w:b w:val="false"/>
          <w:i w:val="false"/>
          <w:color w:val="000000"/>
          <w:sz w:val="28"/>
        </w:rPr>
        <w:t>
      37) мемлекеттік аппаратты бюрократиядан арылту мәселелері бойынша, оның ішінде мемлекеттік органдардың ішкі әкімшілік рәсімдерін зерделей отырып, мониторинг пен талдау жүргізу;</w:t>
      </w:r>
    </w:p>
    <w:bookmarkEnd w:id="70"/>
    <w:bookmarkStart w:name="z401" w:id="71"/>
    <w:p>
      <w:pPr>
        <w:spacing w:after="0"/>
        <w:ind w:left="0"/>
        <w:jc w:val="both"/>
      </w:pPr>
      <w:r>
        <w:rPr>
          <w:rFonts w:ascii="Times New Roman"/>
          <w:b w:val="false"/>
          <w:i w:val="false"/>
          <w:color w:val="000000"/>
          <w:sz w:val="28"/>
        </w:rPr>
        <w:t>
      38) өз құзыреті шегінде мемлекеттік қызметтер көрсету саласындағы мемлекеттік саясаттың іске асырылуын қамтамасыз ету;</w:t>
      </w:r>
    </w:p>
    <w:bookmarkEnd w:id="71"/>
    <w:bookmarkStart w:name="z402" w:id="72"/>
    <w:p>
      <w:pPr>
        <w:spacing w:after="0"/>
        <w:ind w:left="0"/>
        <w:jc w:val="both"/>
      </w:pPr>
      <w:r>
        <w:rPr>
          <w:rFonts w:ascii="Times New Roman"/>
          <w:b w:val="false"/>
          <w:i w:val="false"/>
          <w:color w:val="000000"/>
          <w:sz w:val="28"/>
        </w:rPr>
        <w:t>
      39) мемлекеттік қызметтер көрсету сапасын мемлекеттік бақылауды жүзеге асыру, талдау және мониторингтеу негізінде оларды көрсету кезінде бұзушылықтардың алдын алуға және көрсетілетін қызметті алушылардың құқықтары мен заңды мүдделерін қамтамасыз етуге бағытталған ұсыныстар тұжырымдау;</w:t>
      </w:r>
    </w:p>
    <w:bookmarkEnd w:id="72"/>
    <w:bookmarkStart w:name="z403" w:id="73"/>
    <w:p>
      <w:pPr>
        <w:spacing w:after="0"/>
        <w:ind w:left="0"/>
        <w:jc w:val="both"/>
      </w:pPr>
      <w:r>
        <w:rPr>
          <w:rFonts w:ascii="Times New Roman"/>
          <w:b w:val="false"/>
          <w:i w:val="false"/>
          <w:color w:val="000000"/>
          <w:sz w:val="28"/>
        </w:rPr>
        <w:t>
      40) мемлекеттік қызметтердің көрсетілу сапасына қоғамдық мониторинг жүргізу бойынша мемлекеттік әлеуметтік тапсырысты қалыптастыру, іске асыру, оның іске асырылуын мониторингтеу және нәтижелерін бағалау;</w:t>
      </w:r>
    </w:p>
    <w:bookmarkEnd w:id="73"/>
    <w:bookmarkStart w:name="z404" w:id="74"/>
    <w:p>
      <w:pPr>
        <w:spacing w:after="0"/>
        <w:ind w:left="0"/>
        <w:jc w:val="both"/>
      </w:pPr>
      <w:r>
        <w:rPr>
          <w:rFonts w:ascii="Times New Roman"/>
          <w:b w:val="false"/>
          <w:i w:val="false"/>
          <w:color w:val="000000"/>
          <w:sz w:val="28"/>
        </w:rPr>
        <w:t>
      41) мемлекеттік қызметтердің көрсетілу сапасын мемлекеттік бақылау қағидаларын әзірлеу және бекіту;</w:t>
      </w:r>
    </w:p>
    <w:bookmarkEnd w:id="74"/>
    <w:bookmarkStart w:name="z405" w:id="75"/>
    <w:p>
      <w:pPr>
        <w:spacing w:after="0"/>
        <w:ind w:left="0"/>
        <w:jc w:val="both"/>
      </w:pPr>
      <w:r>
        <w:rPr>
          <w:rFonts w:ascii="Times New Roman"/>
          <w:b w:val="false"/>
          <w:i w:val="false"/>
          <w:color w:val="000000"/>
          <w:sz w:val="28"/>
        </w:rPr>
        <w:t>
      42) ақпараттандыру саласындағы уәкілетті органмен келісу бойынша мемлекеттік қызметтердің көрсетілу сапасын бағалау әдістемесін әзірлеу және бекіту;</w:t>
      </w:r>
    </w:p>
    <w:bookmarkEnd w:id="75"/>
    <w:bookmarkStart w:name="z406" w:id="76"/>
    <w:p>
      <w:pPr>
        <w:spacing w:after="0"/>
        <w:ind w:left="0"/>
        <w:jc w:val="both"/>
      </w:pPr>
      <w:r>
        <w:rPr>
          <w:rFonts w:ascii="Times New Roman"/>
          <w:b w:val="false"/>
          <w:i w:val="false"/>
          <w:color w:val="000000"/>
          <w:sz w:val="28"/>
        </w:rPr>
        <w:t>
      43) сәйкестендіру карталарының сипаттамасын, оларды беру және пайдалану тәртібін бекіту;</w:t>
      </w:r>
    </w:p>
    <w:bookmarkEnd w:id="76"/>
    <w:bookmarkStart w:name="z407" w:id="77"/>
    <w:p>
      <w:pPr>
        <w:spacing w:after="0"/>
        <w:ind w:left="0"/>
        <w:jc w:val="both"/>
      </w:pPr>
      <w:r>
        <w:rPr>
          <w:rFonts w:ascii="Times New Roman"/>
          <w:b w:val="false"/>
          <w:i w:val="false"/>
          <w:color w:val="000000"/>
          <w:sz w:val="28"/>
        </w:rPr>
        <w:t>
      44) мемлекеттік қызметшінің жеке ісін жүргізуге қажетті құжаттардың тізбесін әзірлеу және бекіту;</w:t>
      </w:r>
    </w:p>
    <w:bookmarkEnd w:id="77"/>
    <w:bookmarkStart w:name="z659" w:id="78"/>
    <w:p>
      <w:pPr>
        <w:spacing w:after="0"/>
        <w:ind w:left="0"/>
        <w:jc w:val="both"/>
      </w:pPr>
      <w:r>
        <w:rPr>
          <w:rFonts w:ascii="Times New Roman"/>
          <w:b w:val="false"/>
          <w:i w:val="false"/>
          <w:color w:val="000000"/>
          <w:sz w:val="28"/>
        </w:rPr>
        <w:t>
      44-1) азаматтардың өтініштерде, сұрау салуларда, үн қосуларда және хабарламаларда көтеретін жүйелі проблемаларды қарау, талдау, мониторингтеу және анықтау;</w:t>
      </w:r>
    </w:p>
    <w:bookmarkEnd w:id="78"/>
    <w:bookmarkStart w:name="z660" w:id="79"/>
    <w:p>
      <w:pPr>
        <w:spacing w:after="0"/>
        <w:ind w:left="0"/>
        <w:jc w:val="both"/>
      </w:pPr>
      <w:r>
        <w:rPr>
          <w:rFonts w:ascii="Times New Roman"/>
          <w:b w:val="false"/>
          <w:i w:val="false"/>
          <w:color w:val="000000"/>
          <w:sz w:val="28"/>
        </w:rPr>
        <w:t>
      44-2) жоғары және (немесе) жоғары оқу орнынан кейінгі білім беру бағдарламалары бойынша мемлекеттік тапсырыс шеңберінде білім беру ұйымдарында оқуды аяқтаған адамдарға конкурс өткізбей "Б" корпусының мемлекеттік әкімшілік лауазымдарына орналасу мүмкіндігін беретін оқу нәтижелерінің мәндерін айқындау;</w:t>
      </w:r>
    </w:p>
    <w:bookmarkEnd w:id="79"/>
    <w:bookmarkStart w:name="z661" w:id="80"/>
    <w:p>
      <w:pPr>
        <w:spacing w:after="0"/>
        <w:ind w:left="0"/>
        <w:jc w:val="both"/>
      </w:pPr>
      <w:r>
        <w:rPr>
          <w:rFonts w:ascii="Times New Roman"/>
          <w:b w:val="false"/>
          <w:i w:val="false"/>
          <w:color w:val="000000"/>
          <w:sz w:val="28"/>
        </w:rPr>
        <w:t>
      44-3) мемлекеттік органдардың жұмыс уақыты режимін сақтауына мониторинг жүргізу қағидаларын әзірлеу және бекіту;</w:t>
      </w:r>
    </w:p>
    <w:bookmarkEnd w:id="80"/>
    <w:bookmarkStart w:name="z662" w:id="81"/>
    <w:p>
      <w:pPr>
        <w:spacing w:after="0"/>
        <w:ind w:left="0"/>
        <w:jc w:val="both"/>
      </w:pPr>
      <w:r>
        <w:rPr>
          <w:rFonts w:ascii="Times New Roman"/>
          <w:b w:val="false"/>
          <w:i w:val="false"/>
          <w:color w:val="000000"/>
          <w:sz w:val="28"/>
        </w:rPr>
        <w:t>
      44-4) мемлекеттік органдардың жұмыс уақыты режимін сақтауына мониторингті жүзеге асыру, сондай-ақ оның қорытындысы бойынша тексеру жүргізу;</w:t>
      </w:r>
    </w:p>
    <w:bookmarkEnd w:id="81"/>
    <w:bookmarkStart w:name="z663" w:id="82"/>
    <w:p>
      <w:pPr>
        <w:spacing w:after="0"/>
        <w:ind w:left="0"/>
        <w:jc w:val="both"/>
      </w:pPr>
      <w:r>
        <w:rPr>
          <w:rFonts w:ascii="Times New Roman"/>
          <w:b w:val="false"/>
          <w:i w:val="false"/>
          <w:color w:val="000000"/>
          <w:sz w:val="28"/>
        </w:rPr>
        <w:t>
      44-5) мемлекеттік қызметшілер үшін қашықтан жұмыс істеуді, қашықтан аралас жұмыс істеуді, икемді жұмыс уақыты режиміндегі жұмысты қолдану қағидаларын әзірлеу және бекіту;</w:t>
      </w:r>
    </w:p>
    <w:bookmarkEnd w:id="82"/>
    <w:bookmarkStart w:name="z664" w:id="83"/>
    <w:p>
      <w:pPr>
        <w:spacing w:after="0"/>
        <w:ind w:left="0"/>
        <w:jc w:val="both"/>
      </w:pPr>
      <w:r>
        <w:rPr>
          <w:rFonts w:ascii="Times New Roman"/>
          <w:b w:val="false"/>
          <w:i w:val="false"/>
          <w:color w:val="000000"/>
          <w:sz w:val="28"/>
        </w:rPr>
        <w:t>
      44-6) Қазақстан Республикасы Президентінің Әкімшілігімен және Қазақстан Республикасы Үкіметінің Аппаратымен келісу бойынша мемлекеттік әкімшілік қызметшілердің басшы және атқарушы құрамының арақатынасын айқындау қағидаларын әзірлеу және бекіту;</w:t>
      </w:r>
    </w:p>
    <w:bookmarkEnd w:id="83"/>
    <w:bookmarkStart w:name="z665" w:id="84"/>
    <w:p>
      <w:pPr>
        <w:spacing w:after="0"/>
        <w:ind w:left="0"/>
        <w:jc w:val="both"/>
      </w:pPr>
      <w:r>
        <w:rPr>
          <w:rFonts w:ascii="Times New Roman"/>
          <w:b w:val="false"/>
          <w:i w:val="false"/>
          <w:color w:val="000000"/>
          <w:sz w:val="28"/>
        </w:rPr>
        <w:t>
      44-7) мемлекеттік әкімшілік және саяси қызметшілердің еңбегіне ақы төлеуге байланысты нормативтік құқықтық актілердің жобаларын келісу;</w:t>
      </w:r>
    </w:p>
    <w:bookmarkEnd w:id="84"/>
    <w:bookmarkStart w:name="z666" w:id="85"/>
    <w:p>
      <w:pPr>
        <w:spacing w:after="0"/>
        <w:ind w:left="0"/>
        <w:jc w:val="both"/>
      </w:pPr>
      <w:r>
        <w:rPr>
          <w:rFonts w:ascii="Times New Roman"/>
          <w:b w:val="false"/>
          <w:i w:val="false"/>
          <w:color w:val="000000"/>
          <w:sz w:val="28"/>
        </w:rPr>
        <w:t>
      44-8) мемлекеттік органдардың "Б" корпусының мемлекеттік әкімшілік лауазымдарына қойылатын біліктілік талаптарын келісу;</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44-9) мемлекеттік органдардың "Б" корпусының мемлекеттік әкімшілік лауазымдарына қойылатын біліктілік талаптарын келісу қағидаларын бекіту;</w:t>
      </w:r>
    </w:p>
    <w:bookmarkStart w:name="z668" w:id="86"/>
    <w:p>
      <w:pPr>
        <w:spacing w:after="0"/>
        <w:ind w:left="0"/>
        <w:jc w:val="both"/>
      </w:pPr>
      <w:r>
        <w:rPr>
          <w:rFonts w:ascii="Times New Roman"/>
          <w:b w:val="false"/>
          <w:i w:val="false"/>
          <w:color w:val="000000"/>
          <w:sz w:val="28"/>
        </w:rPr>
        <w:t>
      44-10) басқа елді мекенге ротацияланған мемлекеттік қызметшілердің ротациялық төлемдерінің мөлшерін есептеу, тағайындау, қайта есептеу, төлеу, тоқтату, қайтару, тоқтата тұру және қайта бастау қағидаларын әзірлеу;</w:t>
      </w:r>
    </w:p>
    <w:bookmarkEnd w:id="86"/>
    <w:bookmarkStart w:name="z669" w:id="87"/>
    <w:p>
      <w:pPr>
        <w:spacing w:after="0"/>
        <w:ind w:left="0"/>
        <w:jc w:val="both"/>
      </w:pPr>
      <w:r>
        <w:rPr>
          <w:rFonts w:ascii="Times New Roman"/>
          <w:b w:val="false"/>
          <w:i w:val="false"/>
          <w:color w:val="000000"/>
          <w:sz w:val="28"/>
        </w:rPr>
        <w:t>
      44-11) мемлекеттік қызметшілердің мүлкін сенімгерлік басқаруға беру қағидаларын әзірлеу және бекіту;</w:t>
      </w:r>
    </w:p>
    <w:bookmarkEnd w:id="87"/>
    <w:bookmarkStart w:name="z670" w:id="88"/>
    <w:p>
      <w:pPr>
        <w:spacing w:after="0"/>
        <w:ind w:left="0"/>
        <w:jc w:val="both"/>
      </w:pPr>
      <w:r>
        <w:rPr>
          <w:rFonts w:ascii="Times New Roman"/>
          <w:b w:val="false"/>
          <w:i w:val="false"/>
          <w:color w:val="000000"/>
          <w:sz w:val="28"/>
        </w:rPr>
        <w:t>
      44-12) мемлекеттік органдар құрылымдары мен штат кестелеріне, сондай-ақ лауазымдық нұсқаулықтарына Мемлекеттік әкімшілік қызметшілердің басшы және атқарушы құрамының арақатынасын айқындау қағидаларына сәйкестігі тұрғысынан мониторинг жүргізу;</w:t>
      </w:r>
    </w:p>
    <w:bookmarkEnd w:id="88"/>
    <w:bookmarkStart w:name="z408" w:id="89"/>
    <w:p>
      <w:pPr>
        <w:spacing w:after="0"/>
        <w:ind w:left="0"/>
        <w:jc w:val="both"/>
      </w:pPr>
      <w:r>
        <w:rPr>
          <w:rFonts w:ascii="Times New Roman"/>
          <w:b w:val="false"/>
          <w:i w:val="false"/>
          <w:color w:val="000000"/>
          <w:sz w:val="28"/>
        </w:rPr>
        <w:t>
      45) Қазақстан Республикасының заңнамасында жүктелген өзге де функцияларды жүзеге асыру.</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Президентінің 05.06.2023 </w:t>
      </w:r>
      <w:r>
        <w:rPr>
          <w:rFonts w:ascii="Times New Roman"/>
          <w:b w:val="false"/>
          <w:i w:val="false"/>
          <w:color w:val="00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Жарлығымен.</w:t>
      </w:r>
      <w:r>
        <w:br/>
      </w:r>
      <w:r>
        <w:rPr>
          <w:rFonts w:ascii="Times New Roman"/>
          <w:b w:val="false"/>
          <w:i w:val="false"/>
          <w:color w:val="000000"/>
          <w:sz w:val="28"/>
        </w:rPr>
        <w:t>
</w:t>
      </w:r>
    </w:p>
    <w:bookmarkStart w:name="z409" w:id="90"/>
    <w:p>
      <w:pPr>
        <w:spacing w:after="0"/>
        <w:ind w:left="0"/>
        <w:jc w:val="left"/>
      </w:pPr>
      <w:r>
        <w:rPr>
          <w:rFonts w:ascii="Times New Roman"/>
          <w:b/>
          <w:i w:val="false"/>
          <w:color w:val="000000"/>
        </w:rPr>
        <w:t xml:space="preserve"> 3-тарау. Агенттіктің бірінші басшысының мәртебесі, өкілеттіктері</w:t>
      </w:r>
    </w:p>
    <w:bookmarkEnd w:id="90"/>
    <w:bookmarkStart w:name="z410" w:id="91"/>
    <w:p>
      <w:pPr>
        <w:spacing w:after="0"/>
        <w:ind w:left="0"/>
        <w:jc w:val="both"/>
      </w:pPr>
      <w:r>
        <w:rPr>
          <w:rFonts w:ascii="Times New Roman"/>
          <w:b w:val="false"/>
          <w:i w:val="false"/>
          <w:color w:val="000000"/>
          <w:sz w:val="28"/>
        </w:rPr>
        <w:t>
      16. Агенттікке басшылықты Агенттіктің Төрағасы жүзеге асырады, ол Агенттікке жүктелген міндеттердің орындалуына және оның өз өкілеттіктерін жүзеге асыруына дербес жауапты болады.</w:t>
      </w:r>
    </w:p>
    <w:bookmarkEnd w:id="91"/>
    <w:bookmarkStart w:name="z411" w:id="92"/>
    <w:p>
      <w:pPr>
        <w:spacing w:after="0"/>
        <w:ind w:left="0"/>
        <w:jc w:val="both"/>
      </w:pPr>
      <w:r>
        <w:rPr>
          <w:rFonts w:ascii="Times New Roman"/>
          <w:b w:val="false"/>
          <w:i w:val="false"/>
          <w:color w:val="000000"/>
          <w:sz w:val="28"/>
        </w:rPr>
        <w:t xml:space="preserve">
      17. Агенттіктің Төрағасы Қазақстан Республикасының заңнамасына сәйкес лауазымға тағайындалады және лауазымнан босатылады. </w:t>
      </w:r>
    </w:p>
    <w:bookmarkEnd w:id="92"/>
    <w:bookmarkStart w:name="z412" w:id="93"/>
    <w:p>
      <w:pPr>
        <w:spacing w:after="0"/>
        <w:ind w:left="0"/>
        <w:jc w:val="both"/>
      </w:pPr>
      <w:r>
        <w:rPr>
          <w:rFonts w:ascii="Times New Roman"/>
          <w:b w:val="false"/>
          <w:i w:val="false"/>
          <w:color w:val="000000"/>
          <w:sz w:val="28"/>
        </w:rPr>
        <w:t xml:space="preserve">
      18. Агенттік Төрағасының Қазақстан Республикасының заңнамасына сәйкес лауазымға тағайындалатын және лауазымнан босатылатын орынбасарлары болады. </w:t>
      </w:r>
    </w:p>
    <w:bookmarkEnd w:id="93"/>
    <w:bookmarkStart w:name="z413" w:id="94"/>
    <w:p>
      <w:pPr>
        <w:spacing w:after="0"/>
        <w:ind w:left="0"/>
        <w:jc w:val="both"/>
      </w:pPr>
      <w:r>
        <w:rPr>
          <w:rFonts w:ascii="Times New Roman"/>
          <w:b w:val="false"/>
          <w:i w:val="false"/>
          <w:color w:val="000000"/>
          <w:sz w:val="28"/>
        </w:rPr>
        <w:t>
      19. Агенттік Төрағасының өкілеттіктері:</w:t>
      </w:r>
    </w:p>
    <w:bookmarkEnd w:id="94"/>
    <w:bookmarkStart w:name="z414" w:id="95"/>
    <w:p>
      <w:pPr>
        <w:spacing w:after="0"/>
        <w:ind w:left="0"/>
        <w:jc w:val="both"/>
      </w:pPr>
      <w:r>
        <w:rPr>
          <w:rFonts w:ascii="Times New Roman"/>
          <w:b w:val="false"/>
          <w:i w:val="false"/>
          <w:color w:val="000000"/>
          <w:sz w:val="28"/>
        </w:rPr>
        <w:t>
      1) Агенттіктің жұмысын ұйымдастырады және оған басшылықты жүзеге асырады, Агенттіктің аумақтық органдары мен ведомстволық бағынысты ұйымдарының қызметін бақылауды жүзеге асырады;</w:t>
      </w:r>
    </w:p>
    <w:bookmarkEnd w:id="95"/>
    <w:bookmarkStart w:name="z415" w:id="96"/>
    <w:p>
      <w:pPr>
        <w:spacing w:after="0"/>
        <w:ind w:left="0"/>
        <w:jc w:val="both"/>
      </w:pPr>
      <w:r>
        <w:rPr>
          <w:rFonts w:ascii="Times New Roman"/>
          <w:b w:val="false"/>
          <w:i w:val="false"/>
          <w:color w:val="000000"/>
          <w:sz w:val="28"/>
        </w:rPr>
        <w:t>
      2) Қазақстан Республикасының заңнамасында белгіленген тәртіппен Агенттіктің аппарат басшысын және Агентттіктің ведомволық бағынысты ұйымдарының басшыларын лауазымға тағайындайды және лауазымнан босатады;</w:t>
      </w:r>
    </w:p>
    <w:bookmarkEnd w:id="96"/>
    <w:bookmarkStart w:name="z416" w:id="97"/>
    <w:p>
      <w:pPr>
        <w:spacing w:after="0"/>
        <w:ind w:left="0"/>
        <w:jc w:val="both"/>
      </w:pPr>
      <w:r>
        <w:rPr>
          <w:rFonts w:ascii="Times New Roman"/>
          <w:b w:val="false"/>
          <w:i w:val="false"/>
          <w:color w:val="000000"/>
          <w:sz w:val="28"/>
        </w:rPr>
        <w:t>
      3) Қазақстан Республикасының заңнамасында белгіленген тәртіппен Агенттіктің еңбек қатынастары мәселелері өзінің құзыретіне жатқызылған жұмыскерлеріне тәртіптік жазалар қолданады және көтермелеу шараларын қолданады;</w:t>
      </w:r>
    </w:p>
    <w:bookmarkEnd w:id="97"/>
    <w:bookmarkStart w:name="z417" w:id="98"/>
    <w:p>
      <w:pPr>
        <w:spacing w:after="0"/>
        <w:ind w:left="0"/>
        <w:jc w:val="both"/>
      </w:pPr>
      <w:r>
        <w:rPr>
          <w:rFonts w:ascii="Times New Roman"/>
          <w:b w:val="false"/>
          <w:i w:val="false"/>
          <w:color w:val="000000"/>
          <w:sz w:val="28"/>
        </w:rPr>
        <w:t>
      4) Қазақстан Республикасының Президентіне Агенттіктің, аумақтық органдар мен ведомстволық бағынысты ұйымдардың жұмыскерлерін (қызметкерлерін) мемлекеттік наградалармен наградтау және оларға Қазақстан Республикасының құрметті атақтарын беру туралы ұсынулар енгізеді;</w:t>
      </w:r>
    </w:p>
    <w:bookmarkEnd w:id="98"/>
    <w:bookmarkStart w:name="z418" w:id="99"/>
    <w:p>
      <w:pPr>
        <w:spacing w:after="0"/>
        <w:ind w:left="0"/>
        <w:jc w:val="both"/>
      </w:pPr>
      <w:r>
        <w:rPr>
          <w:rFonts w:ascii="Times New Roman"/>
          <w:b w:val="false"/>
          <w:i w:val="false"/>
          <w:color w:val="000000"/>
          <w:sz w:val="28"/>
        </w:rPr>
        <w:t>
      5) Агенттіктің құқықтық актілеріне қол қояды, қарамағындағы жұмыскерлерге нұсқаулар мен тапсырмалар береді, Агенттіктің құзыретіне жатқызылған мемлекеттік функцияларды жүзеге асыру бойынша өзге де ұйымдастырушылық-өкімдік шараларды қабылдайды;</w:t>
      </w:r>
    </w:p>
    <w:bookmarkEnd w:id="99"/>
    <w:bookmarkStart w:name="z419" w:id="100"/>
    <w:p>
      <w:pPr>
        <w:spacing w:after="0"/>
        <w:ind w:left="0"/>
        <w:jc w:val="both"/>
      </w:pPr>
      <w:r>
        <w:rPr>
          <w:rFonts w:ascii="Times New Roman"/>
          <w:b w:val="false"/>
          <w:i w:val="false"/>
          <w:color w:val="000000"/>
          <w:sz w:val="28"/>
        </w:rPr>
        <w:t>
      6) Агенттіктің аумақтық органдары туралы ережелерді бекітеді;</w:t>
      </w:r>
    </w:p>
    <w:bookmarkEnd w:id="100"/>
    <w:bookmarkStart w:name="z420" w:id="101"/>
    <w:p>
      <w:pPr>
        <w:spacing w:after="0"/>
        <w:ind w:left="0"/>
        <w:jc w:val="both"/>
      </w:pPr>
      <w:r>
        <w:rPr>
          <w:rFonts w:ascii="Times New Roman"/>
          <w:b w:val="false"/>
          <w:i w:val="false"/>
          <w:color w:val="000000"/>
          <w:sz w:val="28"/>
        </w:rPr>
        <w:t>
      7) Қазақстан Республикасының Президенті бекіткен жалпы штат санының лимиті шегінде Агенттіктің аумақтық органдарының құрылымын бекітеді;</w:t>
      </w:r>
    </w:p>
    <w:bookmarkEnd w:id="101"/>
    <w:bookmarkStart w:name="z421" w:id="102"/>
    <w:p>
      <w:pPr>
        <w:spacing w:after="0"/>
        <w:ind w:left="0"/>
        <w:jc w:val="both"/>
      </w:pPr>
      <w:r>
        <w:rPr>
          <w:rFonts w:ascii="Times New Roman"/>
          <w:b w:val="false"/>
          <w:i w:val="false"/>
          <w:color w:val="000000"/>
          <w:sz w:val="28"/>
        </w:rPr>
        <w:t>
      8) Қазақстан Республикасының заңнамасына сәйкес мемлекеттік органдармен және өзге де ұйымдармен қарым-қатынастарда Агенттіктің атынан өкілдік етеді;</w:t>
      </w:r>
    </w:p>
    <w:bookmarkEnd w:id="102"/>
    <w:bookmarkStart w:name="z422" w:id="103"/>
    <w:p>
      <w:pPr>
        <w:spacing w:after="0"/>
        <w:ind w:left="0"/>
        <w:jc w:val="both"/>
      </w:pPr>
      <w:r>
        <w:rPr>
          <w:rFonts w:ascii="Times New Roman"/>
          <w:b w:val="false"/>
          <w:i w:val="false"/>
          <w:color w:val="000000"/>
          <w:sz w:val="28"/>
        </w:rPr>
        <w:t>
      9) Агенттіктің жанынан консультативтік-кеңесші органдарды құрады;</w:t>
      </w:r>
    </w:p>
    <w:bookmarkEnd w:id="103"/>
    <w:bookmarkStart w:name="z423" w:id="104"/>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04"/>
    <w:p>
      <w:pPr>
        <w:spacing w:after="0"/>
        <w:ind w:left="0"/>
        <w:jc w:val="both"/>
      </w:pPr>
      <w:r>
        <w:rPr>
          <w:rFonts w:ascii="Times New Roman"/>
          <w:b w:val="false"/>
          <w:i w:val="false"/>
          <w:color w:val="000000"/>
          <w:sz w:val="28"/>
        </w:rPr>
        <w:t>
      Агенттіктің Төрағасы болмаған кезеңде оның өкілеттіктерін атқаруды Қазақстан Республикасының қолданыстағы заңнамасына сәйкес оны алмастыратын адам жүзеге асырады.</w:t>
      </w:r>
    </w:p>
    <w:bookmarkStart w:name="z424" w:id="105"/>
    <w:p>
      <w:pPr>
        <w:spacing w:after="0"/>
        <w:ind w:left="0"/>
        <w:jc w:val="both"/>
      </w:pPr>
      <w:r>
        <w:rPr>
          <w:rFonts w:ascii="Times New Roman"/>
          <w:b w:val="false"/>
          <w:i w:val="false"/>
          <w:color w:val="000000"/>
          <w:sz w:val="28"/>
        </w:rPr>
        <w:t>
      20. Агенттіктің Төрағасы өз орынбасарларының өкілеттіктерін қолданыстағы заңнамаға сәйкес айқындайды.</w:t>
      </w:r>
    </w:p>
    <w:bookmarkEnd w:id="105"/>
    <w:bookmarkStart w:name="z425" w:id="106"/>
    <w:p>
      <w:pPr>
        <w:spacing w:after="0"/>
        <w:ind w:left="0"/>
        <w:jc w:val="both"/>
      </w:pPr>
      <w:r>
        <w:rPr>
          <w:rFonts w:ascii="Times New Roman"/>
          <w:b w:val="false"/>
          <w:i w:val="false"/>
          <w:color w:val="000000"/>
          <w:sz w:val="28"/>
        </w:rPr>
        <w:t>
      21. Агенттіктің аппаратын Қазақстан Республикасының заңнамасына сәйкес лауазымға тағайындалатын және лауазымынан босатылатын аппарат басшысы басқарады.</w:t>
      </w:r>
    </w:p>
    <w:bookmarkEnd w:id="106"/>
    <w:bookmarkStart w:name="z426" w:id="107"/>
    <w:p>
      <w:pPr>
        <w:spacing w:after="0"/>
        <w:ind w:left="0"/>
        <w:jc w:val="both"/>
      </w:pPr>
      <w:r>
        <w:rPr>
          <w:rFonts w:ascii="Times New Roman"/>
          <w:b w:val="false"/>
          <w:i w:val="false"/>
          <w:color w:val="000000"/>
          <w:sz w:val="28"/>
        </w:rPr>
        <w:t>
      22. Облыстардағы, республикалық маңызы бар қалалардағы, астанадағы Әдеп жөніндегі кеңестер Агенттіктің алқалы органдары болып табылады, олар туралы ережені Қазақстан Республикасының Президенті бекітеді.</w:t>
      </w:r>
    </w:p>
    <w:bookmarkEnd w:id="107"/>
    <w:bookmarkStart w:name="z427" w:id="108"/>
    <w:p>
      <w:pPr>
        <w:spacing w:after="0"/>
        <w:ind w:left="0"/>
        <w:jc w:val="left"/>
      </w:pPr>
      <w:r>
        <w:rPr>
          <w:rFonts w:ascii="Times New Roman"/>
          <w:b/>
          <w:i w:val="false"/>
          <w:color w:val="000000"/>
        </w:rPr>
        <w:t xml:space="preserve"> 4-тарау. Агенттіктің мүлкі</w:t>
      </w:r>
    </w:p>
    <w:bookmarkEnd w:id="108"/>
    <w:bookmarkStart w:name="z428" w:id="109"/>
    <w:p>
      <w:pPr>
        <w:spacing w:after="0"/>
        <w:ind w:left="0"/>
        <w:jc w:val="both"/>
      </w:pPr>
      <w:r>
        <w:rPr>
          <w:rFonts w:ascii="Times New Roman"/>
          <w:b w:val="false"/>
          <w:i w:val="false"/>
          <w:color w:val="000000"/>
          <w:sz w:val="28"/>
        </w:rPr>
        <w:t>
      23. Заңнамада көзделген жағдайларда Агенттіктің жедел басқару құқығындағы оқшауланған мүлкі болуы мүмкін.</w:t>
      </w:r>
    </w:p>
    <w:bookmarkEnd w:id="109"/>
    <w:p>
      <w:pPr>
        <w:spacing w:after="0"/>
        <w:ind w:left="0"/>
        <w:jc w:val="both"/>
      </w:pPr>
      <w:r>
        <w:rPr>
          <w:rFonts w:ascii="Times New Roman"/>
          <w:b w:val="false"/>
          <w:i w:val="false"/>
          <w:color w:val="000000"/>
          <w:sz w:val="28"/>
        </w:rPr>
        <w:t>
      Агенттіктің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429" w:id="110"/>
    <w:p>
      <w:pPr>
        <w:spacing w:after="0"/>
        <w:ind w:left="0"/>
        <w:jc w:val="both"/>
      </w:pPr>
      <w:r>
        <w:rPr>
          <w:rFonts w:ascii="Times New Roman"/>
          <w:b w:val="false"/>
          <w:i w:val="false"/>
          <w:color w:val="000000"/>
          <w:sz w:val="28"/>
        </w:rPr>
        <w:t>
      24. Агенттікке бекітіп берілген мүлік республикалық меншікке жатады.</w:t>
      </w:r>
    </w:p>
    <w:bookmarkEnd w:id="110"/>
    <w:bookmarkStart w:name="z430" w:id="111"/>
    <w:p>
      <w:pPr>
        <w:spacing w:after="0"/>
        <w:ind w:left="0"/>
        <w:jc w:val="both"/>
      </w:pPr>
      <w:r>
        <w:rPr>
          <w:rFonts w:ascii="Times New Roman"/>
          <w:b w:val="false"/>
          <w:i w:val="false"/>
          <w:color w:val="000000"/>
          <w:sz w:val="28"/>
        </w:rPr>
        <w:t>
      25. Агенттік өзіне бекітіп берілген мүлікті және қаржыландыру жоспары бойынша берілген қаражат есебінен сатып алынған мүлікті, егер Қазақстан Республикасының заңнамасында өзгеше белгіленбесе, өз бетінше иеліктен шығаруға немесе оған өзгедей тәсілмен билік етуіне құқылы емес.</w:t>
      </w:r>
    </w:p>
    <w:bookmarkEnd w:id="111"/>
    <w:bookmarkStart w:name="z431" w:id="112"/>
    <w:p>
      <w:pPr>
        <w:spacing w:after="0"/>
        <w:ind w:left="0"/>
        <w:jc w:val="left"/>
      </w:pPr>
      <w:r>
        <w:rPr>
          <w:rFonts w:ascii="Times New Roman"/>
          <w:b/>
          <w:i w:val="false"/>
          <w:color w:val="000000"/>
        </w:rPr>
        <w:t xml:space="preserve"> 5-тарау. Агенттікті қайта ұйымдастыру және тарату</w:t>
      </w:r>
    </w:p>
    <w:bookmarkEnd w:id="112"/>
    <w:bookmarkStart w:name="z432" w:id="113"/>
    <w:p>
      <w:pPr>
        <w:spacing w:after="0"/>
        <w:ind w:left="0"/>
        <w:jc w:val="both"/>
      </w:pPr>
      <w:r>
        <w:rPr>
          <w:rFonts w:ascii="Times New Roman"/>
          <w:b w:val="false"/>
          <w:i w:val="false"/>
          <w:color w:val="000000"/>
          <w:sz w:val="28"/>
        </w:rPr>
        <w:t>
      26. Агенттікті қайта ұйымдастыру және тарату Қазақстан Республикасының заңнамасына сәйкес жүзеге асырылады.</w:t>
      </w:r>
    </w:p>
    <w:bookmarkEnd w:id="113"/>
    <w:bookmarkStart w:name="z436" w:id="114"/>
    <w:p>
      <w:pPr>
        <w:spacing w:after="0"/>
        <w:ind w:left="0"/>
        <w:jc w:val="left"/>
      </w:pPr>
      <w:r>
        <w:rPr>
          <w:rFonts w:ascii="Times New Roman"/>
          <w:b/>
          <w:i w:val="false"/>
          <w:color w:val="000000"/>
        </w:rPr>
        <w:t xml:space="preserve"> Агенттіктің қарамағындағы ұйымдардың тізбесі</w:t>
      </w:r>
    </w:p>
    <w:bookmarkEnd w:id="114"/>
    <w:bookmarkStart w:name="z433" w:id="115"/>
    <w:p>
      <w:pPr>
        <w:spacing w:after="0"/>
        <w:ind w:left="0"/>
        <w:jc w:val="both"/>
      </w:pPr>
      <w:r>
        <w:rPr>
          <w:rFonts w:ascii="Times New Roman"/>
          <w:b w:val="false"/>
          <w:i w:val="false"/>
          <w:color w:val="000000"/>
          <w:sz w:val="28"/>
        </w:rPr>
        <w:t>
      1) "Мемлекеттік қызметтің персоналын басқару ұлттық орталығы" акционерлік қоғамы;</w:t>
      </w:r>
    </w:p>
    <w:bookmarkEnd w:id="115"/>
    <w:bookmarkStart w:name="z434" w:id="116"/>
    <w:p>
      <w:pPr>
        <w:spacing w:after="0"/>
        <w:ind w:left="0"/>
        <w:jc w:val="both"/>
      </w:pPr>
      <w:r>
        <w:rPr>
          <w:rFonts w:ascii="Times New Roman"/>
          <w:b w:val="false"/>
          <w:i w:val="false"/>
          <w:color w:val="000000"/>
          <w:sz w:val="28"/>
        </w:rPr>
        <w:t>
      2) "Қазақстан Республикасының Президенті жанындағы Мемлекеттік басқару академиясы" республикалық мемлекеттік қазыналық кәсіпорны.</w:t>
      </w:r>
    </w:p>
    <w:bookmarkEnd w:id="116"/>
    <w:bookmarkStart w:name="z437" w:id="117"/>
    <w:p>
      <w:pPr>
        <w:spacing w:after="0"/>
        <w:ind w:left="0"/>
        <w:jc w:val="left"/>
      </w:pPr>
      <w:r>
        <w:rPr>
          <w:rFonts w:ascii="Times New Roman"/>
          <w:b/>
          <w:i w:val="false"/>
          <w:color w:val="000000"/>
        </w:rPr>
        <w:t xml:space="preserve"> Агенттіктің аумақтық органдарының тізбесі</w:t>
      </w:r>
    </w:p>
    <w:bookmarkEnd w:id="117"/>
    <w:p>
      <w:pPr>
        <w:spacing w:after="0"/>
        <w:ind w:left="0"/>
        <w:jc w:val="both"/>
      </w:pPr>
      <w:r>
        <w:rPr>
          <w:rFonts w:ascii="Times New Roman"/>
          <w:b w:val="false"/>
          <w:i w:val="false"/>
          <w:color w:val="ff0000"/>
          <w:sz w:val="28"/>
        </w:rPr>
        <w:t xml:space="preserve">
      Ескерту. Тізбе жаңа редакцияда – ҚР Президентінің 19.07.2022 </w:t>
      </w:r>
      <w:r>
        <w:rPr>
          <w:rFonts w:ascii="Times New Roman"/>
          <w:b w:val="false"/>
          <w:i w:val="false"/>
          <w:color w:val="ff0000"/>
          <w:sz w:val="28"/>
        </w:rPr>
        <w:t>№ 962</w:t>
      </w:r>
      <w:r>
        <w:rPr>
          <w:rFonts w:ascii="Times New Roman"/>
          <w:b w:val="false"/>
          <w:i w:val="false"/>
          <w:color w:val="ff0000"/>
          <w:sz w:val="28"/>
        </w:rPr>
        <w:t xml:space="preserve">; 17.11.2022 </w:t>
      </w:r>
      <w:r>
        <w:rPr>
          <w:rFonts w:ascii="Times New Roman"/>
          <w:b w:val="false"/>
          <w:i w:val="false"/>
          <w:color w:val="ff0000"/>
          <w:sz w:val="28"/>
        </w:rPr>
        <w:t>№ 1074</w:t>
      </w:r>
      <w:r>
        <w:rPr>
          <w:rFonts w:ascii="Times New Roman"/>
          <w:b w:val="false"/>
          <w:i w:val="false"/>
          <w:color w:val="ff0000"/>
          <w:sz w:val="28"/>
        </w:rPr>
        <w:t xml:space="preserve"> Жарлықтарымен.</w:t>
      </w:r>
    </w:p>
    <w:bookmarkStart w:name="z435" w:id="118"/>
    <w:p>
      <w:pPr>
        <w:spacing w:after="0"/>
        <w:ind w:left="0"/>
        <w:jc w:val="both"/>
      </w:pPr>
      <w:r>
        <w:rPr>
          <w:rFonts w:ascii="Times New Roman"/>
          <w:b w:val="false"/>
          <w:i w:val="false"/>
          <w:color w:val="000000"/>
          <w:sz w:val="28"/>
        </w:rPr>
        <w:t>
      1) "Қазақстан Республикасы Мемлекеттік қызмет істері агенттігінің Абай облысы бойынша департаменті" республикалық мемлекеттік мекемесі;</w:t>
      </w:r>
    </w:p>
    <w:bookmarkEnd w:id="118"/>
    <w:bookmarkStart w:name="z558" w:id="119"/>
    <w:p>
      <w:pPr>
        <w:spacing w:after="0"/>
        <w:ind w:left="0"/>
        <w:jc w:val="both"/>
      </w:pPr>
      <w:r>
        <w:rPr>
          <w:rFonts w:ascii="Times New Roman"/>
          <w:b w:val="false"/>
          <w:i w:val="false"/>
          <w:color w:val="000000"/>
          <w:sz w:val="28"/>
        </w:rPr>
        <w:t>
      2) "Қазақстан Республикасы Мемлекеттік қызмет істері агенттігінің Ақмола облысы бойынша департаменті" республикалық мемлекеттік мекемесі;</w:t>
      </w:r>
    </w:p>
    <w:bookmarkEnd w:id="119"/>
    <w:bookmarkStart w:name="z559" w:id="120"/>
    <w:p>
      <w:pPr>
        <w:spacing w:after="0"/>
        <w:ind w:left="0"/>
        <w:jc w:val="both"/>
      </w:pPr>
      <w:r>
        <w:rPr>
          <w:rFonts w:ascii="Times New Roman"/>
          <w:b w:val="false"/>
          <w:i w:val="false"/>
          <w:color w:val="000000"/>
          <w:sz w:val="28"/>
        </w:rPr>
        <w:t>
      3) "Қазақстан Республикасы Мемлекеттік қызмет істері агенттігінің Ақтөбе облысы бойынша департаменті" республикалық мемлекеттік мекемесі;</w:t>
      </w:r>
    </w:p>
    <w:bookmarkEnd w:id="120"/>
    <w:bookmarkStart w:name="z13" w:id="121"/>
    <w:p>
      <w:pPr>
        <w:spacing w:after="0"/>
        <w:ind w:left="0"/>
        <w:jc w:val="both"/>
      </w:pPr>
      <w:r>
        <w:rPr>
          <w:rFonts w:ascii="Times New Roman"/>
          <w:b w:val="false"/>
          <w:i w:val="false"/>
          <w:color w:val="000000"/>
          <w:sz w:val="28"/>
        </w:rPr>
        <w:t>
      4) "Қазақстан Республикасы Мемлекеттік қызмет істері агенттігінің Алматы облысы бойынша департаменті" республикалық мемлекеттік мекемесі;</w:t>
      </w:r>
    </w:p>
    <w:bookmarkEnd w:id="121"/>
    <w:bookmarkStart w:name="z14" w:id="122"/>
    <w:p>
      <w:pPr>
        <w:spacing w:after="0"/>
        <w:ind w:left="0"/>
        <w:jc w:val="both"/>
      </w:pPr>
      <w:r>
        <w:rPr>
          <w:rFonts w:ascii="Times New Roman"/>
          <w:b w:val="false"/>
          <w:i w:val="false"/>
          <w:color w:val="000000"/>
          <w:sz w:val="28"/>
        </w:rPr>
        <w:t>
      5) "Қазақстан Республикасы Мемлекеттік қызмет істері агенттігінің Атырау облысы бойынша департаменті" республикалық мемлекеттік мекемесі;</w:t>
      </w:r>
    </w:p>
    <w:bookmarkEnd w:id="122"/>
    <w:bookmarkStart w:name="z15" w:id="123"/>
    <w:p>
      <w:pPr>
        <w:spacing w:after="0"/>
        <w:ind w:left="0"/>
        <w:jc w:val="both"/>
      </w:pPr>
      <w:r>
        <w:rPr>
          <w:rFonts w:ascii="Times New Roman"/>
          <w:b w:val="false"/>
          <w:i w:val="false"/>
          <w:color w:val="000000"/>
          <w:sz w:val="28"/>
        </w:rPr>
        <w:t>
      6) "Қазақстан Республикасы Мемлекеттік қызмет істері агенттігінің Батыс Қазақстан облысы бойынша департаменті" республикалық мемлекеттік мекемесі;</w:t>
      </w:r>
    </w:p>
    <w:bookmarkEnd w:id="123"/>
    <w:bookmarkStart w:name="z16" w:id="124"/>
    <w:p>
      <w:pPr>
        <w:spacing w:after="0"/>
        <w:ind w:left="0"/>
        <w:jc w:val="both"/>
      </w:pPr>
      <w:r>
        <w:rPr>
          <w:rFonts w:ascii="Times New Roman"/>
          <w:b w:val="false"/>
          <w:i w:val="false"/>
          <w:color w:val="000000"/>
          <w:sz w:val="28"/>
        </w:rPr>
        <w:t>
      7) "Қазақстан Республикасы Мемлекеттік қызмет істері агенттігінің Жамбыл облысы бойынша департаменті" республикалық мемлекеттік мекемесі;</w:t>
      </w:r>
    </w:p>
    <w:bookmarkEnd w:id="124"/>
    <w:bookmarkStart w:name="z17" w:id="125"/>
    <w:p>
      <w:pPr>
        <w:spacing w:after="0"/>
        <w:ind w:left="0"/>
        <w:jc w:val="both"/>
      </w:pPr>
      <w:r>
        <w:rPr>
          <w:rFonts w:ascii="Times New Roman"/>
          <w:b w:val="false"/>
          <w:i w:val="false"/>
          <w:color w:val="000000"/>
          <w:sz w:val="28"/>
        </w:rPr>
        <w:t>
      8) "Қазақстан Республикасы Мемлекеттік қызмет істері агенттігінің Жетісу облысы бойынша департаменті" республикалық мемлекеттік мекемесі;</w:t>
      </w:r>
    </w:p>
    <w:bookmarkEnd w:id="125"/>
    <w:bookmarkStart w:name="z18" w:id="126"/>
    <w:p>
      <w:pPr>
        <w:spacing w:after="0"/>
        <w:ind w:left="0"/>
        <w:jc w:val="both"/>
      </w:pPr>
      <w:r>
        <w:rPr>
          <w:rFonts w:ascii="Times New Roman"/>
          <w:b w:val="false"/>
          <w:i w:val="false"/>
          <w:color w:val="000000"/>
          <w:sz w:val="28"/>
        </w:rPr>
        <w:t>
      9) "Қазақстан Республикасы Мемлекеттік қызмет істері агенттігінің Қарағанды облысы бойынша департаменті" республикалық мемлекеттік мекемесі;</w:t>
      </w:r>
    </w:p>
    <w:bookmarkEnd w:id="126"/>
    <w:bookmarkStart w:name="z19" w:id="127"/>
    <w:p>
      <w:pPr>
        <w:spacing w:after="0"/>
        <w:ind w:left="0"/>
        <w:jc w:val="both"/>
      </w:pPr>
      <w:r>
        <w:rPr>
          <w:rFonts w:ascii="Times New Roman"/>
          <w:b w:val="false"/>
          <w:i w:val="false"/>
          <w:color w:val="000000"/>
          <w:sz w:val="28"/>
        </w:rPr>
        <w:t>
      10) "Қазақстан Республикасы Мемлекеттік қызмет істері агенттігінің Қостанай облысы бойынша департаменті" республикалық мемлекеттік мекемесі;</w:t>
      </w:r>
    </w:p>
    <w:bookmarkEnd w:id="127"/>
    <w:bookmarkStart w:name="z20" w:id="128"/>
    <w:p>
      <w:pPr>
        <w:spacing w:after="0"/>
        <w:ind w:left="0"/>
        <w:jc w:val="both"/>
      </w:pPr>
      <w:r>
        <w:rPr>
          <w:rFonts w:ascii="Times New Roman"/>
          <w:b w:val="false"/>
          <w:i w:val="false"/>
          <w:color w:val="000000"/>
          <w:sz w:val="28"/>
        </w:rPr>
        <w:t>
      11) "Қазақстан Республикасы Мемлекеттік қызмет істері агенттігінің Қызылорда облысы бойынша департаменті" республикалық мемлекеттік мекемесі;</w:t>
      </w:r>
    </w:p>
    <w:bookmarkEnd w:id="128"/>
    <w:bookmarkStart w:name="z21" w:id="129"/>
    <w:p>
      <w:pPr>
        <w:spacing w:after="0"/>
        <w:ind w:left="0"/>
        <w:jc w:val="both"/>
      </w:pPr>
      <w:r>
        <w:rPr>
          <w:rFonts w:ascii="Times New Roman"/>
          <w:b w:val="false"/>
          <w:i w:val="false"/>
          <w:color w:val="000000"/>
          <w:sz w:val="28"/>
        </w:rPr>
        <w:t>
      12) "Қазақстан Республикасы Мемлекеттік қызмет істері агенттігінің Маңғыстау облысы бойынша департаменті" республикалық мемлекеттік мекемесі;</w:t>
      </w:r>
    </w:p>
    <w:bookmarkEnd w:id="129"/>
    <w:bookmarkStart w:name="z22" w:id="130"/>
    <w:p>
      <w:pPr>
        <w:spacing w:after="0"/>
        <w:ind w:left="0"/>
        <w:jc w:val="both"/>
      </w:pPr>
      <w:r>
        <w:rPr>
          <w:rFonts w:ascii="Times New Roman"/>
          <w:b w:val="false"/>
          <w:i w:val="false"/>
          <w:color w:val="000000"/>
          <w:sz w:val="28"/>
        </w:rPr>
        <w:t>
      13) "Қазақстан Республикасы Мемлекеттік қызмет істері агенттігінің Павлодар облысы бойынша департаменті" республикалық мемлекеттік мекемесі;</w:t>
      </w:r>
    </w:p>
    <w:bookmarkEnd w:id="130"/>
    <w:bookmarkStart w:name="z23" w:id="131"/>
    <w:p>
      <w:pPr>
        <w:spacing w:after="0"/>
        <w:ind w:left="0"/>
        <w:jc w:val="both"/>
      </w:pPr>
      <w:r>
        <w:rPr>
          <w:rFonts w:ascii="Times New Roman"/>
          <w:b w:val="false"/>
          <w:i w:val="false"/>
          <w:color w:val="000000"/>
          <w:sz w:val="28"/>
        </w:rPr>
        <w:t>
      14) "Қазақстан Республикасы Мемлекеттік қызмет істері агенттігінің Солтүстік Қазақстан облысы бойынша департаменті" республикалық мемлекеттік мекемесі;</w:t>
      </w:r>
    </w:p>
    <w:bookmarkEnd w:id="131"/>
    <w:bookmarkStart w:name="z24" w:id="132"/>
    <w:p>
      <w:pPr>
        <w:spacing w:after="0"/>
        <w:ind w:left="0"/>
        <w:jc w:val="both"/>
      </w:pPr>
      <w:r>
        <w:rPr>
          <w:rFonts w:ascii="Times New Roman"/>
          <w:b w:val="false"/>
          <w:i w:val="false"/>
          <w:color w:val="000000"/>
          <w:sz w:val="28"/>
        </w:rPr>
        <w:t>
      15) "Қазақстан Республикасы Мемлекеттік қызмет істері агенттігінің Түркістан облысы бойынша департаменті" республикалық мемлекеттік мекемесі;</w:t>
      </w:r>
    </w:p>
    <w:bookmarkEnd w:id="132"/>
    <w:bookmarkStart w:name="z25" w:id="133"/>
    <w:p>
      <w:pPr>
        <w:spacing w:after="0"/>
        <w:ind w:left="0"/>
        <w:jc w:val="both"/>
      </w:pPr>
      <w:r>
        <w:rPr>
          <w:rFonts w:ascii="Times New Roman"/>
          <w:b w:val="false"/>
          <w:i w:val="false"/>
          <w:color w:val="000000"/>
          <w:sz w:val="28"/>
        </w:rPr>
        <w:t>
      16) "Қазақстан Республикасы Мемлекеттік қызмет істері агенттігінің Ұлытау облысы бойынша департаменті" республикалық мемлекеттік мекемесі;</w:t>
      </w:r>
    </w:p>
    <w:bookmarkEnd w:id="133"/>
    <w:bookmarkStart w:name="z26" w:id="134"/>
    <w:p>
      <w:pPr>
        <w:spacing w:after="0"/>
        <w:ind w:left="0"/>
        <w:jc w:val="both"/>
      </w:pPr>
      <w:r>
        <w:rPr>
          <w:rFonts w:ascii="Times New Roman"/>
          <w:b w:val="false"/>
          <w:i w:val="false"/>
          <w:color w:val="000000"/>
          <w:sz w:val="28"/>
        </w:rPr>
        <w:t>
      17) "Қазақстан Республикасы Мемлекеттік қызмет істері агенттігінің Шығыс Қазақстан облысы бойынша департаменті" республикалық мемлекеттік мекемесі;</w:t>
      </w:r>
    </w:p>
    <w:bookmarkEnd w:id="134"/>
    <w:bookmarkStart w:name="z27" w:id="135"/>
    <w:p>
      <w:pPr>
        <w:spacing w:after="0"/>
        <w:ind w:left="0"/>
        <w:jc w:val="both"/>
      </w:pPr>
      <w:r>
        <w:rPr>
          <w:rFonts w:ascii="Times New Roman"/>
          <w:b w:val="false"/>
          <w:i w:val="false"/>
          <w:color w:val="000000"/>
          <w:sz w:val="28"/>
        </w:rPr>
        <w:t>
      18) "Қазақстан Республикасы Мемлекеттік қызмет істері агенттігінің Астана қаласы бойынша департаменті" республикалық мемлекеттік мекемесі;</w:t>
      </w:r>
    </w:p>
    <w:bookmarkEnd w:id="135"/>
    <w:bookmarkStart w:name="z28" w:id="136"/>
    <w:p>
      <w:pPr>
        <w:spacing w:after="0"/>
        <w:ind w:left="0"/>
        <w:jc w:val="both"/>
      </w:pPr>
      <w:r>
        <w:rPr>
          <w:rFonts w:ascii="Times New Roman"/>
          <w:b w:val="false"/>
          <w:i w:val="false"/>
          <w:color w:val="000000"/>
          <w:sz w:val="28"/>
        </w:rPr>
        <w:t>
      19) "Қазақстан Республикасы Мемлекеттік қызмет істері агенттігінің Алматы қаласы бойынша департаменті" республикалық мемлекеттік мекемесі;</w:t>
      </w:r>
    </w:p>
    <w:bookmarkEnd w:id="136"/>
    <w:bookmarkStart w:name="z29" w:id="137"/>
    <w:p>
      <w:pPr>
        <w:spacing w:after="0"/>
        <w:ind w:left="0"/>
        <w:jc w:val="both"/>
      </w:pPr>
      <w:r>
        <w:rPr>
          <w:rFonts w:ascii="Times New Roman"/>
          <w:b w:val="false"/>
          <w:i w:val="false"/>
          <w:color w:val="000000"/>
          <w:sz w:val="28"/>
        </w:rPr>
        <w:t>
      20) "Қазақстан Республикасы Мемлекеттік қызмет істері агенттігінің Шымкент қаласы бойынша департаменті" республикалық мемлекеттік мекемесі.</w:t>
      </w:r>
    </w:p>
    <w:bookmarkEnd w:id="13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2019 жылғы 22 шілдедегі</w:t>
            </w:r>
            <w:r>
              <w:br/>
            </w:r>
            <w:r>
              <w:rPr>
                <w:rFonts w:ascii="Times New Roman"/>
                <w:b w:val="false"/>
                <w:i w:val="false"/>
                <w:color w:val="000000"/>
                <w:sz w:val="20"/>
              </w:rPr>
              <w:t>№ 74 Жарлығымен</w:t>
            </w:r>
            <w:r>
              <w:br/>
            </w:r>
            <w:r>
              <w:rPr>
                <w:rFonts w:ascii="Times New Roman"/>
                <w:b w:val="false"/>
                <w:i w:val="false"/>
                <w:color w:val="000000"/>
                <w:sz w:val="20"/>
              </w:rPr>
              <w:t>БЕКІТІЛГЕН</w:t>
            </w:r>
          </w:p>
        </w:tc>
      </w:tr>
    </w:tbl>
    <w:bookmarkStart w:name="z49" w:id="138"/>
    <w:p>
      <w:pPr>
        <w:spacing w:after="0"/>
        <w:ind w:left="0"/>
        <w:jc w:val="left"/>
      </w:pPr>
      <w:r>
        <w:rPr>
          <w:rFonts w:ascii="Times New Roman"/>
          <w:b/>
          <w:i w:val="false"/>
          <w:color w:val="000000"/>
        </w:rPr>
        <w:t xml:space="preserve"> Қазақстан Республикасының Сыбайлас жемқорлыққа қарсы іс-қимыл агенттігі (Сыбайлас жемқорлыққа қарсы қызмет) туралы</w:t>
      </w:r>
      <w:r>
        <w:br/>
      </w:r>
      <w:r>
        <w:rPr>
          <w:rFonts w:ascii="Times New Roman"/>
          <w:b/>
          <w:i w:val="false"/>
          <w:color w:val="000000"/>
        </w:rPr>
        <w:t>ЕРЕЖЕ</w:t>
      </w:r>
    </w:p>
    <w:bookmarkEnd w:id="138"/>
    <w:p>
      <w:pPr>
        <w:spacing w:after="0"/>
        <w:ind w:left="0"/>
        <w:jc w:val="both"/>
      </w:pPr>
      <w:r>
        <w:rPr>
          <w:rFonts w:ascii="Times New Roman"/>
          <w:b w:val="false"/>
          <w:i w:val="false"/>
          <w:color w:val="ff0000"/>
          <w:sz w:val="28"/>
        </w:rPr>
        <w:t xml:space="preserve">
      Ескерту. Ереже жаңа редакцияда – ҚР Президентінің 28.07.2022 </w:t>
      </w:r>
      <w:r>
        <w:rPr>
          <w:rFonts w:ascii="Times New Roman"/>
          <w:b w:val="false"/>
          <w:i w:val="false"/>
          <w:color w:val="ff0000"/>
          <w:sz w:val="28"/>
        </w:rPr>
        <w:t>№ 970</w:t>
      </w:r>
      <w:r>
        <w:rPr>
          <w:rFonts w:ascii="Times New Roman"/>
          <w:b w:val="false"/>
          <w:i w:val="false"/>
          <w:color w:val="ff0000"/>
          <w:sz w:val="28"/>
        </w:rPr>
        <w:t xml:space="preserve"> Жарлығымен.</w:t>
      </w:r>
    </w:p>
    <w:bookmarkStart w:name="z50" w:id="139"/>
    <w:p>
      <w:pPr>
        <w:spacing w:after="0"/>
        <w:ind w:left="0"/>
        <w:jc w:val="left"/>
      </w:pPr>
      <w:r>
        <w:rPr>
          <w:rFonts w:ascii="Times New Roman"/>
          <w:b/>
          <w:i w:val="false"/>
          <w:color w:val="000000"/>
        </w:rPr>
        <w:t xml:space="preserve"> 1-тарау. Жалпы ережелер</w:t>
      </w:r>
    </w:p>
    <w:bookmarkEnd w:id="139"/>
    <w:bookmarkStart w:name="z560" w:id="140"/>
    <w:p>
      <w:pPr>
        <w:spacing w:after="0"/>
        <w:ind w:left="0"/>
        <w:jc w:val="both"/>
      </w:pPr>
      <w:r>
        <w:rPr>
          <w:rFonts w:ascii="Times New Roman"/>
          <w:b w:val="false"/>
          <w:i w:val="false"/>
          <w:color w:val="000000"/>
          <w:sz w:val="28"/>
        </w:rPr>
        <w:t>
      1. Қазақстан Республикасының Сыбайлас жемқорлыққа қарсы іс-қимыл агенттігі (Сыбайлас жемқорлыққа қарсы қызмет) (бұдан әрі – Агенттік) Қазақстан Республикасының Президентіне тікелей бағынатын және есеп беретін, Қазақстан Республикасының сыбайлас жемқорлыққа қарсы саясатын қалыптастыру мен іске асыруды және сыбайлас жемқорлыққа қарсы іс-қимыл саласындағы үйлестіруді, сондай-ақ сыбайлас жемқорлық құқық бұзушылықтардың алдын алуды, оларды анықтауды, жолын кесуді, ашуды және тергеп-тексеруді жүзеге асыратын мемлекеттік орган болып табылады.</w:t>
      </w:r>
    </w:p>
    <w:bookmarkEnd w:id="140"/>
    <w:bookmarkStart w:name="z561" w:id="141"/>
    <w:p>
      <w:pPr>
        <w:spacing w:after="0"/>
        <w:ind w:left="0"/>
        <w:jc w:val="both"/>
      </w:pPr>
      <w:r>
        <w:rPr>
          <w:rFonts w:ascii="Times New Roman"/>
          <w:b w:val="false"/>
          <w:i w:val="false"/>
          <w:color w:val="000000"/>
          <w:sz w:val="28"/>
        </w:rPr>
        <w:t>
      2. Агенттіктің облыстарда, республикалық маңызы бар қалаларда, астанада аумақтық органдары болады.</w:t>
      </w:r>
    </w:p>
    <w:bookmarkEnd w:id="141"/>
    <w:bookmarkStart w:name="z562" w:id="142"/>
    <w:p>
      <w:pPr>
        <w:spacing w:after="0"/>
        <w:ind w:left="0"/>
        <w:jc w:val="both"/>
      </w:pPr>
      <w:r>
        <w:rPr>
          <w:rFonts w:ascii="Times New Roman"/>
          <w:b w:val="false"/>
          <w:i w:val="false"/>
          <w:color w:val="000000"/>
          <w:sz w:val="28"/>
        </w:rPr>
        <w:t>
      3. Агенттік өз қызметін Қазақстан Республикасының Конституциясына және заңдарына, Қазақстан Республикасы Президентінің және Үкіметінің актілеріне, Қазақстан Республикасының өзге де нормативтік құқықтық актілеріне, сондай-ақ осы Ережеге сәйкес жүзеге асырады.</w:t>
      </w:r>
    </w:p>
    <w:bookmarkEnd w:id="142"/>
    <w:bookmarkStart w:name="z563" w:id="143"/>
    <w:p>
      <w:pPr>
        <w:spacing w:after="0"/>
        <w:ind w:left="0"/>
        <w:jc w:val="both"/>
      </w:pPr>
      <w:r>
        <w:rPr>
          <w:rFonts w:ascii="Times New Roman"/>
          <w:b w:val="false"/>
          <w:i w:val="false"/>
          <w:color w:val="000000"/>
          <w:sz w:val="28"/>
        </w:rPr>
        <w:t>
      4. Агенттік мемлекеттік мекеменің ұйымдық-құқықтық нысанындағы заңды тұлға болып табылады, оның нышандары мен айырым белгілері, Қазақстан Республикасының Мемлекеттік Елтаңбасы бейнеленген мөрлері және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143"/>
    <w:bookmarkStart w:name="z564" w:id="144"/>
    <w:p>
      <w:pPr>
        <w:spacing w:after="0"/>
        <w:ind w:left="0"/>
        <w:jc w:val="both"/>
      </w:pPr>
      <w:r>
        <w:rPr>
          <w:rFonts w:ascii="Times New Roman"/>
          <w:b w:val="false"/>
          <w:i w:val="false"/>
          <w:color w:val="000000"/>
          <w:sz w:val="28"/>
        </w:rPr>
        <w:t>
      5. Агенттік азаматтық-құқықтық қатынастарға өз атынан түседі.</w:t>
      </w:r>
    </w:p>
    <w:bookmarkEnd w:id="144"/>
    <w:bookmarkStart w:name="z565" w:id="145"/>
    <w:p>
      <w:pPr>
        <w:spacing w:after="0"/>
        <w:ind w:left="0"/>
        <w:jc w:val="both"/>
      </w:pPr>
      <w:r>
        <w:rPr>
          <w:rFonts w:ascii="Times New Roman"/>
          <w:b w:val="false"/>
          <w:i w:val="false"/>
          <w:color w:val="000000"/>
          <w:sz w:val="28"/>
        </w:rPr>
        <w:t>
      6. Егер Қазақстан Республикасының заңнамасына сәйкес Агенттікке уәкілеттік берілсе, оның мемлекет атынан азаматтық-құқықтық қатынастардың тарапы болуға құқығы бар.</w:t>
      </w:r>
    </w:p>
    <w:bookmarkEnd w:id="145"/>
    <w:bookmarkStart w:name="z566" w:id="146"/>
    <w:p>
      <w:pPr>
        <w:spacing w:after="0"/>
        <w:ind w:left="0"/>
        <w:jc w:val="both"/>
      </w:pPr>
      <w:r>
        <w:rPr>
          <w:rFonts w:ascii="Times New Roman"/>
          <w:b w:val="false"/>
          <w:i w:val="false"/>
          <w:color w:val="000000"/>
          <w:sz w:val="28"/>
        </w:rPr>
        <w:t>
      7. Агенттік өз құзыретінің мәселелері бойынша Қазақстан Республикасының заңнамасында белгіленген тәртіппен Агенттік төрағасының бұйрықтарымен және Қазақстан Республикасының заңнамасында көзделген басқа да актілермен ресімделетін шешімдер қабылдайды.</w:t>
      </w:r>
    </w:p>
    <w:bookmarkEnd w:id="146"/>
    <w:bookmarkStart w:name="z567" w:id="147"/>
    <w:p>
      <w:pPr>
        <w:spacing w:after="0"/>
        <w:ind w:left="0"/>
        <w:jc w:val="both"/>
      </w:pPr>
      <w:r>
        <w:rPr>
          <w:rFonts w:ascii="Times New Roman"/>
          <w:b w:val="false"/>
          <w:i w:val="false"/>
          <w:color w:val="000000"/>
          <w:sz w:val="28"/>
        </w:rPr>
        <w:t>
      8. Агенттіктің құрылымы мен жалпы штат санын Агенттік төрағасының ұсынуы бойынша Қазақстан Республикасының Президенті бекітеді.</w:t>
      </w:r>
    </w:p>
    <w:bookmarkEnd w:id="147"/>
    <w:bookmarkStart w:name="z568" w:id="148"/>
    <w:p>
      <w:pPr>
        <w:spacing w:after="0"/>
        <w:ind w:left="0"/>
        <w:jc w:val="both"/>
      </w:pPr>
      <w:r>
        <w:rPr>
          <w:rFonts w:ascii="Times New Roman"/>
          <w:b w:val="false"/>
          <w:i w:val="false"/>
          <w:color w:val="000000"/>
          <w:sz w:val="28"/>
        </w:rPr>
        <w:t>
      9. Агенттіктің орналасқан жері: 010000, Астана қаласы, Нұра ауданы, Қабанбай батыр даңғылы, 19, Б блогы.</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Президентінің 17.07.2023 </w:t>
      </w:r>
      <w:r>
        <w:rPr>
          <w:rFonts w:ascii="Times New Roman"/>
          <w:b w:val="false"/>
          <w:i w:val="false"/>
          <w:color w:val="000000"/>
          <w:sz w:val="28"/>
        </w:rPr>
        <w:t>№ 286</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569" w:id="149"/>
    <w:p>
      <w:pPr>
        <w:spacing w:after="0"/>
        <w:ind w:left="0"/>
        <w:jc w:val="both"/>
      </w:pPr>
      <w:r>
        <w:rPr>
          <w:rFonts w:ascii="Times New Roman"/>
          <w:b w:val="false"/>
          <w:i w:val="false"/>
          <w:color w:val="000000"/>
          <w:sz w:val="28"/>
        </w:rPr>
        <w:t>
      10. Осы Ереже Агенттіктің құрылтай құжаты болып табылады.</w:t>
      </w:r>
    </w:p>
    <w:bookmarkEnd w:id="149"/>
    <w:bookmarkStart w:name="z570" w:id="150"/>
    <w:p>
      <w:pPr>
        <w:spacing w:after="0"/>
        <w:ind w:left="0"/>
        <w:jc w:val="both"/>
      </w:pPr>
      <w:r>
        <w:rPr>
          <w:rFonts w:ascii="Times New Roman"/>
          <w:b w:val="false"/>
          <w:i w:val="false"/>
          <w:color w:val="000000"/>
          <w:sz w:val="28"/>
        </w:rPr>
        <w:t>
      11. Агенттіктің қызметін қаржыландыру Қазақстан Республикасының заңнамасына сәйкес республикалық бюджеттен жүзеге асырылады.</w:t>
      </w:r>
    </w:p>
    <w:bookmarkEnd w:id="150"/>
    <w:bookmarkStart w:name="z571" w:id="151"/>
    <w:p>
      <w:pPr>
        <w:spacing w:after="0"/>
        <w:ind w:left="0"/>
        <w:jc w:val="both"/>
      </w:pPr>
      <w:r>
        <w:rPr>
          <w:rFonts w:ascii="Times New Roman"/>
          <w:b w:val="false"/>
          <w:i w:val="false"/>
          <w:color w:val="000000"/>
          <w:sz w:val="28"/>
        </w:rPr>
        <w:t>
      12. Агенттіктің өкілеттіктері болып табылатын міндеттерді орындау тұрғысынан Агенттіктің кәсіпкерлік субъектілерімен шарттық қатынастарға түсуіне тыйым салынады.</w:t>
      </w:r>
    </w:p>
    <w:bookmarkEnd w:id="151"/>
    <w:bookmarkStart w:name="z572" w:id="152"/>
    <w:p>
      <w:pPr>
        <w:spacing w:after="0"/>
        <w:ind w:left="0"/>
        <w:jc w:val="both"/>
      </w:pPr>
      <w:r>
        <w:rPr>
          <w:rFonts w:ascii="Times New Roman"/>
          <w:b w:val="false"/>
          <w:i w:val="false"/>
          <w:color w:val="000000"/>
          <w:sz w:val="28"/>
        </w:rPr>
        <w:t>
      Егер заңнамалық актілерде Агенттікке кіріс әкелетін қызметті жүзеге асыру құқығы берілсе, егер Қазақстан Республикасының заңнамасында өзгеше белгіленбесе, алынған кірістер мемлекеттік бюджетке жіберіледі.</w:t>
      </w:r>
    </w:p>
    <w:bookmarkEnd w:id="152"/>
    <w:bookmarkStart w:name="z30" w:id="153"/>
    <w:p>
      <w:pPr>
        <w:spacing w:after="0"/>
        <w:ind w:left="0"/>
        <w:jc w:val="left"/>
      </w:pPr>
      <w:r>
        <w:rPr>
          <w:rFonts w:ascii="Times New Roman"/>
          <w:b/>
          <w:i w:val="false"/>
          <w:color w:val="000000"/>
        </w:rPr>
        <w:t xml:space="preserve"> 2-тарау. Агенттіктің міндеттері мен өкілеттіктері</w:t>
      </w:r>
    </w:p>
    <w:bookmarkEnd w:id="153"/>
    <w:bookmarkStart w:name="z31" w:id="154"/>
    <w:p>
      <w:pPr>
        <w:spacing w:after="0"/>
        <w:ind w:left="0"/>
        <w:jc w:val="both"/>
      </w:pPr>
      <w:r>
        <w:rPr>
          <w:rFonts w:ascii="Times New Roman"/>
          <w:b w:val="false"/>
          <w:i w:val="false"/>
          <w:color w:val="000000"/>
          <w:sz w:val="28"/>
        </w:rPr>
        <w:t>
      13. Міндеттері:</w:t>
      </w:r>
    </w:p>
    <w:bookmarkEnd w:id="154"/>
    <w:bookmarkStart w:name="z32" w:id="155"/>
    <w:p>
      <w:pPr>
        <w:spacing w:after="0"/>
        <w:ind w:left="0"/>
        <w:jc w:val="both"/>
      </w:pPr>
      <w:r>
        <w:rPr>
          <w:rFonts w:ascii="Times New Roman"/>
          <w:b w:val="false"/>
          <w:i w:val="false"/>
          <w:color w:val="000000"/>
          <w:sz w:val="28"/>
        </w:rPr>
        <w:t>
      1) Қазақстан Республикасының сыбайлас жемқорлыққа қарсы саясатын қалыптастыру және іске асыру;</w:t>
      </w:r>
    </w:p>
    <w:bookmarkEnd w:id="155"/>
    <w:bookmarkStart w:name="z33" w:id="156"/>
    <w:p>
      <w:pPr>
        <w:spacing w:after="0"/>
        <w:ind w:left="0"/>
        <w:jc w:val="both"/>
      </w:pPr>
      <w:r>
        <w:rPr>
          <w:rFonts w:ascii="Times New Roman"/>
          <w:b w:val="false"/>
          <w:i w:val="false"/>
          <w:color w:val="000000"/>
          <w:sz w:val="28"/>
        </w:rPr>
        <w:t>
      2) қоғамда сыбайлас жемқорлыққа төзбеушілік ахуалын қалыптастыру;</w:t>
      </w:r>
    </w:p>
    <w:bookmarkEnd w:id="156"/>
    <w:bookmarkStart w:name="z34" w:id="157"/>
    <w:p>
      <w:pPr>
        <w:spacing w:after="0"/>
        <w:ind w:left="0"/>
        <w:jc w:val="both"/>
      </w:pPr>
      <w:r>
        <w:rPr>
          <w:rFonts w:ascii="Times New Roman"/>
          <w:b w:val="false"/>
          <w:i w:val="false"/>
          <w:color w:val="000000"/>
          <w:sz w:val="28"/>
        </w:rPr>
        <w:t>
      3) сыбайлас жемқорлық құқық бұзушылықтар жасауға ықпал ететін жағдайлар мен себептерді анықтау және олардың салдарын жою;</w:t>
      </w:r>
    </w:p>
    <w:bookmarkEnd w:id="157"/>
    <w:bookmarkStart w:name="z35" w:id="158"/>
    <w:p>
      <w:pPr>
        <w:spacing w:after="0"/>
        <w:ind w:left="0"/>
        <w:jc w:val="both"/>
      </w:pPr>
      <w:r>
        <w:rPr>
          <w:rFonts w:ascii="Times New Roman"/>
          <w:b w:val="false"/>
          <w:i w:val="false"/>
          <w:color w:val="000000"/>
          <w:sz w:val="28"/>
        </w:rPr>
        <w:t>
      4) сыбайлас жемқорлыққа қарсы іс-қимыл субъектілерінің өзара іс-қимылын нығайту;</w:t>
      </w:r>
    </w:p>
    <w:bookmarkEnd w:id="158"/>
    <w:bookmarkStart w:name="z36" w:id="159"/>
    <w:p>
      <w:pPr>
        <w:spacing w:after="0"/>
        <w:ind w:left="0"/>
        <w:jc w:val="both"/>
      </w:pPr>
      <w:r>
        <w:rPr>
          <w:rFonts w:ascii="Times New Roman"/>
          <w:b w:val="false"/>
          <w:i w:val="false"/>
          <w:color w:val="000000"/>
          <w:sz w:val="28"/>
        </w:rPr>
        <w:t>
      5) сыбайлас жемқорлыққа қарсы іс-қимыл бойынша халықаралық ынтымақтастықты дамыту;</w:t>
      </w:r>
    </w:p>
    <w:bookmarkEnd w:id="159"/>
    <w:bookmarkStart w:name="z37" w:id="160"/>
    <w:p>
      <w:pPr>
        <w:spacing w:after="0"/>
        <w:ind w:left="0"/>
        <w:jc w:val="both"/>
      </w:pPr>
      <w:r>
        <w:rPr>
          <w:rFonts w:ascii="Times New Roman"/>
          <w:b w:val="false"/>
          <w:i w:val="false"/>
          <w:color w:val="000000"/>
          <w:sz w:val="28"/>
        </w:rPr>
        <w:t>
      6) сыбайлас жемқорлық құқық бұзушылықтарды анықтау, жолын кесу, ашу және тергеп-тексеру.</w:t>
      </w:r>
    </w:p>
    <w:bookmarkEnd w:id="160"/>
    <w:bookmarkStart w:name="z38" w:id="161"/>
    <w:p>
      <w:pPr>
        <w:spacing w:after="0"/>
        <w:ind w:left="0"/>
        <w:jc w:val="both"/>
      </w:pPr>
      <w:r>
        <w:rPr>
          <w:rFonts w:ascii="Times New Roman"/>
          <w:b w:val="false"/>
          <w:i w:val="false"/>
          <w:color w:val="000000"/>
          <w:sz w:val="28"/>
        </w:rPr>
        <w:t>
      14. Өкілеттіктері:</w:t>
      </w:r>
    </w:p>
    <w:bookmarkEnd w:id="161"/>
    <w:bookmarkStart w:name="z39" w:id="162"/>
    <w:p>
      <w:pPr>
        <w:spacing w:after="0"/>
        <w:ind w:left="0"/>
        <w:jc w:val="both"/>
      </w:pPr>
      <w:r>
        <w:rPr>
          <w:rFonts w:ascii="Times New Roman"/>
          <w:b w:val="false"/>
          <w:i w:val="false"/>
          <w:color w:val="000000"/>
          <w:sz w:val="28"/>
        </w:rPr>
        <w:t>
      1) құқықтары:</w:t>
      </w:r>
    </w:p>
    <w:bookmarkEnd w:id="162"/>
    <w:bookmarkStart w:name="z40" w:id="163"/>
    <w:p>
      <w:pPr>
        <w:spacing w:after="0"/>
        <w:ind w:left="0"/>
        <w:jc w:val="both"/>
      </w:pPr>
      <w:r>
        <w:rPr>
          <w:rFonts w:ascii="Times New Roman"/>
          <w:b w:val="false"/>
          <w:i w:val="false"/>
          <w:color w:val="000000"/>
          <w:sz w:val="28"/>
        </w:rPr>
        <w:t>
      Қазақстан Республикасының Президентіне сыбайлас жемқорлыққа қарсы іс-қимыл шараларын жетілдіру мәселелері жөнінде ұсыныстар енгізу;</w:t>
      </w:r>
    </w:p>
    <w:bookmarkEnd w:id="163"/>
    <w:bookmarkStart w:name="z41" w:id="164"/>
    <w:p>
      <w:pPr>
        <w:spacing w:after="0"/>
        <w:ind w:left="0"/>
        <w:jc w:val="both"/>
      </w:pPr>
      <w:r>
        <w:rPr>
          <w:rFonts w:ascii="Times New Roman"/>
          <w:b w:val="false"/>
          <w:i w:val="false"/>
          <w:color w:val="000000"/>
          <w:sz w:val="28"/>
        </w:rPr>
        <w:t>
      Қазақстан Республикасының заңнамасында белгіленген тәртіппен мемлекеттік органдардан, ұйымдардан, лауазымды адамдардан, оның ішінде ақпараттық ресурстардан қажетті ақпарат пен материалдарды сұрату және алу;</w:t>
      </w:r>
    </w:p>
    <w:bookmarkEnd w:id="164"/>
    <w:bookmarkStart w:name="z42" w:id="165"/>
    <w:p>
      <w:pPr>
        <w:spacing w:after="0"/>
        <w:ind w:left="0"/>
        <w:jc w:val="both"/>
      </w:pPr>
      <w:r>
        <w:rPr>
          <w:rFonts w:ascii="Times New Roman"/>
          <w:b w:val="false"/>
          <w:i w:val="false"/>
          <w:color w:val="000000"/>
          <w:sz w:val="28"/>
        </w:rPr>
        <w:t>
      өзге сыбайлас жемқорлыққа қарсы іс-қимыл субъектілерінің мамандарын және (немесе) сарапшыларын сыбайлас жемқорлық тәуекелдеріне сыртқы талдау жүргізуге тарту;</w:t>
      </w:r>
    </w:p>
    <w:bookmarkEnd w:id="165"/>
    <w:bookmarkStart w:name="z43" w:id="166"/>
    <w:p>
      <w:pPr>
        <w:spacing w:after="0"/>
        <w:ind w:left="0"/>
        <w:jc w:val="both"/>
      </w:pPr>
      <w:r>
        <w:rPr>
          <w:rFonts w:ascii="Times New Roman"/>
          <w:b w:val="false"/>
          <w:i w:val="false"/>
          <w:color w:val="000000"/>
          <w:sz w:val="28"/>
        </w:rPr>
        <w:t>
      сыбайлас жемқорлық қылмыстар бойынша жедел-іздестіру және тергеу қызметінің, сотқа дейінгі тергеп-тексерудің практикасына талдау жүргізу;</w:t>
      </w:r>
    </w:p>
    <w:bookmarkEnd w:id="166"/>
    <w:bookmarkStart w:name="z44" w:id="167"/>
    <w:p>
      <w:pPr>
        <w:spacing w:after="0"/>
        <w:ind w:left="0"/>
        <w:jc w:val="both"/>
      </w:pPr>
      <w:r>
        <w:rPr>
          <w:rFonts w:ascii="Times New Roman"/>
          <w:b w:val="false"/>
          <w:i w:val="false"/>
          <w:color w:val="000000"/>
          <w:sz w:val="28"/>
        </w:rPr>
        <w:t>
      іс жүргізудегі қылмыстық істер бойынша шақыру бойынша келуден жалтарған адамдарды күштеп әкелу;</w:t>
      </w:r>
    </w:p>
    <w:bookmarkEnd w:id="167"/>
    <w:bookmarkStart w:name="z45" w:id="168"/>
    <w:p>
      <w:pPr>
        <w:spacing w:after="0"/>
        <w:ind w:left="0"/>
        <w:jc w:val="both"/>
      </w:pPr>
      <w:r>
        <w:rPr>
          <w:rFonts w:ascii="Times New Roman"/>
          <w:b w:val="false"/>
          <w:i w:val="false"/>
          <w:color w:val="000000"/>
          <w:sz w:val="28"/>
        </w:rPr>
        <w:t>
      Қазақстан Республикасының қылмыстық-процестік заңнамасына және (немесе) Қазақстан Республикасының әкімшілік құқық бұзушылық туралы заңнамасына сәйкес құжаттарды, тауарларды, нәрселерді немесе өзге де мүлікті алып қою немесе алуды жүргізу;</w:t>
      </w:r>
    </w:p>
    <w:bookmarkEnd w:id="168"/>
    <w:bookmarkStart w:name="z46" w:id="169"/>
    <w:p>
      <w:pPr>
        <w:spacing w:after="0"/>
        <w:ind w:left="0"/>
        <w:jc w:val="both"/>
      </w:pPr>
      <w:r>
        <w:rPr>
          <w:rFonts w:ascii="Times New Roman"/>
          <w:b w:val="false"/>
          <w:i w:val="false"/>
          <w:color w:val="000000"/>
          <w:sz w:val="28"/>
        </w:rPr>
        <w:t>
      уақытша ұстау изоляторларын, тергеу изоляторларын Қазақстан Республикасының заңнамасында көзделген тәртіппен пайдалану;</w:t>
      </w:r>
    </w:p>
    <w:bookmarkEnd w:id="169"/>
    <w:bookmarkStart w:name="z47" w:id="170"/>
    <w:p>
      <w:pPr>
        <w:spacing w:after="0"/>
        <w:ind w:left="0"/>
        <w:jc w:val="both"/>
      </w:pPr>
      <w:r>
        <w:rPr>
          <w:rFonts w:ascii="Times New Roman"/>
          <w:b w:val="false"/>
          <w:i w:val="false"/>
          <w:color w:val="000000"/>
          <w:sz w:val="28"/>
        </w:rPr>
        <w:t>
      мемлекеттік органдарға, ұйымдарға және оларда басқарушылық функцияларды орындайтын адамдарға Қазақстан Республикасының қылмыстық-процестік заңнамасында белгіленген тәртіппен қылмыстық құқық бұзушылықтар және басқа да заң бұзушылықтар жасауға ықпал еткен мән-жайларды жою жөнiнде нұсқама енгізу;</w:t>
      </w:r>
    </w:p>
    <w:bookmarkEnd w:id="170"/>
    <w:bookmarkStart w:name="z573" w:id="171"/>
    <w:p>
      <w:pPr>
        <w:spacing w:after="0"/>
        <w:ind w:left="0"/>
        <w:jc w:val="both"/>
      </w:pPr>
      <w:r>
        <w:rPr>
          <w:rFonts w:ascii="Times New Roman"/>
          <w:b w:val="false"/>
          <w:i w:val="false"/>
          <w:color w:val="000000"/>
          <w:sz w:val="28"/>
        </w:rPr>
        <w:t>
      Қазақстан Республикасының заңнамасында көзделген жағдайларда, уәкілетті органдардан, лауазымды адамдардан және квазимемлекеттік сектор субъектілерінен ревизиялар, салықтық және басқа да тексерулер, аудит және бағалау жүргізуді талап ету;</w:t>
      </w:r>
    </w:p>
    <w:bookmarkEnd w:id="171"/>
    <w:bookmarkStart w:name="z574" w:id="172"/>
    <w:p>
      <w:pPr>
        <w:spacing w:after="0"/>
        <w:ind w:left="0"/>
        <w:jc w:val="both"/>
      </w:pPr>
      <w:r>
        <w:rPr>
          <w:rFonts w:ascii="Times New Roman"/>
          <w:b w:val="false"/>
          <w:i w:val="false"/>
          <w:color w:val="000000"/>
          <w:sz w:val="28"/>
        </w:rPr>
        <w:t>
      Қазақстан Республикасының заңнамасына сәйкес өзіне жүктелген міндеттерді шешуді қамтамасыз ететін ақпараттық жүйелерді құру және пайдалану, заңнамада белгіленген тәртіппен әкімшілік құқық бұзушылықтар туралы істер бойынша сотқа дейінгі тергеп-тексеру, іс жүргізу барысында зерттеуді ұйымдастыру;</w:t>
      </w:r>
    </w:p>
    <w:bookmarkEnd w:id="172"/>
    <w:bookmarkStart w:name="z575" w:id="173"/>
    <w:p>
      <w:pPr>
        <w:spacing w:after="0"/>
        <w:ind w:left="0"/>
        <w:jc w:val="both"/>
      </w:pPr>
      <w:r>
        <w:rPr>
          <w:rFonts w:ascii="Times New Roman"/>
          <w:b w:val="false"/>
          <w:i w:val="false"/>
          <w:color w:val="000000"/>
          <w:sz w:val="28"/>
        </w:rPr>
        <w:t>
      сыбайлас жемқорлық қылмыстармен күрестің нысандары мен әдістерін жетілдіру, жедел-іздестіру қызметінің стратегиясы мен тактикасын айқындау, оның тиімділігін арттыру жөніндегі шараларды тұжырымдау және іске асыру;</w:t>
      </w:r>
    </w:p>
    <w:bookmarkEnd w:id="173"/>
    <w:bookmarkStart w:name="z51" w:id="174"/>
    <w:p>
      <w:pPr>
        <w:spacing w:after="0"/>
        <w:ind w:left="0"/>
        <w:jc w:val="both"/>
      </w:pPr>
      <w:r>
        <w:rPr>
          <w:rFonts w:ascii="Times New Roman"/>
          <w:b w:val="false"/>
          <w:i w:val="false"/>
          <w:color w:val="000000"/>
          <w:sz w:val="28"/>
        </w:rPr>
        <w:t>
      ұстап алынған және қамауға алынған адамдарды айдауылмен алып жүру;</w:t>
      </w:r>
    </w:p>
    <w:bookmarkEnd w:id="174"/>
    <w:bookmarkStart w:name="z52" w:id="175"/>
    <w:p>
      <w:pPr>
        <w:spacing w:after="0"/>
        <w:ind w:left="0"/>
        <w:jc w:val="both"/>
      </w:pPr>
      <w:r>
        <w:rPr>
          <w:rFonts w:ascii="Times New Roman"/>
          <w:b w:val="false"/>
          <w:i w:val="false"/>
          <w:color w:val="000000"/>
          <w:sz w:val="28"/>
        </w:rPr>
        <w:t>
      Агенттіктің, оның аумақтық органдарының қызметіне қатысты мәселелер бойынша нормативтік құқықтық актілерді әзірлеу;</w:t>
      </w:r>
    </w:p>
    <w:bookmarkEnd w:id="175"/>
    <w:bookmarkStart w:name="z53" w:id="176"/>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End w:id="176"/>
    <w:bookmarkStart w:name="z54" w:id="177"/>
    <w:p>
      <w:pPr>
        <w:spacing w:after="0"/>
        <w:ind w:left="0"/>
        <w:jc w:val="both"/>
      </w:pPr>
      <w:r>
        <w:rPr>
          <w:rFonts w:ascii="Times New Roman"/>
          <w:b w:val="false"/>
          <w:i w:val="false"/>
          <w:color w:val="000000"/>
          <w:sz w:val="28"/>
        </w:rPr>
        <w:t>
      2) міндеттері:</w:t>
      </w:r>
    </w:p>
    <w:bookmarkEnd w:id="177"/>
    <w:bookmarkStart w:name="z55" w:id="178"/>
    <w:p>
      <w:pPr>
        <w:spacing w:after="0"/>
        <w:ind w:left="0"/>
        <w:jc w:val="both"/>
      </w:pPr>
      <w:r>
        <w:rPr>
          <w:rFonts w:ascii="Times New Roman"/>
          <w:b w:val="false"/>
          <w:i w:val="false"/>
          <w:color w:val="000000"/>
          <w:sz w:val="28"/>
        </w:rPr>
        <w:t>
      Қазақстан Республикасының сыбайлас жемқорлыққа қарсы іс-қимыл туралы заңнамасын бұзушылықтар анықталған жағдайда, заңнамада белгіленген тәртіппен оларды жою жөнінде шаралар қабылдау;</w:t>
      </w:r>
    </w:p>
    <w:bookmarkEnd w:id="178"/>
    <w:bookmarkStart w:name="z56" w:id="179"/>
    <w:p>
      <w:pPr>
        <w:spacing w:after="0"/>
        <w:ind w:left="0"/>
        <w:jc w:val="both"/>
      </w:pPr>
      <w:r>
        <w:rPr>
          <w:rFonts w:ascii="Times New Roman"/>
          <w:b w:val="false"/>
          <w:i w:val="false"/>
          <w:color w:val="000000"/>
          <w:sz w:val="28"/>
        </w:rPr>
        <w:t>
      құқық бұзушылықтар туралы арыздарды, хабарларды, шағымдар мен өзге де ақпаратты қабылдау, тіркеу, есепке алу және қарау кезінде заңдылықты сақтау;</w:t>
      </w:r>
    </w:p>
    <w:bookmarkEnd w:id="179"/>
    <w:bookmarkStart w:name="z57" w:id="180"/>
    <w:p>
      <w:pPr>
        <w:spacing w:after="0"/>
        <w:ind w:left="0"/>
        <w:jc w:val="both"/>
      </w:pPr>
      <w:r>
        <w:rPr>
          <w:rFonts w:ascii="Times New Roman"/>
          <w:b w:val="false"/>
          <w:i w:val="false"/>
          <w:color w:val="000000"/>
          <w:sz w:val="28"/>
        </w:rPr>
        <w:t>
      Агенттіктің құзыреті шегінде жалпы және арнаулы жедел-іздестіру іс-шараларын, жасырын тергеу әрекеттерін жүзеге асыру арқылы қылмыстарды анықтауды, жолын кесуді және ашуды, олардың нәтижелерін қылмыстық процесте пайдалану үшін тіркеуді қамтамасыз ету;</w:t>
      </w:r>
    </w:p>
    <w:bookmarkEnd w:id="180"/>
    <w:bookmarkStart w:name="z58" w:id="181"/>
    <w:p>
      <w:pPr>
        <w:spacing w:after="0"/>
        <w:ind w:left="0"/>
        <w:jc w:val="both"/>
      </w:pPr>
      <w:r>
        <w:rPr>
          <w:rFonts w:ascii="Times New Roman"/>
          <w:b w:val="false"/>
          <w:i w:val="false"/>
          <w:color w:val="000000"/>
          <w:sz w:val="28"/>
        </w:rPr>
        <w:t>
      Қазақстан Республикасының қылмыстық-процестік заңнамасында көзделген тәртіппен сотқа дейінгі тергеп-тексеруді жүзеге асыру;</w:t>
      </w:r>
    </w:p>
    <w:bookmarkEnd w:id="181"/>
    <w:bookmarkStart w:name="z59" w:id="182"/>
    <w:p>
      <w:pPr>
        <w:spacing w:after="0"/>
        <w:ind w:left="0"/>
        <w:jc w:val="both"/>
      </w:pPr>
      <w:r>
        <w:rPr>
          <w:rFonts w:ascii="Times New Roman"/>
          <w:b w:val="false"/>
          <w:i w:val="false"/>
          <w:color w:val="000000"/>
          <w:sz w:val="28"/>
        </w:rPr>
        <w:t>
      жасалған немесе дайындалып жатқан қылмыстар туралы арыздар мен хабарларды қабылдау, тіркеу және қарау, олардың жолын кесу, ашу, оларды жасаған адамдарды ұстап алу және қоғамға қауіпті іс-әрекеттерге жол бермеу жөніндегі шараларды уақтылы қабылдау;</w:t>
      </w:r>
    </w:p>
    <w:bookmarkEnd w:id="182"/>
    <w:bookmarkStart w:name="z60" w:id="183"/>
    <w:p>
      <w:pPr>
        <w:spacing w:after="0"/>
        <w:ind w:left="0"/>
        <w:jc w:val="both"/>
      </w:pPr>
      <w:r>
        <w:rPr>
          <w:rFonts w:ascii="Times New Roman"/>
          <w:b w:val="false"/>
          <w:i w:val="false"/>
          <w:color w:val="000000"/>
          <w:sz w:val="28"/>
        </w:rPr>
        <w:t>
      Агенттіктің қару-жарағындағы қаруды, оқ-дәрілерді, арнаулы қорғау құралдарын есепке алу және олардың сақталуын бақылауды жүзеге асыру;</w:t>
      </w:r>
    </w:p>
    <w:bookmarkEnd w:id="183"/>
    <w:bookmarkStart w:name="z61" w:id="184"/>
    <w:p>
      <w:pPr>
        <w:spacing w:after="0"/>
        <w:ind w:left="0"/>
        <w:jc w:val="both"/>
      </w:pPr>
      <w:r>
        <w:rPr>
          <w:rFonts w:ascii="Times New Roman"/>
          <w:b w:val="false"/>
          <w:i w:val="false"/>
          <w:color w:val="000000"/>
          <w:sz w:val="28"/>
        </w:rPr>
        <w:t>
      сотқа дейінгі тергеп-тексеру мерзімдері үзілген қылмыстық істерді, қылмыстық істер бойынша заттай дәлелдемелерді, сондай-ақ жедел есепке алу және жасырын тергеу әрекеттері істерін есепке алу және сақтау;</w:t>
      </w:r>
    </w:p>
    <w:bookmarkEnd w:id="184"/>
    <w:bookmarkStart w:name="z62" w:id="185"/>
    <w:p>
      <w:pPr>
        <w:spacing w:after="0"/>
        <w:ind w:left="0"/>
        <w:jc w:val="both"/>
      </w:pPr>
      <w:r>
        <w:rPr>
          <w:rFonts w:ascii="Times New Roman"/>
          <w:b w:val="false"/>
          <w:i w:val="false"/>
          <w:color w:val="000000"/>
          <w:sz w:val="28"/>
        </w:rPr>
        <w:t>
      прокурорлық ден қою актілерін және сот актілерін қарау;</w:t>
      </w:r>
    </w:p>
    <w:bookmarkEnd w:id="185"/>
    <w:bookmarkStart w:name="z63" w:id="186"/>
    <w:p>
      <w:pPr>
        <w:spacing w:after="0"/>
        <w:ind w:left="0"/>
        <w:jc w:val="both"/>
      </w:pPr>
      <w:r>
        <w:rPr>
          <w:rFonts w:ascii="Times New Roman"/>
          <w:b w:val="false"/>
          <w:i w:val="false"/>
          <w:color w:val="000000"/>
          <w:sz w:val="28"/>
        </w:rPr>
        <w:t>
      Қазақстан Республикасының Әкімшілік құқық бұзушылық туралы кодексінде белгіленген тәртіппен әкімшілік құқық бұзушылық туралы істер бойынша іс жүргізуді жүзеге асыру, сондай-ақ әкімшілік құқық бұзушылық туралы іс бойынша іс жүргізуді қамтамасыз ету шараларын қабылдау;</w:t>
      </w:r>
    </w:p>
    <w:bookmarkEnd w:id="186"/>
    <w:bookmarkStart w:name="z64" w:id="187"/>
    <w:p>
      <w:pPr>
        <w:spacing w:after="0"/>
        <w:ind w:left="0"/>
        <w:jc w:val="both"/>
      </w:pPr>
      <w:r>
        <w:rPr>
          <w:rFonts w:ascii="Times New Roman"/>
          <w:b w:val="false"/>
          <w:i w:val="false"/>
          <w:color w:val="000000"/>
          <w:sz w:val="28"/>
        </w:rPr>
        <w:t>
      іздестіріліп жатқан адамдардың тұрған жерін анықтау және оларды ұстап алу жөніндегі іс-шараларды жүргізу;</w:t>
      </w:r>
    </w:p>
    <w:bookmarkEnd w:id="187"/>
    <w:bookmarkStart w:name="z65" w:id="188"/>
    <w:p>
      <w:pPr>
        <w:spacing w:after="0"/>
        <w:ind w:left="0"/>
        <w:jc w:val="both"/>
      </w:pPr>
      <w:r>
        <w:rPr>
          <w:rFonts w:ascii="Times New Roman"/>
          <w:b w:val="false"/>
          <w:i w:val="false"/>
          <w:color w:val="000000"/>
          <w:sz w:val="28"/>
        </w:rPr>
        <w:t>
      Агенттіктің белгіленген құзыреті шегінде іздестіріліп жатқан адамдарды экстрадициялауды ұйымдастыру;</w:t>
      </w:r>
    </w:p>
    <w:bookmarkEnd w:id="188"/>
    <w:bookmarkStart w:name="z66" w:id="189"/>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End w:id="189"/>
    <w:bookmarkStart w:name="z67" w:id="190"/>
    <w:p>
      <w:pPr>
        <w:spacing w:after="0"/>
        <w:ind w:left="0"/>
        <w:jc w:val="both"/>
      </w:pPr>
      <w:r>
        <w:rPr>
          <w:rFonts w:ascii="Times New Roman"/>
          <w:b w:val="false"/>
          <w:i w:val="false"/>
          <w:color w:val="000000"/>
          <w:sz w:val="28"/>
        </w:rPr>
        <w:t>
      15. Функциялары:</w:t>
      </w:r>
    </w:p>
    <w:bookmarkEnd w:id="190"/>
    <w:bookmarkStart w:name="z68" w:id="191"/>
    <w:p>
      <w:pPr>
        <w:spacing w:after="0"/>
        <w:ind w:left="0"/>
        <w:jc w:val="both"/>
      </w:pPr>
      <w:r>
        <w:rPr>
          <w:rFonts w:ascii="Times New Roman"/>
          <w:b w:val="false"/>
          <w:i w:val="false"/>
          <w:color w:val="000000"/>
          <w:sz w:val="28"/>
        </w:rPr>
        <w:t>
      1) сыбайлас жемқорлыққа қарсы іс-қимыл саласында Қазақстан Республикасындағы мемлекеттік жоспарлау жүйесінің құжаттарын әзірлеу және іске асыру;</w:t>
      </w:r>
    </w:p>
    <w:bookmarkEnd w:id="191"/>
    <w:bookmarkStart w:name="z69" w:id="192"/>
    <w:p>
      <w:pPr>
        <w:spacing w:after="0"/>
        <w:ind w:left="0"/>
        <w:jc w:val="both"/>
      </w:pPr>
      <w:r>
        <w:rPr>
          <w:rFonts w:ascii="Times New Roman"/>
          <w:b w:val="false"/>
          <w:i w:val="false"/>
          <w:color w:val="000000"/>
          <w:sz w:val="28"/>
        </w:rPr>
        <w:t>
      2) сыбайлас жемқорлыққа қарсы іс-қимыл саласындағы нормативтік құқықтық базаны жетілдіру жөнінде ұсыныстар әзірлеу, сондай-ақ Қазақстан Республикасының заңнамасында белгіленген тәртіппен өз құзыреті шегінде нормативтік құқықтық актілерді қабылдау;</w:t>
      </w:r>
    </w:p>
    <w:bookmarkEnd w:id="192"/>
    <w:bookmarkStart w:name="z70" w:id="193"/>
    <w:p>
      <w:pPr>
        <w:spacing w:after="0"/>
        <w:ind w:left="0"/>
        <w:jc w:val="both"/>
      </w:pPr>
      <w:r>
        <w:rPr>
          <w:rFonts w:ascii="Times New Roman"/>
          <w:b w:val="false"/>
          <w:i w:val="false"/>
          <w:color w:val="000000"/>
          <w:sz w:val="28"/>
        </w:rPr>
        <w:t>
      3) "Сыбайлас жемқорлыққа қарсы іс-қимыл туралы" Қазақстан Республикасының Заңына сәйкес, мемлекеттік органдардың, ұйымдардың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w:t>
      </w:r>
    </w:p>
    <w:bookmarkEnd w:id="193"/>
    <w:bookmarkStart w:name="z71" w:id="194"/>
    <w:p>
      <w:pPr>
        <w:spacing w:after="0"/>
        <w:ind w:left="0"/>
        <w:jc w:val="both"/>
      </w:pPr>
      <w:r>
        <w:rPr>
          <w:rFonts w:ascii="Times New Roman"/>
          <w:b w:val="false"/>
          <w:i w:val="false"/>
          <w:color w:val="000000"/>
          <w:sz w:val="28"/>
        </w:rPr>
        <w:t>
      4) сыбайлас жемқорлық тәуекелдеріне сыртқы талдауды жүзеге асыру;</w:t>
      </w:r>
    </w:p>
    <w:bookmarkEnd w:id="194"/>
    <w:bookmarkStart w:name="z72" w:id="195"/>
    <w:p>
      <w:pPr>
        <w:spacing w:after="0"/>
        <w:ind w:left="0"/>
        <w:jc w:val="both"/>
      </w:pPr>
      <w:r>
        <w:rPr>
          <w:rFonts w:ascii="Times New Roman"/>
          <w:b w:val="false"/>
          <w:i w:val="false"/>
          <w:color w:val="000000"/>
          <w:sz w:val="28"/>
        </w:rPr>
        <w:t>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орындауына мониторинг жасау;</w:t>
      </w:r>
    </w:p>
    <w:bookmarkEnd w:id="195"/>
    <w:bookmarkStart w:name="z73" w:id="196"/>
    <w:p>
      <w:pPr>
        <w:spacing w:after="0"/>
        <w:ind w:left="0"/>
        <w:jc w:val="both"/>
      </w:pPr>
      <w:r>
        <w:rPr>
          <w:rFonts w:ascii="Times New Roman"/>
          <w:b w:val="false"/>
          <w:i w:val="false"/>
          <w:color w:val="000000"/>
          <w:sz w:val="28"/>
        </w:rPr>
        <w:t>
      6) мемлекеттік органдардың, ұйымдардың және квазимемлекеттік сектор субъектілерінің қызметінде сыбайлас жемқорлықтың туындау себептері мен жағдайларын барынша азайту және жою жөніндегі ұсынымдарды Қазақстан Республикасы Үкіметінің қарауына енгізу;</w:t>
      </w:r>
    </w:p>
    <w:bookmarkEnd w:id="196"/>
    <w:bookmarkStart w:name="z74" w:id="197"/>
    <w:p>
      <w:pPr>
        <w:spacing w:after="0"/>
        <w:ind w:left="0"/>
        <w:jc w:val="both"/>
      </w:pPr>
      <w:r>
        <w:rPr>
          <w:rFonts w:ascii="Times New Roman"/>
          <w:b w:val="false"/>
          <w:i w:val="false"/>
          <w:color w:val="000000"/>
          <w:sz w:val="28"/>
        </w:rPr>
        <w:t>
      7) сыбайлас жемқорлық тәуекелдеріне ішкі талдау жүргізудің үлгілік тәртібін айқындау;</w:t>
      </w:r>
    </w:p>
    <w:bookmarkEnd w:id="197"/>
    <w:bookmarkStart w:name="z75" w:id="198"/>
    <w:p>
      <w:pPr>
        <w:spacing w:after="0"/>
        <w:ind w:left="0"/>
        <w:jc w:val="both"/>
      </w:pPr>
      <w:r>
        <w:rPr>
          <w:rFonts w:ascii="Times New Roman"/>
          <w:b w:val="false"/>
          <w:i w:val="false"/>
          <w:color w:val="000000"/>
          <w:sz w:val="28"/>
        </w:rPr>
        <w:t>
      8) сыбайлас жемқорлыққа қарсы мониторинг жүргізу;</w:t>
      </w:r>
    </w:p>
    <w:bookmarkEnd w:id="198"/>
    <w:bookmarkStart w:name="z76" w:id="199"/>
    <w:p>
      <w:pPr>
        <w:spacing w:after="0"/>
        <w:ind w:left="0"/>
        <w:jc w:val="both"/>
      </w:pPr>
      <w:r>
        <w:rPr>
          <w:rFonts w:ascii="Times New Roman"/>
          <w:b w:val="false"/>
          <w:i w:val="false"/>
          <w:color w:val="000000"/>
          <w:sz w:val="28"/>
        </w:rPr>
        <w:t>
      9) сыбайлас жемқорлыққа қарсы мониторинг жүргізу тәртібін айқындау;</w:t>
      </w:r>
    </w:p>
    <w:bookmarkEnd w:id="199"/>
    <w:bookmarkStart w:name="z77" w:id="200"/>
    <w:p>
      <w:pPr>
        <w:spacing w:after="0"/>
        <w:ind w:left="0"/>
        <w:jc w:val="both"/>
      </w:pPr>
      <w:r>
        <w:rPr>
          <w:rFonts w:ascii="Times New Roman"/>
          <w:b w:val="false"/>
          <w:i w:val="false"/>
          <w:color w:val="000000"/>
          <w:sz w:val="28"/>
        </w:rPr>
        <w:t>
      10) сыбайлас жемқорлыққа қарсы саясатты қалыптастыру және үйлестіру, сыбайлас жемқорлықтың алдын алу, сыбайлас жемқорлық құқық бұзушылықтар жасауға ықпал ететін себептер мен жағдайларды барынша азайту мәселелерінде мемлекеттік органдардың, ұйымдардың қызметін үйлестіру;</w:t>
      </w:r>
    </w:p>
    <w:bookmarkEnd w:id="200"/>
    <w:bookmarkStart w:name="z656" w:id="201"/>
    <w:p>
      <w:pPr>
        <w:spacing w:after="0"/>
        <w:ind w:left="0"/>
        <w:jc w:val="both"/>
      </w:pPr>
      <w:r>
        <w:rPr>
          <w:rFonts w:ascii="Times New Roman"/>
          <w:b w:val="false"/>
          <w:i w:val="false"/>
          <w:color w:val="000000"/>
          <w:sz w:val="28"/>
        </w:rPr>
        <w:t>
      10-1) квазимемлекеттік сектор субъектісінде әдіснамалық қолдау, оқыту іс-шараларын жүргізу және сыбайлас жемқорлыққа қарсы іс-қимыл бойынша ақпарат алмасу шеңберінде квазимемлекеттік сектор субъектілерінде сыбайлас жемқорлыққа қарсы комплаенс-қызметтердің жұмысын үйлестіру;</w:t>
      </w:r>
    </w:p>
    <w:bookmarkEnd w:id="201"/>
    <w:bookmarkStart w:name="z78" w:id="202"/>
    <w:p>
      <w:pPr>
        <w:spacing w:after="0"/>
        <w:ind w:left="0"/>
        <w:jc w:val="both"/>
      </w:pPr>
      <w:r>
        <w:rPr>
          <w:rFonts w:ascii="Times New Roman"/>
          <w:b w:val="false"/>
          <w:i w:val="false"/>
          <w:color w:val="000000"/>
          <w:sz w:val="28"/>
        </w:rPr>
        <w:t>
      11) мемлекеттік және жекеше секторлардағы сыбайлас жемқорлық деңгейін бағалау және сыбайлас жемқорлық деңгейін анықтауға қажетті әлеуметтанушылық зерттеулер жүргізу;</w:t>
      </w:r>
    </w:p>
    <w:bookmarkEnd w:id="202"/>
    <w:bookmarkStart w:name="z79" w:id="203"/>
    <w:p>
      <w:pPr>
        <w:spacing w:after="0"/>
        <w:ind w:left="0"/>
        <w:jc w:val="both"/>
      </w:pPr>
      <w:r>
        <w:rPr>
          <w:rFonts w:ascii="Times New Roman"/>
          <w:b w:val="false"/>
          <w:i w:val="false"/>
          <w:color w:val="000000"/>
          <w:sz w:val="28"/>
        </w:rPr>
        <w:t>
      12) сыбайлас жемқорлыққа қарсы оқу-ағартуды ұйымдастыру;</w:t>
      </w:r>
    </w:p>
    <w:bookmarkEnd w:id="203"/>
    <w:bookmarkStart w:name="z80" w:id="204"/>
    <w:p>
      <w:pPr>
        <w:spacing w:after="0"/>
        <w:ind w:left="0"/>
        <w:jc w:val="both"/>
      </w:pPr>
      <w:r>
        <w:rPr>
          <w:rFonts w:ascii="Times New Roman"/>
          <w:b w:val="false"/>
          <w:i w:val="false"/>
          <w:color w:val="000000"/>
          <w:sz w:val="28"/>
        </w:rPr>
        <w:t>
      13) қоғамда сыбайлас жемқорлыққа қарсы мәдениетті қалыптастыруға бағытталған шаралар кешенін ұйымдастыру;</w:t>
      </w:r>
    </w:p>
    <w:bookmarkEnd w:id="204"/>
    <w:bookmarkStart w:name="z81" w:id="205"/>
    <w:p>
      <w:pPr>
        <w:spacing w:after="0"/>
        <w:ind w:left="0"/>
        <w:jc w:val="both"/>
      </w:pPr>
      <w:r>
        <w:rPr>
          <w:rFonts w:ascii="Times New Roman"/>
          <w:b w:val="false"/>
          <w:i w:val="false"/>
          <w:color w:val="000000"/>
          <w:sz w:val="28"/>
        </w:rPr>
        <w:t>
      14) мемлекеттік органдар мен ұйымдардың сыбайлас жемқорлыққа қарсы мәдениетті қалыптастыруға бағытталған мемлекеттік әлеуметтік тапсырысты орындау жөніндегі қызметін үйлестіру;</w:t>
      </w:r>
    </w:p>
    <w:bookmarkEnd w:id="205"/>
    <w:bookmarkStart w:name="z576" w:id="206"/>
    <w:p>
      <w:pPr>
        <w:spacing w:after="0"/>
        <w:ind w:left="0"/>
        <w:jc w:val="both"/>
      </w:pPr>
      <w:r>
        <w:rPr>
          <w:rFonts w:ascii="Times New Roman"/>
          <w:b w:val="false"/>
          <w:i w:val="false"/>
          <w:color w:val="000000"/>
          <w:sz w:val="28"/>
        </w:rPr>
        <w:t>
      15) сыбайлас жемқорлыққа қарсы мәдениетті қалыптастыру саласында білім беру бағдарламаларын жетілдіру жөніндегі ұсыныстарды тұжырымдау;</w:t>
      </w:r>
    </w:p>
    <w:bookmarkEnd w:id="206"/>
    <w:bookmarkStart w:name="z577" w:id="207"/>
    <w:p>
      <w:pPr>
        <w:spacing w:after="0"/>
        <w:ind w:left="0"/>
        <w:jc w:val="both"/>
      </w:pPr>
      <w:r>
        <w:rPr>
          <w:rFonts w:ascii="Times New Roman"/>
          <w:b w:val="false"/>
          <w:i w:val="false"/>
          <w:color w:val="000000"/>
          <w:sz w:val="28"/>
        </w:rPr>
        <w:t>
      16) сыбайлас жемқорлыққа қарсы білім беру мен тәрбиелеу, ақпараттық және түсіндіру қызметі, сыбайлас жемқорлыққа қарсы мәдениетті қалыптастыруға бағытталған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 және әдістемелік көмек көрсету;</w:t>
      </w:r>
    </w:p>
    <w:bookmarkEnd w:id="207"/>
    <w:bookmarkStart w:name="z578" w:id="208"/>
    <w:p>
      <w:pPr>
        <w:spacing w:after="0"/>
        <w:ind w:left="0"/>
        <w:jc w:val="both"/>
      </w:pPr>
      <w:r>
        <w:rPr>
          <w:rFonts w:ascii="Times New Roman"/>
          <w:b w:val="false"/>
          <w:i w:val="false"/>
          <w:color w:val="000000"/>
          <w:sz w:val="28"/>
        </w:rPr>
        <w:t>
      17) сыбайлас жемқорлыққа қарсы іс-қимыл мәселелері бойынша азаматтық қоғам институттарымен өзара іс-қимыл жасау;</w:t>
      </w:r>
    </w:p>
    <w:bookmarkEnd w:id="208"/>
    <w:bookmarkStart w:name="z579" w:id="209"/>
    <w:p>
      <w:pPr>
        <w:spacing w:after="0"/>
        <w:ind w:left="0"/>
        <w:jc w:val="both"/>
      </w:pPr>
      <w:r>
        <w:rPr>
          <w:rFonts w:ascii="Times New Roman"/>
          <w:b w:val="false"/>
          <w:i w:val="false"/>
          <w:color w:val="000000"/>
          <w:sz w:val="28"/>
        </w:rPr>
        <w:t>
      18) сыбайлас жемқорлыққа қарсы іс-қимыл жөніндегі уәкілетті орган қызметінің негізгі бағыттары бойынша басқа да мемлекеттік органдармен, жеке және заңды тұлғалармен өзара іс-қимыл жасау;</w:t>
      </w:r>
    </w:p>
    <w:bookmarkEnd w:id="209"/>
    <w:bookmarkStart w:name="z671" w:id="210"/>
    <w:p>
      <w:pPr>
        <w:spacing w:after="0"/>
        <w:ind w:left="0"/>
        <w:jc w:val="both"/>
      </w:pPr>
      <w:r>
        <w:rPr>
          <w:rFonts w:ascii="Times New Roman"/>
          <w:b w:val="false"/>
          <w:i w:val="false"/>
          <w:color w:val="000000"/>
          <w:sz w:val="28"/>
        </w:rPr>
        <w:t>
      18-1) сыбайлас жемқорлықтың алдын алу мәселелері бойынша әдеп жөніндегі уәкілдермен өзара іс-қимыл жасау;</w:t>
      </w:r>
    </w:p>
    <w:bookmarkEnd w:id="210"/>
    <w:bookmarkStart w:name="z580" w:id="211"/>
    <w:p>
      <w:pPr>
        <w:spacing w:after="0"/>
        <w:ind w:left="0"/>
        <w:jc w:val="both"/>
      </w:pPr>
      <w:r>
        <w:rPr>
          <w:rFonts w:ascii="Times New Roman"/>
          <w:b w:val="false"/>
          <w:i w:val="false"/>
          <w:color w:val="000000"/>
          <w:sz w:val="28"/>
        </w:rPr>
        <w:t>
      19) декларацияларда көрсетілген, жариялануға жататын мәліметтер тізбесін айқындау;</w:t>
      </w:r>
    </w:p>
    <w:bookmarkEnd w:id="211"/>
    <w:bookmarkStart w:name="z581" w:id="212"/>
    <w:p>
      <w:pPr>
        <w:spacing w:after="0"/>
        <w:ind w:left="0"/>
        <w:jc w:val="both"/>
      </w:pPr>
      <w:r>
        <w:rPr>
          <w:rFonts w:ascii="Times New Roman"/>
          <w:b w:val="false"/>
          <w:i w:val="false"/>
          <w:color w:val="000000"/>
          <w:sz w:val="28"/>
        </w:rPr>
        <w:t>
      20) сыбайлас жемқорлыққа қарсы іс-қимыл мәселелері бойынша халықаралық шарттардың жобаларын дайындауға қатысу, сыбайлас жемқорлыққа қарсы іс-қимыл мәселелері бойынша шет мемлекеттердің тиісті органдарымен өзара іс-қимыл жасау, өз өкілеттіктері шегінде халықаралық ұйымдардың қызметіне қатысу;</w:t>
      </w:r>
    </w:p>
    <w:bookmarkEnd w:id="212"/>
    <w:bookmarkStart w:name="z582" w:id="213"/>
    <w:p>
      <w:pPr>
        <w:spacing w:after="0"/>
        <w:ind w:left="0"/>
        <w:jc w:val="both"/>
      </w:pPr>
      <w:r>
        <w:rPr>
          <w:rFonts w:ascii="Times New Roman"/>
          <w:b w:val="false"/>
          <w:i w:val="false"/>
          <w:color w:val="000000"/>
          <w:sz w:val="28"/>
        </w:rPr>
        <w:t>
      21) Сыбайлас жемқорлыққа қарсы іс-қимыл туралы ұлттық баяндаманы жыл сайын қалыптастыру және оны Қазақстан Республикасының Президентіне ұсыну;</w:t>
      </w:r>
    </w:p>
    <w:bookmarkEnd w:id="213"/>
    <w:bookmarkStart w:name="z583" w:id="214"/>
    <w:p>
      <w:pPr>
        <w:spacing w:after="0"/>
        <w:ind w:left="0"/>
        <w:jc w:val="both"/>
      </w:pPr>
      <w:r>
        <w:rPr>
          <w:rFonts w:ascii="Times New Roman"/>
          <w:b w:val="false"/>
          <w:i w:val="false"/>
          <w:color w:val="000000"/>
          <w:sz w:val="28"/>
        </w:rPr>
        <w:t>
      22) Қазақстан Республикасының Әкімшілік құқық бұзушылық туралы кодексінде белгіленген тәртіппен әкімшілік құқық бұзушылық туралы істер бойынша іс жүргізуді жүзеге асыру;</w:t>
      </w:r>
    </w:p>
    <w:bookmarkEnd w:id="214"/>
    <w:bookmarkStart w:name="z584" w:id="215"/>
    <w:p>
      <w:pPr>
        <w:spacing w:after="0"/>
        <w:ind w:left="0"/>
        <w:jc w:val="both"/>
      </w:pPr>
      <w:r>
        <w:rPr>
          <w:rFonts w:ascii="Times New Roman"/>
          <w:b w:val="false"/>
          <w:i w:val="false"/>
          <w:color w:val="000000"/>
          <w:sz w:val="28"/>
        </w:rPr>
        <w:t>
      23) қылмыстық құқық бұзушылықтар туралы арыздарды, хабарларды және өзге де ақпаратты қабылдау, тіркеу және қарау;</w:t>
      </w:r>
    </w:p>
    <w:bookmarkEnd w:id="215"/>
    <w:bookmarkStart w:name="z585" w:id="216"/>
    <w:p>
      <w:pPr>
        <w:spacing w:after="0"/>
        <w:ind w:left="0"/>
        <w:jc w:val="both"/>
      </w:pPr>
      <w:r>
        <w:rPr>
          <w:rFonts w:ascii="Times New Roman"/>
          <w:b w:val="false"/>
          <w:i w:val="false"/>
          <w:color w:val="000000"/>
          <w:sz w:val="28"/>
        </w:rPr>
        <w:t>
      24) жеке және заңды тұлғаларға сыбайлас жемқорлыққа қарсы іс-қимыл мәселелері бойынша консультация беру;</w:t>
      </w:r>
    </w:p>
    <w:bookmarkEnd w:id="216"/>
    <w:bookmarkStart w:name="z586" w:id="217"/>
    <w:p>
      <w:pPr>
        <w:spacing w:after="0"/>
        <w:ind w:left="0"/>
        <w:jc w:val="both"/>
      </w:pPr>
      <w:r>
        <w:rPr>
          <w:rFonts w:ascii="Times New Roman"/>
          <w:b w:val="false"/>
          <w:i w:val="false"/>
          <w:color w:val="000000"/>
          <w:sz w:val="28"/>
        </w:rPr>
        <w:t>
      25) жедел-іздестіру қызметін ұйымдастыру және жүзеге асыру;</w:t>
      </w:r>
    </w:p>
    <w:bookmarkEnd w:id="217"/>
    <w:bookmarkStart w:name="z587" w:id="218"/>
    <w:p>
      <w:pPr>
        <w:spacing w:after="0"/>
        <w:ind w:left="0"/>
        <w:jc w:val="both"/>
      </w:pPr>
      <w:r>
        <w:rPr>
          <w:rFonts w:ascii="Times New Roman"/>
          <w:b w:val="false"/>
          <w:i w:val="false"/>
          <w:color w:val="000000"/>
          <w:sz w:val="28"/>
        </w:rPr>
        <w:t>
      26) жасырын тергеу әрекеттерін, жалпы және арнаулы жедел-іздестіру іс-шараларын жүргізу барысында арнаулы және басқа да техникалық құралдарды қолдану;</w:t>
      </w:r>
    </w:p>
    <w:bookmarkEnd w:id="218"/>
    <w:bookmarkStart w:name="z588" w:id="219"/>
    <w:p>
      <w:pPr>
        <w:spacing w:after="0"/>
        <w:ind w:left="0"/>
        <w:jc w:val="both"/>
      </w:pPr>
      <w:r>
        <w:rPr>
          <w:rFonts w:ascii="Times New Roman"/>
          <w:b w:val="false"/>
          <w:i w:val="false"/>
          <w:color w:val="000000"/>
          <w:sz w:val="28"/>
        </w:rPr>
        <w:t>
      27) сотқа дейінгі тергеп-тексеруді жүргізу;</w:t>
      </w:r>
    </w:p>
    <w:bookmarkEnd w:id="219"/>
    <w:bookmarkStart w:name="z589" w:id="220"/>
    <w:p>
      <w:pPr>
        <w:spacing w:after="0"/>
        <w:ind w:left="0"/>
        <w:jc w:val="both"/>
      </w:pPr>
      <w:r>
        <w:rPr>
          <w:rFonts w:ascii="Times New Roman"/>
          <w:b w:val="false"/>
          <w:i w:val="false"/>
          <w:color w:val="000000"/>
          <w:sz w:val="28"/>
        </w:rPr>
        <w:t>
      28) басқа құқық қорғау және арнаулы органдардан, оның ішінде шет мемлекеттердің құзыретті органдарынан келіп түсетін өтінішхаттар мен сұрау салуларды орындау;</w:t>
      </w:r>
    </w:p>
    <w:bookmarkEnd w:id="220"/>
    <w:bookmarkStart w:name="z590" w:id="221"/>
    <w:p>
      <w:pPr>
        <w:spacing w:after="0"/>
        <w:ind w:left="0"/>
        <w:jc w:val="both"/>
      </w:pPr>
      <w:r>
        <w:rPr>
          <w:rFonts w:ascii="Times New Roman"/>
          <w:b w:val="false"/>
          <w:i w:val="false"/>
          <w:color w:val="000000"/>
          <w:sz w:val="28"/>
        </w:rPr>
        <w:t>
      29) мемлекеттік қорғалуға жататын адамдарды мемлекеттік қорғау жөнінде заңнамалық актілерде көзделген шараларды қабылдау;</w:t>
      </w:r>
    </w:p>
    <w:bookmarkEnd w:id="221"/>
    <w:bookmarkStart w:name="z591" w:id="222"/>
    <w:p>
      <w:pPr>
        <w:spacing w:after="0"/>
        <w:ind w:left="0"/>
        <w:jc w:val="both"/>
      </w:pPr>
      <w:r>
        <w:rPr>
          <w:rFonts w:ascii="Times New Roman"/>
          <w:b w:val="false"/>
          <w:i w:val="false"/>
          <w:color w:val="000000"/>
          <w:sz w:val="28"/>
        </w:rPr>
        <w:t>
      30) сыбайлас жемқорлық құқық бұзушылық фактісі туралы хабарлаған немесе Қазақстан Республикасының заңнамасында белгіленген тәртіппен сыбайлас жемқорлыққа қарсы іс-қимылға өзге де жолмен жәрдем көрсететін (көрсеткен) адамдарды қорғау және көтермелеу;</w:t>
      </w:r>
    </w:p>
    <w:bookmarkEnd w:id="222"/>
    <w:bookmarkStart w:name="z592" w:id="223"/>
    <w:p>
      <w:pPr>
        <w:spacing w:after="0"/>
        <w:ind w:left="0"/>
        <w:jc w:val="both"/>
      </w:pPr>
      <w:r>
        <w:rPr>
          <w:rFonts w:ascii="Times New Roman"/>
          <w:b w:val="false"/>
          <w:i w:val="false"/>
          <w:color w:val="000000"/>
          <w:sz w:val="28"/>
        </w:rPr>
        <w:t>
      31) іздестіріліп жатқан, тергеуден, анықтаудан немесе соттан жасырынып жүрген адамдардың тұрған жерін анықтау және оларды ұстап алу;</w:t>
      </w:r>
    </w:p>
    <w:bookmarkEnd w:id="223"/>
    <w:bookmarkStart w:name="z593" w:id="224"/>
    <w:p>
      <w:pPr>
        <w:spacing w:after="0"/>
        <w:ind w:left="0"/>
        <w:jc w:val="both"/>
      </w:pPr>
      <w:r>
        <w:rPr>
          <w:rFonts w:ascii="Times New Roman"/>
          <w:b w:val="false"/>
          <w:i w:val="false"/>
          <w:color w:val="000000"/>
          <w:sz w:val="28"/>
        </w:rPr>
        <w:t>
      32) мемлекет кірісіне айналдыру туралы ақпаратты, әдетте, кейіннен жариялай отырып, сыбайлас жемқорлық қылмыстар туралы қылмыстық істер бойынша тәркіленген және қылмыстық жолмен табылған қаражатқа сатып алынған мүліктің өткізілуіне мониторингті жүзеге асыру;</w:t>
      </w:r>
    </w:p>
    <w:bookmarkEnd w:id="224"/>
    <w:bookmarkStart w:name="z594" w:id="225"/>
    <w:p>
      <w:pPr>
        <w:spacing w:after="0"/>
        <w:ind w:left="0"/>
        <w:jc w:val="both"/>
      </w:pPr>
      <w:r>
        <w:rPr>
          <w:rFonts w:ascii="Times New Roman"/>
          <w:b w:val="false"/>
          <w:i w:val="false"/>
          <w:color w:val="000000"/>
          <w:sz w:val="28"/>
        </w:rPr>
        <w:t>
      33) ведомстволық статистиканы қалыптастыру;</w:t>
      </w:r>
    </w:p>
    <w:bookmarkEnd w:id="225"/>
    <w:bookmarkStart w:name="z595" w:id="226"/>
    <w:p>
      <w:pPr>
        <w:spacing w:after="0"/>
        <w:ind w:left="0"/>
        <w:jc w:val="both"/>
      </w:pPr>
      <w:r>
        <w:rPr>
          <w:rFonts w:ascii="Times New Roman"/>
          <w:b w:val="false"/>
          <w:i w:val="false"/>
          <w:color w:val="000000"/>
          <w:sz w:val="28"/>
        </w:rPr>
        <w:t>
      34) сыбайлас жемқорлық құқық бұзушылықтарды анықтау, жолын кесу, ашу және тергеп-тексеру мәселелері бойынша өз құзыреті шегінде басқа мемлекеттік органдармен, ұйымдармен және шет мемлекеттердің тиісті органдарымен өзара іс-қимыл жасау;</w:t>
      </w:r>
    </w:p>
    <w:bookmarkEnd w:id="226"/>
    <w:bookmarkStart w:name="z596" w:id="227"/>
    <w:p>
      <w:pPr>
        <w:spacing w:after="0"/>
        <w:ind w:left="0"/>
        <w:jc w:val="both"/>
      </w:pPr>
      <w:r>
        <w:rPr>
          <w:rFonts w:ascii="Times New Roman"/>
          <w:b w:val="false"/>
          <w:i w:val="false"/>
          <w:color w:val="000000"/>
          <w:sz w:val="28"/>
        </w:rPr>
        <w:t>
      35) арнаулы мемлекеттік архивте архивтік құжаттарды жинауды (ие болуды), тұрақты сақтауды және пайдалануды жүзеге асыру;</w:t>
      </w:r>
    </w:p>
    <w:bookmarkEnd w:id="227"/>
    <w:bookmarkStart w:name="z597" w:id="228"/>
    <w:p>
      <w:pPr>
        <w:spacing w:after="0"/>
        <w:ind w:left="0"/>
        <w:jc w:val="both"/>
      </w:pPr>
      <w:r>
        <w:rPr>
          <w:rFonts w:ascii="Times New Roman"/>
          <w:b w:val="false"/>
          <w:i w:val="false"/>
          <w:color w:val="000000"/>
          <w:sz w:val="28"/>
        </w:rPr>
        <w:t>
      36) Агенттіктің аумақтық органдарының қызметін бақылау, үйлестіру және бағалау;</w:t>
      </w:r>
    </w:p>
    <w:bookmarkEnd w:id="228"/>
    <w:bookmarkStart w:name="z598" w:id="229"/>
    <w:p>
      <w:pPr>
        <w:spacing w:after="0"/>
        <w:ind w:left="0"/>
        <w:jc w:val="both"/>
      </w:pPr>
      <w:r>
        <w:rPr>
          <w:rFonts w:ascii="Times New Roman"/>
          <w:b w:val="false"/>
          <w:i w:val="false"/>
          <w:color w:val="000000"/>
          <w:sz w:val="28"/>
        </w:rPr>
        <w:t>
      37) Агенттіктің әкімшілік ғимараттарын күзету режимін және рұқсаттама режимін қамтамасыз ету;</w:t>
      </w:r>
    </w:p>
    <w:bookmarkEnd w:id="229"/>
    <w:bookmarkStart w:name="z599" w:id="230"/>
    <w:p>
      <w:pPr>
        <w:spacing w:after="0"/>
        <w:ind w:left="0"/>
        <w:jc w:val="both"/>
      </w:pPr>
      <w:r>
        <w:rPr>
          <w:rFonts w:ascii="Times New Roman"/>
          <w:b w:val="false"/>
          <w:i w:val="false"/>
          <w:color w:val="000000"/>
          <w:sz w:val="28"/>
        </w:rPr>
        <w:t>
      38) Агенттіктің қару-жарағындағы қаруды, оқ-дәрілерді, арнаулы қорғау құралдарын есепке алу және олардың сақталуын бақылау;</w:t>
      </w:r>
    </w:p>
    <w:bookmarkEnd w:id="230"/>
    <w:bookmarkStart w:name="z600" w:id="231"/>
    <w:p>
      <w:pPr>
        <w:spacing w:after="0"/>
        <w:ind w:left="0"/>
        <w:jc w:val="both"/>
      </w:pPr>
      <w:r>
        <w:rPr>
          <w:rFonts w:ascii="Times New Roman"/>
          <w:b w:val="false"/>
          <w:i w:val="false"/>
          <w:color w:val="000000"/>
          <w:sz w:val="28"/>
        </w:rPr>
        <w:t>
      39) бейбіт уақытта және соғыс уақытында төтенше ахуалдар туындаған кезде жұмылдыру дайындығы, Агенттік жұмысының орнықтылығын арттыру;</w:t>
      </w:r>
    </w:p>
    <w:bookmarkEnd w:id="231"/>
    <w:bookmarkStart w:name="z601" w:id="232"/>
    <w:p>
      <w:pPr>
        <w:spacing w:after="0"/>
        <w:ind w:left="0"/>
        <w:jc w:val="both"/>
      </w:pPr>
      <w:r>
        <w:rPr>
          <w:rFonts w:ascii="Times New Roman"/>
          <w:b w:val="false"/>
          <w:i w:val="false"/>
          <w:color w:val="000000"/>
          <w:sz w:val="28"/>
        </w:rPr>
        <w:t>
      40) мемлекеттік құпияларды қорғауды қамтамасыз ету және құпиялылық режимінің сақталуын ведомстволық бақылау;</w:t>
      </w:r>
    </w:p>
    <w:bookmarkEnd w:id="232"/>
    <w:bookmarkStart w:name="z602" w:id="233"/>
    <w:p>
      <w:pPr>
        <w:spacing w:after="0"/>
        <w:ind w:left="0"/>
        <w:jc w:val="both"/>
      </w:pPr>
      <w:r>
        <w:rPr>
          <w:rFonts w:ascii="Times New Roman"/>
          <w:b w:val="false"/>
          <w:i w:val="false"/>
          <w:color w:val="000000"/>
          <w:sz w:val="28"/>
        </w:rPr>
        <w:t>
      41) Агенттікте және оның аумақтық органдарында ішкі мемлекеттік аудитті жүзеге асыру;</w:t>
      </w:r>
    </w:p>
    <w:bookmarkEnd w:id="233"/>
    <w:bookmarkStart w:name="z603" w:id="234"/>
    <w:p>
      <w:pPr>
        <w:spacing w:after="0"/>
        <w:ind w:left="0"/>
        <w:jc w:val="both"/>
      </w:pPr>
      <w:r>
        <w:rPr>
          <w:rFonts w:ascii="Times New Roman"/>
          <w:b w:val="false"/>
          <w:i w:val="false"/>
          <w:color w:val="000000"/>
          <w:sz w:val="28"/>
        </w:rPr>
        <w:t>
      42) Агенттікке жүктелген міндеттерді шешуді қамтамасыз ететін ақпараттық жүйелерді әзірлеу, құру, сатып алу, пайдалану және жаңғырту;</w:t>
      </w:r>
    </w:p>
    <w:bookmarkEnd w:id="234"/>
    <w:bookmarkStart w:name="z604" w:id="235"/>
    <w:p>
      <w:pPr>
        <w:spacing w:after="0"/>
        <w:ind w:left="0"/>
        <w:jc w:val="both"/>
      </w:pPr>
      <w:r>
        <w:rPr>
          <w:rFonts w:ascii="Times New Roman"/>
          <w:b w:val="false"/>
          <w:i w:val="false"/>
          <w:color w:val="000000"/>
          <w:sz w:val="28"/>
        </w:rPr>
        <w:t>
      43) Агенттіктің бірыңғай кадр саясатын тұжырымдау және іске асыру;</w:t>
      </w:r>
    </w:p>
    <w:bookmarkEnd w:id="235"/>
    <w:bookmarkStart w:name="z605" w:id="236"/>
    <w:p>
      <w:pPr>
        <w:spacing w:after="0"/>
        <w:ind w:left="0"/>
        <w:jc w:val="both"/>
      </w:pPr>
      <w:r>
        <w:rPr>
          <w:rFonts w:ascii="Times New Roman"/>
          <w:b w:val="false"/>
          <w:i w:val="false"/>
          <w:color w:val="000000"/>
          <w:sz w:val="28"/>
        </w:rPr>
        <w:t>
      44) Агенттіктің жеке құрамы арасындағы құқық бұзушылықтардың профилактикасы, олардың алдын алу және жолын кесу;</w:t>
      </w:r>
    </w:p>
    <w:bookmarkEnd w:id="236"/>
    <w:p>
      <w:pPr>
        <w:spacing w:after="0"/>
        <w:ind w:left="0"/>
        <w:jc w:val="both"/>
      </w:pPr>
      <w:r>
        <w:rPr>
          <w:rFonts w:ascii="Times New Roman"/>
          <w:b w:val="false"/>
          <w:i w:val="false"/>
          <w:color w:val="000000"/>
          <w:sz w:val="28"/>
        </w:rPr>
        <w:t>
      44-1) құқық қорғау органдары лауазымдарының санаттарына қойылатын үлгілік біліктілік талаптарының негізінде, мемлекеттік қызмет істері жөніндегі уәкілетті органмен келісім бойынша Агенттіктің және оның аумақтық органдары лауазымдарының санаттарына қойылатын біліктілік талаптарын әзірлеу және бекіту;</w:t>
      </w:r>
    </w:p>
    <w:p>
      <w:pPr>
        <w:spacing w:after="0"/>
        <w:ind w:left="0"/>
        <w:jc w:val="both"/>
      </w:pPr>
      <w:r>
        <w:rPr>
          <w:rFonts w:ascii="Times New Roman"/>
          <w:b w:val="false"/>
          <w:i w:val="false"/>
          <w:color w:val="000000"/>
          <w:sz w:val="28"/>
        </w:rPr>
        <w:t>
      44-2) Агенттікке құқық қорғау қызметіне алғаш рет кіретін адамдар үшін тәлімгерлікті ұйымдастыру тәртібі мен мерзімдерін әзірлеу және бекіту;</w:t>
      </w:r>
    </w:p>
    <w:p>
      <w:pPr>
        <w:spacing w:after="0"/>
        <w:ind w:left="0"/>
        <w:jc w:val="both"/>
      </w:pPr>
      <w:r>
        <w:rPr>
          <w:rFonts w:ascii="Times New Roman"/>
          <w:b w:val="false"/>
          <w:i w:val="false"/>
          <w:color w:val="000000"/>
          <w:sz w:val="28"/>
        </w:rPr>
        <w:t>
      44-3) сыбайлас жемқорлыққа қарсы қызметте кәсіби құзыреттерді, негізгі көрсеткіштерді айқындау тәртібі мен әдістерін және бәсекеге қабілеттілік көрсеткішін есептеуді әзірлеу және бекіту;</w:t>
      </w:r>
    </w:p>
    <w:p>
      <w:pPr>
        <w:spacing w:after="0"/>
        <w:ind w:left="0"/>
        <w:jc w:val="both"/>
      </w:pPr>
      <w:r>
        <w:rPr>
          <w:rFonts w:ascii="Times New Roman"/>
          <w:b w:val="false"/>
          <w:i w:val="false"/>
          <w:color w:val="000000"/>
          <w:sz w:val="28"/>
        </w:rPr>
        <w:t>
      44-4) конкурстық негізде ауыстырылатын, сыбайлас жемқорлыққа қарсы қызметтің басшы лауазымдарының тізбесін және сыбайлас жемқорлыққа қарсы қызметтің жоғары тұрған басшы лауазымдарына конкурс өткізу шарттары мен тәртібін әзірлеу және бекіту;</w:t>
      </w:r>
    </w:p>
    <w:p>
      <w:pPr>
        <w:spacing w:after="0"/>
        <w:ind w:left="0"/>
        <w:jc w:val="both"/>
      </w:pPr>
      <w:r>
        <w:rPr>
          <w:rFonts w:ascii="Times New Roman"/>
          <w:b w:val="false"/>
          <w:i w:val="false"/>
          <w:color w:val="000000"/>
          <w:sz w:val="28"/>
        </w:rPr>
        <w:t>
      44-5) сыбайлас жемқорлыққа қарсы қызмет қызметкерлерінің дербес деректерін қамтитын жеке істерін жүргізу тәртібін әзірлеу және бекіту;</w:t>
      </w:r>
    </w:p>
    <w:p>
      <w:pPr>
        <w:spacing w:after="0"/>
        <w:ind w:left="0"/>
        <w:jc w:val="both"/>
      </w:pPr>
      <w:r>
        <w:rPr>
          <w:rFonts w:ascii="Times New Roman"/>
          <w:b w:val="false"/>
          <w:i w:val="false"/>
          <w:color w:val="000000"/>
          <w:sz w:val="28"/>
        </w:rPr>
        <w:t>
      44-6) сыбайлас жемқорлыққа қарсы қызметте кәсіби қызметтік және дене шынықтыру даярлығын ұйымдастырудың мазмұны мен тәртібін әзірлеу және бекіту;</w:t>
      </w:r>
    </w:p>
    <w:p>
      <w:pPr>
        <w:spacing w:after="0"/>
        <w:ind w:left="0"/>
        <w:jc w:val="both"/>
      </w:pPr>
      <w:r>
        <w:rPr>
          <w:rFonts w:ascii="Times New Roman"/>
          <w:b w:val="false"/>
          <w:i w:val="false"/>
          <w:color w:val="000000"/>
          <w:sz w:val="28"/>
        </w:rPr>
        <w:t>
      44-7) сыбайлас жемқорлыққа қарсы қызметтің аттестаттауға жататын қызметкерлерінің Қазақстан Республикасының заңнамасын білуге және логикалық ойлауға компьютерлік тестілеуден өту тәртібі мен шарттарын, кәсіби жарамдылығын айқындау жөніндегі нормативтерді, сондай-ақ лауазымдар санаттары үшін шекті мәндерді әзірлеу және бекіту;</w:t>
      </w:r>
    </w:p>
    <w:p>
      <w:pPr>
        <w:spacing w:after="0"/>
        <w:ind w:left="0"/>
        <w:jc w:val="both"/>
      </w:pPr>
      <w:r>
        <w:rPr>
          <w:rFonts w:ascii="Times New Roman"/>
          <w:b w:val="false"/>
          <w:i w:val="false"/>
          <w:color w:val="000000"/>
          <w:sz w:val="28"/>
        </w:rPr>
        <w:t>
      44-8) сыбайлас жемқорлыққа қарсы қызметтің жұмыс стандарттарын (нақты жұмыс учаскесіндегі қызметкер қызметінің алгоритмі, ережелері және нәтижелеріне қойылатын талаптар) белгілеу тәртібін әзірлеу және бекіту;</w:t>
      </w:r>
    </w:p>
    <w:p>
      <w:pPr>
        <w:spacing w:after="0"/>
        <w:ind w:left="0"/>
        <w:jc w:val="both"/>
      </w:pPr>
      <w:r>
        <w:rPr>
          <w:rFonts w:ascii="Times New Roman"/>
          <w:b w:val="false"/>
          <w:i w:val="false"/>
          <w:color w:val="000000"/>
          <w:sz w:val="28"/>
        </w:rPr>
        <w:t>
      44-9) сыбайлас жемқорлыққа қарсы қызметтің ротациялауға жататын басшы лауазымдарының тізбесін және оларды ауыстыру тәртібін әзірлеу және бекіту;</w:t>
      </w:r>
    </w:p>
    <w:p>
      <w:pPr>
        <w:spacing w:after="0"/>
        <w:ind w:left="0"/>
        <w:jc w:val="both"/>
      </w:pPr>
      <w:r>
        <w:rPr>
          <w:rFonts w:ascii="Times New Roman"/>
          <w:b w:val="false"/>
          <w:i w:val="false"/>
          <w:color w:val="000000"/>
          <w:sz w:val="28"/>
        </w:rPr>
        <w:t>
      44-10) кадр резервін қалыптастыру тәртібін, сыбайлас жемқорлыққа қарсы қызметтің кадр резервіне алынатын қызметкерлердің біліктілігіне қойылатын талаптарды және кадр резервіне алынған қызметкерлердің ведомстволық деректер банкімен жұмыс тәртібін әзірлеу және бекіту;</w:t>
      </w:r>
    </w:p>
    <w:p>
      <w:pPr>
        <w:spacing w:after="0"/>
        <w:ind w:left="0"/>
        <w:jc w:val="both"/>
      </w:pPr>
      <w:r>
        <w:rPr>
          <w:rFonts w:ascii="Times New Roman"/>
          <w:b w:val="false"/>
          <w:i w:val="false"/>
          <w:color w:val="000000"/>
          <w:sz w:val="28"/>
        </w:rPr>
        <w:t>
      44-11) сыбайлас жемқорлыққа қарсы қызмет бөлімшелеріндегі моральдық-психологиялық ахуалдың жай-күйіне жыл сайынғы әлеуметтік мониторинг жүргізу тәртібі мен әдістемесін әзірлеу және бекіту;</w:t>
      </w:r>
    </w:p>
    <w:p>
      <w:pPr>
        <w:spacing w:after="0"/>
        <w:ind w:left="0"/>
        <w:jc w:val="both"/>
      </w:pPr>
      <w:r>
        <w:rPr>
          <w:rFonts w:ascii="Times New Roman"/>
          <w:b w:val="false"/>
          <w:i w:val="false"/>
          <w:color w:val="000000"/>
          <w:sz w:val="28"/>
        </w:rPr>
        <w:t>
      44-12) Агенттіктің жеке құрамымен тәрбиелік, психологиялық және идеологиялық жұмысты ұйымдастыру тәртібін әзірлеу және бекіту;</w:t>
      </w:r>
    </w:p>
    <w:p>
      <w:pPr>
        <w:spacing w:after="0"/>
        <w:ind w:left="0"/>
        <w:jc w:val="both"/>
      </w:pPr>
      <w:r>
        <w:rPr>
          <w:rFonts w:ascii="Times New Roman"/>
          <w:b w:val="false"/>
          <w:i w:val="false"/>
          <w:color w:val="000000"/>
          <w:sz w:val="28"/>
        </w:rPr>
        <w:t>
      44-13) сыбайлас жемқорлыққа қарсы қызметте кадрлық болжамды жүзеге асыру әдістемесін әзірлеу және бекіту;</w:t>
      </w:r>
    </w:p>
    <w:p>
      <w:pPr>
        <w:spacing w:after="0"/>
        <w:ind w:left="0"/>
        <w:jc w:val="both"/>
      </w:pPr>
      <w:r>
        <w:rPr>
          <w:rFonts w:ascii="Times New Roman"/>
          <w:b w:val="false"/>
          <w:i w:val="false"/>
          <w:color w:val="000000"/>
          <w:sz w:val="28"/>
        </w:rPr>
        <w:t>
      44-14) сыбайлас жемқорлыққа қарсы қызметтің кадрлық қамтамасыз ету нәтижелерін және кадрлық саясат субъектілерінің жұмыс сапасын бағалау әдістемесін әзірлеу және бекіту;</w:t>
      </w:r>
    </w:p>
    <w:p>
      <w:pPr>
        <w:spacing w:after="0"/>
        <w:ind w:left="0"/>
        <w:jc w:val="both"/>
      </w:pPr>
      <w:r>
        <w:rPr>
          <w:rFonts w:ascii="Times New Roman"/>
          <w:b w:val="false"/>
          <w:i w:val="false"/>
          <w:color w:val="000000"/>
          <w:sz w:val="28"/>
        </w:rPr>
        <w:t>
      44-15) сыбайлас жемқорлыққа қарсы қызмет ұстаған және күзетпен қамауға алынған адамдарды айдауылмен алып жүру тәртібін әзірлеу және бекіту;</w:t>
      </w:r>
    </w:p>
    <w:p>
      <w:pPr>
        <w:spacing w:after="0"/>
        <w:ind w:left="0"/>
        <w:jc w:val="both"/>
      </w:pPr>
      <w:r>
        <w:rPr>
          <w:rFonts w:ascii="Times New Roman"/>
          <w:b w:val="false"/>
          <w:i w:val="false"/>
          <w:color w:val="000000"/>
          <w:sz w:val="28"/>
        </w:rPr>
        <w:t>
      44-16) сыбайлас жемқорлыққа қарсы қызметтің әкімшілік құқық бұзушылықтар туралы істер бойынша күштеп әкелуді жүргізу тәртібін әзірлеу және бекіту;</w:t>
      </w:r>
    </w:p>
    <w:p>
      <w:pPr>
        <w:spacing w:after="0"/>
        <w:ind w:left="0"/>
        <w:jc w:val="both"/>
      </w:pPr>
      <w:r>
        <w:rPr>
          <w:rFonts w:ascii="Times New Roman"/>
          <w:b w:val="false"/>
          <w:i w:val="false"/>
          <w:color w:val="000000"/>
          <w:sz w:val="28"/>
        </w:rPr>
        <w:t>
      44-17) сыбайлас жемқорлыққа қарсы қызмет қызметкерлеріне қызмет өткерудің ерекше жағдайлары үшін үстемеақылар, сондай-ақ басқа да үстемеақылар, қосымша ақылар белгілеу тәртібін әзірлеу және бекіту;</w:t>
      </w:r>
    </w:p>
    <w:p>
      <w:pPr>
        <w:spacing w:after="0"/>
        <w:ind w:left="0"/>
        <w:jc w:val="both"/>
      </w:pPr>
      <w:r>
        <w:rPr>
          <w:rFonts w:ascii="Times New Roman"/>
          <w:b w:val="false"/>
          <w:i w:val="false"/>
          <w:color w:val="000000"/>
          <w:sz w:val="28"/>
        </w:rPr>
        <w:t>
      44-18) азаматтардың өтініштерде, сұрауларда, жауаптарда және хабарламаларда көтеретін жүйелі проблемаларын қарау, талдау, мониторингтеу және анықтау;</w:t>
      </w:r>
    </w:p>
    <w:p>
      <w:pPr>
        <w:spacing w:after="0"/>
        <w:ind w:left="0"/>
        <w:jc w:val="both"/>
      </w:pPr>
      <w:r>
        <w:rPr>
          <w:rFonts w:ascii="Times New Roman"/>
          <w:b w:val="false"/>
          <w:i w:val="false"/>
          <w:color w:val="000000"/>
          <w:sz w:val="28"/>
        </w:rPr>
        <w:t>
      44-19) кәсіпкерлік жөніндегі уәкілетті органмен келісу бойынша квазимемлекеттік сектор субъектілеріндегі сыбайлас жемқорлыққа қарсы комплаенс-қызметтер туралы үлгілік ережені әзірлеу және бекіту;</w:t>
      </w:r>
    </w:p>
    <w:p>
      <w:pPr>
        <w:spacing w:after="0"/>
        <w:ind w:left="0"/>
        <w:jc w:val="both"/>
      </w:pPr>
      <w:r>
        <w:rPr>
          <w:rFonts w:ascii="Times New Roman"/>
          <w:b w:val="false"/>
          <w:i w:val="false"/>
          <w:color w:val="000000"/>
          <w:sz w:val="28"/>
        </w:rPr>
        <w:t>
      44-20) сыбайлас жемқорлыққа қарсы іс-қимылға жәрдем көрсету туралы ақпаратты жария етпеу туралы келісім жасасу тәртібін және оның нысанын әзірлеу және бекіту;</w:t>
      </w:r>
    </w:p>
    <w:p>
      <w:pPr>
        <w:spacing w:after="0"/>
        <w:ind w:left="0"/>
        <w:jc w:val="both"/>
      </w:pPr>
      <w:r>
        <w:rPr>
          <w:rFonts w:ascii="Times New Roman"/>
          <w:b w:val="false"/>
          <w:i w:val="false"/>
          <w:color w:val="000000"/>
          <w:sz w:val="28"/>
        </w:rPr>
        <w:t>
      44-21) бюджетті атқару жөніндегі орталық уәкілетті органмен келісу бойынша мемлекеттік қорғау шараларын қаржыландыру және материалдық-техникалық қамтамасыз ету тәртібін әзірлеу және бекіту;</w:t>
      </w:r>
    </w:p>
    <w:p>
      <w:pPr>
        <w:spacing w:after="0"/>
        <w:ind w:left="0"/>
        <w:jc w:val="both"/>
      </w:pPr>
      <w:r>
        <w:rPr>
          <w:rFonts w:ascii="Times New Roman"/>
          <w:b w:val="false"/>
          <w:i w:val="false"/>
          <w:color w:val="000000"/>
          <w:sz w:val="28"/>
        </w:rPr>
        <w:t>
      44-22) сыбайлас жемқорлыққа қарсы қызмет қызметкерлеріне сыныптық біліктілік беру жөніндегі нұсқаулықты әзірлеу және бекіту;</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44-23) тармақшамен толықтыру көзделген – ҚР Президентінің 03.04.2023 </w:t>
      </w:r>
      <w:r>
        <w:rPr>
          <w:rFonts w:ascii="Times New Roman"/>
          <w:b w:val="false"/>
          <w:i w:val="false"/>
          <w:color w:val="ff0000"/>
          <w:sz w:val="28"/>
        </w:rPr>
        <w:t>№ 166</w:t>
      </w:r>
      <w:r>
        <w:rPr>
          <w:rFonts w:ascii="Times New Roman"/>
          <w:b w:val="false"/>
          <w:i w:val="false"/>
          <w:color w:val="ff0000"/>
          <w:sz w:val="28"/>
        </w:rPr>
        <w:t xml:space="preserve"> (01.01.2027 бастап қолданысқа </w:t>
      </w:r>
      <w:r>
        <w:rPr>
          <w:rFonts w:ascii="Times New Roman"/>
          <w:b w:val="false"/>
          <w:i w:val="false"/>
          <w:color w:val="ff0000"/>
          <w:sz w:val="28"/>
        </w:rPr>
        <w:t>енгізіледі</w:t>
      </w:r>
      <w:r>
        <w:rPr>
          <w:rFonts w:ascii="Times New Roman"/>
          <w:b w:val="false"/>
          <w:i w:val="false"/>
          <w:color w:val="ff0000"/>
          <w:sz w:val="28"/>
        </w:rPr>
        <w:t>) Жарлығымен.</w:t>
      </w:r>
      <w:r>
        <w:br/>
      </w:r>
      <w:r>
        <w:rPr>
          <w:rFonts w:ascii="Times New Roman"/>
          <w:b w:val="false"/>
          <w:i w:val="false"/>
          <w:color w:val="000000"/>
          <w:sz w:val="28"/>
        </w:rPr>
        <w:t>
</w:t>
      </w:r>
    </w:p>
    <w:bookmarkStart w:name="z672" w:id="237"/>
    <w:p>
      <w:pPr>
        <w:spacing w:after="0"/>
        <w:ind w:left="0"/>
        <w:jc w:val="both"/>
      </w:pPr>
      <w:r>
        <w:rPr>
          <w:rFonts w:ascii="Times New Roman"/>
          <w:b w:val="false"/>
          <w:i w:val="false"/>
          <w:color w:val="000000"/>
          <w:sz w:val="28"/>
        </w:rPr>
        <w:t>
      44-24) Қазақстан Республикасы Президенті Әкімшілігімен келісу бойынша сыбайлас жемқорлық тәуекелдеріне сыртқы талдау жүргізу тәртібін әзірлеу және бекіту;</w:t>
      </w:r>
    </w:p>
    <w:bookmarkEnd w:id="237"/>
    <w:bookmarkStart w:name="z673" w:id="238"/>
    <w:p>
      <w:pPr>
        <w:spacing w:after="0"/>
        <w:ind w:left="0"/>
        <w:jc w:val="both"/>
      </w:pPr>
      <w:r>
        <w:rPr>
          <w:rFonts w:ascii="Times New Roman"/>
          <w:b w:val="false"/>
          <w:i w:val="false"/>
          <w:color w:val="000000"/>
          <w:sz w:val="28"/>
        </w:rPr>
        <w:t>
      44-25) сыбайлас жемқорлық құқық бұзушылық фактісі туралы хабарлаған немесе сыбайлас жемқорлыққа қарсы іс-қимылға өзгеше түрде жәрдем көрсететін (көрсеткен) адамдарды көтермелеу тәртібін әзірлеу және бекіту;</w:t>
      </w:r>
    </w:p>
    <w:bookmarkEnd w:id="238"/>
    <w:bookmarkStart w:name="z674" w:id="239"/>
    <w:p>
      <w:pPr>
        <w:spacing w:after="0"/>
        <w:ind w:left="0"/>
        <w:jc w:val="both"/>
      </w:pPr>
      <w:r>
        <w:rPr>
          <w:rFonts w:ascii="Times New Roman"/>
          <w:b w:val="false"/>
          <w:i w:val="false"/>
          <w:color w:val="000000"/>
          <w:sz w:val="28"/>
        </w:rPr>
        <w:t>
      44-26) мемлекеттік органдар мен квазимемлекеттік сектор субъектілерімен келісу бойынша сыбайлас жемқорлыққа қарсы стандарттарды қалыптастыру жөніндегі әдістемені әзірлеу және бекіту;</w:t>
      </w:r>
    </w:p>
    <w:bookmarkEnd w:id="239"/>
    <w:bookmarkStart w:name="z675" w:id="240"/>
    <w:p>
      <w:pPr>
        <w:spacing w:after="0"/>
        <w:ind w:left="0"/>
        <w:jc w:val="both"/>
      </w:pPr>
      <w:r>
        <w:rPr>
          <w:rFonts w:ascii="Times New Roman"/>
          <w:b w:val="false"/>
          <w:i w:val="false"/>
          <w:color w:val="000000"/>
          <w:sz w:val="28"/>
        </w:rPr>
        <w:t>
      44-27) сыбайлас жемқорлық деңгейін бағалау әдістемесін әзірлеу және бекіту;</w:t>
      </w:r>
    </w:p>
    <w:bookmarkEnd w:id="240"/>
    <w:bookmarkStart w:name="z606" w:id="241"/>
    <w:p>
      <w:pPr>
        <w:spacing w:after="0"/>
        <w:ind w:left="0"/>
        <w:jc w:val="both"/>
      </w:pPr>
      <w:r>
        <w:rPr>
          <w:rFonts w:ascii="Times New Roman"/>
          <w:b w:val="false"/>
          <w:i w:val="false"/>
          <w:color w:val="000000"/>
          <w:sz w:val="28"/>
        </w:rPr>
        <w:t>
      45) Қазақстан Республикасының заңдарында, сондай-ақ Қазақстан Республикасы Президентінің актілерінде жүктелген өзге де функциялар.</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Президентінің 17.11.2022 </w:t>
      </w:r>
      <w:r>
        <w:rPr>
          <w:rFonts w:ascii="Times New Roman"/>
          <w:b w:val="false"/>
          <w:i w:val="false"/>
          <w:color w:val="000000"/>
          <w:sz w:val="28"/>
        </w:rPr>
        <w:t>№ 1074</w:t>
      </w:r>
      <w:r>
        <w:rPr>
          <w:rFonts w:ascii="Times New Roman"/>
          <w:b w:val="false"/>
          <w:i w:val="false"/>
          <w:color w:val="ff0000"/>
          <w:sz w:val="28"/>
        </w:rPr>
        <w:t xml:space="preserve">; 03.04.2023 </w:t>
      </w:r>
      <w:r>
        <w:rPr>
          <w:rFonts w:ascii="Times New Roman"/>
          <w:b w:val="false"/>
          <w:i w:val="false"/>
          <w:color w:val="000000"/>
          <w:sz w:val="28"/>
        </w:rPr>
        <w:t>№ 166</w:t>
      </w:r>
      <w:r>
        <w:rPr>
          <w:rFonts w:ascii="Times New Roman"/>
          <w:b w:val="false"/>
          <w:i w:val="false"/>
          <w:color w:val="ff0000"/>
          <w:sz w:val="28"/>
        </w:rPr>
        <w:t xml:space="preserve">; 17.07.2023 </w:t>
      </w:r>
      <w:r>
        <w:rPr>
          <w:rFonts w:ascii="Times New Roman"/>
          <w:b w:val="false"/>
          <w:i w:val="false"/>
          <w:color w:val="000000"/>
          <w:sz w:val="28"/>
        </w:rPr>
        <w:t>№ 286</w:t>
      </w:r>
      <w:r>
        <w:rPr>
          <w:rFonts w:ascii="Times New Roman"/>
          <w:b w:val="false"/>
          <w:i w:val="false"/>
          <w:color w:val="ff0000"/>
          <w:sz w:val="28"/>
        </w:rPr>
        <w:t xml:space="preserve"> (алғашқы ресми жарияланған күнінен бастап қолданысқа енгізіледі) Жарлықтарымен.</w:t>
      </w:r>
      <w:r>
        <w:br/>
      </w:r>
      <w:r>
        <w:rPr>
          <w:rFonts w:ascii="Times New Roman"/>
          <w:b w:val="false"/>
          <w:i w:val="false"/>
          <w:color w:val="000000"/>
          <w:sz w:val="28"/>
        </w:rPr>
        <w:t>
</w:t>
      </w:r>
    </w:p>
    <w:bookmarkStart w:name="z607" w:id="242"/>
    <w:p>
      <w:pPr>
        <w:spacing w:after="0"/>
        <w:ind w:left="0"/>
        <w:jc w:val="left"/>
      </w:pPr>
      <w:r>
        <w:rPr>
          <w:rFonts w:ascii="Times New Roman"/>
          <w:b/>
          <w:i w:val="false"/>
          <w:color w:val="000000"/>
        </w:rPr>
        <w:t xml:space="preserve"> 3-тарау. Агенттік төрағасының мәртебесі, өкілеттіктері</w:t>
      </w:r>
    </w:p>
    <w:bookmarkEnd w:id="242"/>
    <w:bookmarkStart w:name="z608" w:id="243"/>
    <w:p>
      <w:pPr>
        <w:spacing w:after="0"/>
        <w:ind w:left="0"/>
        <w:jc w:val="both"/>
      </w:pPr>
      <w:r>
        <w:rPr>
          <w:rFonts w:ascii="Times New Roman"/>
          <w:b w:val="false"/>
          <w:i w:val="false"/>
          <w:color w:val="000000"/>
          <w:sz w:val="28"/>
        </w:rPr>
        <w:t>
      16. Агенттікке басшылықты Агенттікке жүктелген міндеттердің орындалуына және оның өз өкілеттіктерін жүзеге асыруына дербес жауапты болатын төраға жүзеге асырады.</w:t>
      </w:r>
    </w:p>
    <w:bookmarkEnd w:id="243"/>
    <w:bookmarkStart w:name="z609" w:id="244"/>
    <w:p>
      <w:pPr>
        <w:spacing w:after="0"/>
        <w:ind w:left="0"/>
        <w:jc w:val="both"/>
      </w:pPr>
      <w:r>
        <w:rPr>
          <w:rFonts w:ascii="Times New Roman"/>
          <w:b w:val="false"/>
          <w:i w:val="false"/>
          <w:color w:val="000000"/>
          <w:sz w:val="28"/>
        </w:rPr>
        <w:t>
      17. Агенттік төрағасы Қазақстан Республикасының заңнамасына сәйкес лауазымға тағайындалады және лауазымнан босатылады.</w:t>
      </w:r>
    </w:p>
    <w:bookmarkEnd w:id="244"/>
    <w:bookmarkStart w:name="z610" w:id="245"/>
    <w:p>
      <w:pPr>
        <w:spacing w:after="0"/>
        <w:ind w:left="0"/>
        <w:jc w:val="both"/>
      </w:pPr>
      <w:r>
        <w:rPr>
          <w:rFonts w:ascii="Times New Roman"/>
          <w:b w:val="false"/>
          <w:i w:val="false"/>
          <w:color w:val="000000"/>
          <w:sz w:val="28"/>
        </w:rPr>
        <w:t>
      18. Агенттік төрағасының Қазақстан Республикасының заңнамасына сәйкес лауазымға тағайындалатын және лауазымнан босатылатын орынбасарлары (бірінші орынбасары, орынбасарлары) болады.</w:t>
      </w:r>
    </w:p>
    <w:bookmarkEnd w:id="245"/>
    <w:bookmarkStart w:name="z611" w:id="246"/>
    <w:p>
      <w:pPr>
        <w:spacing w:after="0"/>
        <w:ind w:left="0"/>
        <w:jc w:val="both"/>
      </w:pPr>
      <w:r>
        <w:rPr>
          <w:rFonts w:ascii="Times New Roman"/>
          <w:b w:val="false"/>
          <w:i w:val="false"/>
          <w:color w:val="000000"/>
          <w:sz w:val="28"/>
        </w:rPr>
        <w:t>
      19. Агенттік төрағасының өкілеттіктері:</w:t>
      </w:r>
    </w:p>
    <w:bookmarkEnd w:id="246"/>
    <w:bookmarkStart w:name="z612" w:id="247"/>
    <w:p>
      <w:pPr>
        <w:spacing w:after="0"/>
        <w:ind w:left="0"/>
        <w:jc w:val="both"/>
      </w:pPr>
      <w:r>
        <w:rPr>
          <w:rFonts w:ascii="Times New Roman"/>
          <w:b w:val="false"/>
          <w:i w:val="false"/>
          <w:color w:val="000000"/>
          <w:sz w:val="28"/>
        </w:rPr>
        <w:t>
      1) Агенттіктің жұмысына басшылықты және қызметін үйлестіруді ұйымдастырады және жүзеге асырады, Агенттіктің аумақтық органдарының қызметін бақылауды жүзеге асырады;</w:t>
      </w:r>
    </w:p>
    <w:bookmarkEnd w:id="247"/>
    <w:bookmarkStart w:name="z613" w:id="248"/>
    <w:p>
      <w:pPr>
        <w:spacing w:after="0"/>
        <w:ind w:left="0"/>
        <w:jc w:val="both"/>
      </w:pPr>
      <w:r>
        <w:rPr>
          <w:rFonts w:ascii="Times New Roman"/>
          <w:b w:val="false"/>
          <w:i w:val="false"/>
          <w:color w:val="000000"/>
          <w:sz w:val="28"/>
        </w:rPr>
        <w:t>
      2) Агенттіктің аппарат басшысының өкілеттіктерін айқындайды;</w:t>
      </w:r>
    </w:p>
    <w:bookmarkEnd w:id="248"/>
    <w:bookmarkStart w:name="z614" w:id="249"/>
    <w:p>
      <w:pPr>
        <w:spacing w:after="0"/>
        <w:ind w:left="0"/>
        <w:jc w:val="both"/>
      </w:pPr>
      <w:r>
        <w:rPr>
          <w:rFonts w:ascii="Times New Roman"/>
          <w:b w:val="false"/>
          <w:i w:val="false"/>
          <w:color w:val="000000"/>
          <w:sz w:val="28"/>
        </w:rPr>
        <w:t>
      3) Агенттіктің атынан орындалуы міндетті құқықтық актілер, өз құзыреті шегінде өзге де мемлекеттік органдардың, жеке және заңды тұлғалардың орындауы міндетті нормативтік құқықтық актілер шығарады;</w:t>
      </w:r>
    </w:p>
    <w:bookmarkEnd w:id="249"/>
    <w:bookmarkStart w:name="z615" w:id="250"/>
    <w:p>
      <w:pPr>
        <w:spacing w:after="0"/>
        <w:ind w:left="0"/>
        <w:jc w:val="both"/>
      </w:pPr>
      <w:r>
        <w:rPr>
          <w:rFonts w:ascii="Times New Roman"/>
          <w:b w:val="false"/>
          <w:i w:val="false"/>
          <w:color w:val="000000"/>
          <w:sz w:val="28"/>
        </w:rPr>
        <w:t>
      4) Қазақстан Республикасының заңнамасында белгіленген тәртіппен Агенттіктің, оның аумақтық органдарының қызметкерлерін (жұмыскерлерін) лауазымға тағайындайды және лауазымнан босатады;</w:t>
      </w:r>
    </w:p>
    <w:bookmarkEnd w:id="250"/>
    <w:bookmarkStart w:name="z616" w:id="251"/>
    <w:p>
      <w:pPr>
        <w:spacing w:after="0"/>
        <w:ind w:left="0"/>
        <w:jc w:val="both"/>
      </w:pPr>
      <w:r>
        <w:rPr>
          <w:rFonts w:ascii="Times New Roman"/>
          <w:b w:val="false"/>
          <w:i w:val="false"/>
          <w:color w:val="000000"/>
          <w:sz w:val="28"/>
        </w:rPr>
        <w:t>
      5) Қазақстан Республикасының заңнамасында белгіленген тәртіппен Агенттіктің, оның аумақтық органдарының қызметкерлеріне (жұмыскерлеріне) тәртіптік жазалар қолданады және көтермелеу шараларын қолданады;</w:t>
      </w:r>
    </w:p>
    <w:bookmarkEnd w:id="251"/>
    <w:bookmarkStart w:name="z617" w:id="252"/>
    <w:p>
      <w:pPr>
        <w:spacing w:after="0"/>
        <w:ind w:left="0"/>
        <w:jc w:val="both"/>
      </w:pPr>
      <w:r>
        <w:rPr>
          <w:rFonts w:ascii="Times New Roman"/>
          <w:b w:val="false"/>
          <w:i w:val="false"/>
          <w:color w:val="000000"/>
          <w:sz w:val="28"/>
        </w:rPr>
        <w:t>
      6) Қазақстан Республикасының заңнамасында белгіленген тәртіппен Агенттіктің және оның аумақтық органдарының қызметкерлеріне арнаулы атақтар береді;</w:t>
      </w:r>
    </w:p>
    <w:bookmarkEnd w:id="252"/>
    <w:bookmarkStart w:name="z618" w:id="253"/>
    <w:p>
      <w:pPr>
        <w:spacing w:after="0"/>
        <w:ind w:left="0"/>
        <w:jc w:val="both"/>
      </w:pPr>
      <w:r>
        <w:rPr>
          <w:rFonts w:ascii="Times New Roman"/>
          <w:b w:val="false"/>
          <w:i w:val="false"/>
          <w:color w:val="000000"/>
          <w:sz w:val="28"/>
        </w:rPr>
        <w:t>
      7) Қазақстан Республикасының Президентіне Агенттіктің, оның аумақтық органдарының қызметкерлерін (жұмыскерлерін) Қазақстан Республикасының мемлекеттік наградаларымен наградтау және құрметті атақтарын беру туралы ұсынулар енгізеді;</w:t>
      </w:r>
    </w:p>
    <w:bookmarkEnd w:id="253"/>
    <w:bookmarkStart w:name="z619" w:id="254"/>
    <w:p>
      <w:pPr>
        <w:spacing w:after="0"/>
        <w:ind w:left="0"/>
        <w:jc w:val="both"/>
      </w:pPr>
      <w:r>
        <w:rPr>
          <w:rFonts w:ascii="Times New Roman"/>
          <w:b w:val="false"/>
          <w:i w:val="false"/>
          <w:color w:val="000000"/>
          <w:sz w:val="28"/>
        </w:rPr>
        <w:t>
      8) қарамағындағы қызметкерлерге (жұмыскерлерге) нұсқаулар мен тапсырмалар береді, Агенттіктің құзыретіне жатқызылған мемлекеттік функцияларды жүзеге асыру бойынша өзге де ұйымдастырушылық-өкімдік шараларды қабылдайды;</w:t>
      </w:r>
    </w:p>
    <w:bookmarkEnd w:id="254"/>
    <w:bookmarkStart w:name="z620" w:id="255"/>
    <w:p>
      <w:pPr>
        <w:spacing w:after="0"/>
        <w:ind w:left="0"/>
        <w:jc w:val="both"/>
      </w:pPr>
      <w:r>
        <w:rPr>
          <w:rFonts w:ascii="Times New Roman"/>
          <w:b w:val="false"/>
          <w:i w:val="false"/>
          <w:color w:val="000000"/>
          <w:sz w:val="28"/>
        </w:rPr>
        <w:t>
      9) Агенттіктің аумақтық органдары туралы ережелерді бекітеді;</w:t>
      </w:r>
    </w:p>
    <w:bookmarkEnd w:id="255"/>
    <w:bookmarkStart w:name="z621" w:id="256"/>
    <w:p>
      <w:pPr>
        <w:spacing w:after="0"/>
        <w:ind w:left="0"/>
        <w:jc w:val="both"/>
      </w:pPr>
      <w:r>
        <w:rPr>
          <w:rFonts w:ascii="Times New Roman"/>
          <w:b w:val="false"/>
          <w:i w:val="false"/>
          <w:color w:val="000000"/>
          <w:sz w:val="28"/>
        </w:rPr>
        <w:t>
      10) Қазақстан Республикасының Президенті бекіткен жалпы штат санының лимиті шегінде Агенттіктің аумақтық органдарының құрылымын бекітеді;</w:t>
      </w:r>
    </w:p>
    <w:bookmarkEnd w:id="256"/>
    <w:bookmarkStart w:name="z622" w:id="257"/>
    <w:p>
      <w:pPr>
        <w:spacing w:after="0"/>
        <w:ind w:left="0"/>
        <w:jc w:val="both"/>
      </w:pPr>
      <w:r>
        <w:rPr>
          <w:rFonts w:ascii="Times New Roman"/>
          <w:b w:val="false"/>
          <w:i w:val="false"/>
          <w:color w:val="000000"/>
          <w:sz w:val="28"/>
        </w:rPr>
        <w:t>
      11) Қазақстан Республикасының заңнамасына сәйкес мемлекеттік органдармен және өзге де ұйымдармен қатынастарда Агенттіктің атынан өкілдік етеді;</w:t>
      </w:r>
    </w:p>
    <w:bookmarkEnd w:id="257"/>
    <w:bookmarkStart w:name="z623" w:id="258"/>
    <w:p>
      <w:pPr>
        <w:spacing w:after="0"/>
        <w:ind w:left="0"/>
        <w:jc w:val="both"/>
      </w:pPr>
      <w:r>
        <w:rPr>
          <w:rFonts w:ascii="Times New Roman"/>
          <w:b w:val="false"/>
          <w:i w:val="false"/>
          <w:color w:val="000000"/>
          <w:sz w:val="28"/>
        </w:rPr>
        <w:t>
      12) Агенттіктің жанынан консультативтік-кеңесші органдар құрады;</w:t>
      </w:r>
    </w:p>
    <w:bookmarkEnd w:id="258"/>
    <w:bookmarkStart w:name="z624" w:id="259"/>
    <w:p>
      <w:pPr>
        <w:spacing w:after="0"/>
        <w:ind w:left="0"/>
        <w:jc w:val="both"/>
      </w:pPr>
      <w:r>
        <w:rPr>
          <w:rFonts w:ascii="Times New Roman"/>
          <w:b w:val="false"/>
          <w:i w:val="false"/>
          <w:color w:val="000000"/>
          <w:sz w:val="28"/>
        </w:rPr>
        <w:t>
      13) Қазақстан Республикасының заңнамасына сәйкес өзге де өкілеттіктерді жүзеге асырады.</w:t>
      </w:r>
    </w:p>
    <w:bookmarkEnd w:id="259"/>
    <w:bookmarkStart w:name="z625" w:id="260"/>
    <w:p>
      <w:pPr>
        <w:spacing w:after="0"/>
        <w:ind w:left="0"/>
        <w:jc w:val="both"/>
      </w:pPr>
      <w:r>
        <w:rPr>
          <w:rFonts w:ascii="Times New Roman"/>
          <w:b w:val="false"/>
          <w:i w:val="false"/>
          <w:color w:val="000000"/>
          <w:sz w:val="28"/>
        </w:rPr>
        <w:t>
      Агенттіктің төрағасы болмаған кезеңде, оның өкілеттіктерін орындауды оны алмастыратын адам Қазақстан Республикасының қолданыстағы заңнамасына сәйкес жүзеге асырады.</w:t>
      </w:r>
    </w:p>
    <w:bookmarkEnd w:id="260"/>
    <w:bookmarkStart w:name="z626" w:id="261"/>
    <w:p>
      <w:pPr>
        <w:spacing w:after="0"/>
        <w:ind w:left="0"/>
        <w:jc w:val="both"/>
      </w:pPr>
      <w:r>
        <w:rPr>
          <w:rFonts w:ascii="Times New Roman"/>
          <w:b w:val="false"/>
          <w:i w:val="false"/>
          <w:color w:val="000000"/>
          <w:sz w:val="28"/>
        </w:rPr>
        <w:t>
      20. Агенттік төрағасы өз орынбасарларының өкілеттіктерін Қазақстан Республикасының қолданыстағы заңнамасына сәйкес айқындайды.</w:t>
      </w:r>
    </w:p>
    <w:bookmarkEnd w:id="261"/>
    <w:bookmarkStart w:name="z627" w:id="262"/>
    <w:p>
      <w:pPr>
        <w:spacing w:after="0"/>
        <w:ind w:left="0"/>
        <w:jc w:val="both"/>
      </w:pPr>
      <w:r>
        <w:rPr>
          <w:rFonts w:ascii="Times New Roman"/>
          <w:b w:val="false"/>
          <w:i w:val="false"/>
          <w:color w:val="000000"/>
          <w:sz w:val="28"/>
        </w:rPr>
        <w:t>
      21. Агенттіктің аппаратын Қазақстан Республикасының қолданыстағы заңнамасына сәйкес лауазымға тағайындалатын және лауазымнан босатылатын аппарат басшысы басқарады.</w:t>
      </w:r>
    </w:p>
    <w:bookmarkEnd w:id="262"/>
    <w:bookmarkStart w:name="z628" w:id="263"/>
    <w:p>
      <w:pPr>
        <w:spacing w:after="0"/>
        <w:ind w:left="0"/>
        <w:jc w:val="left"/>
      </w:pPr>
      <w:r>
        <w:rPr>
          <w:rFonts w:ascii="Times New Roman"/>
          <w:b/>
          <w:i w:val="false"/>
          <w:color w:val="000000"/>
        </w:rPr>
        <w:t xml:space="preserve"> 4-тарау. Агенттіктің мүлкі</w:t>
      </w:r>
    </w:p>
    <w:bookmarkEnd w:id="263"/>
    <w:bookmarkStart w:name="z629" w:id="264"/>
    <w:p>
      <w:pPr>
        <w:spacing w:after="0"/>
        <w:ind w:left="0"/>
        <w:jc w:val="both"/>
      </w:pPr>
      <w:r>
        <w:rPr>
          <w:rFonts w:ascii="Times New Roman"/>
          <w:b w:val="false"/>
          <w:i w:val="false"/>
          <w:color w:val="000000"/>
          <w:sz w:val="28"/>
        </w:rPr>
        <w:t>
      22. Заңнамада көзделген жағдайларда Агенттіктің жедел басқару құқығында оқшауланған мүлкі болуы мүмкін.</w:t>
      </w:r>
    </w:p>
    <w:bookmarkEnd w:id="264"/>
    <w:bookmarkStart w:name="z630" w:id="265"/>
    <w:p>
      <w:pPr>
        <w:spacing w:after="0"/>
        <w:ind w:left="0"/>
        <w:jc w:val="both"/>
      </w:pPr>
      <w:r>
        <w:rPr>
          <w:rFonts w:ascii="Times New Roman"/>
          <w:b w:val="false"/>
          <w:i w:val="false"/>
          <w:color w:val="000000"/>
          <w:sz w:val="28"/>
        </w:rPr>
        <w:t>
      Агенттіктің мүлкі оған мемлекет берген,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65"/>
    <w:bookmarkStart w:name="z631" w:id="266"/>
    <w:p>
      <w:pPr>
        <w:spacing w:after="0"/>
        <w:ind w:left="0"/>
        <w:jc w:val="both"/>
      </w:pPr>
      <w:r>
        <w:rPr>
          <w:rFonts w:ascii="Times New Roman"/>
          <w:b w:val="false"/>
          <w:i w:val="false"/>
          <w:color w:val="000000"/>
          <w:sz w:val="28"/>
        </w:rPr>
        <w:t>
      23. Агенттікке бекітіп берілген мүлік республикалық меншікке жатады.</w:t>
      </w:r>
    </w:p>
    <w:bookmarkEnd w:id="266"/>
    <w:bookmarkStart w:name="z632" w:id="267"/>
    <w:p>
      <w:pPr>
        <w:spacing w:after="0"/>
        <w:ind w:left="0"/>
        <w:jc w:val="both"/>
      </w:pPr>
      <w:r>
        <w:rPr>
          <w:rFonts w:ascii="Times New Roman"/>
          <w:b w:val="false"/>
          <w:i w:val="false"/>
          <w:color w:val="000000"/>
          <w:sz w:val="28"/>
        </w:rPr>
        <w:t>
      24. Егер Қазақстан Республикасының заңнамасында өзгеше белгіленбесе, Агенттік өзіне бекітіп берілген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құқылы емес.</w:t>
      </w:r>
    </w:p>
    <w:bookmarkEnd w:id="267"/>
    <w:bookmarkStart w:name="z633" w:id="268"/>
    <w:p>
      <w:pPr>
        <w:spacing w:after="0"/>
        <w:ind w:left="0"/>
        <w:jc w:val="left"/>
      </w:pPr>
      <w:r>
        <w:rPr>
          <w:rFonts w:ascii="Times New Roman"/>
          <w:b/>
          <w:i w:val="false"/>
          <w:color w:val="000000"/>
        </w:rPr>
        <w:t xml:space="preserve"> 5-тарау. Агенттікті қайта ұйымдастыру және тарату</w:t>
      </w:r>
    </w:p>
    <w:bookmarkEnd w:id="268"/>
    <w:bookmarkStart w:name="z634" w:id="269"/>
    <w:p>
      <w:pPr>
        <w:spacing w:after="0"/>
        <w:ind w:left="0"/>
        <w:jc w:val="both"/>
      </w:pPr>
      <w:r>
        <w:rPr>
          <w:rFonts w:ascii="Times New Roman"/>
          <w:b w:val="false"/>
          <w:i w:val="false"/>
          <w:color w:val="000000"/>
          <w:sz w:val="28"/>
        </w:rPr>
        <w:t>
      25. Агенттікті қайта ұйымдастыру және тарату Қазақстан Республикасының заңнамасына сәйкес жүзеге асырылады.</w:t>
      </w:r>
    </w:p>
    <w:bookmarkEnd w:id="269"/>
    <w:bookmarkStart w:name="z635" w:id="270"/>
    <w:p>
      <w:pPr>
        <w:spacing w:after="0"/>
        <w:ind w:left="0"/>
        <w:jc w:val="left"/>
      </w:pPr>
      <w:r>
        <w:rPr>
          <w:rFonts w:ascii="Times New Roman"/>
          <w:b/>
          <w:i w:val="false"/>
          <w:color w:val="000000"/>
        </w:rPr>
        <w:t xml:space="preserve"> Агенттіктің қарамағындағы аумақтық органдардың тізбесі</w:t>
      </w:r>
    </w:p>
    <w:bookmarkEnd w:id="270"/>
    <w:p>
      <w:pPr>
        <w:spacing w:after="0"/>
        <w:ind w:left="0"/>
        <w:jc w:val="both"/>
      </w:pPr>
      <w:r>
        <w:rPr>
          <w:rFonts w:ascii="Times New Roman"/>
          <w:b w:val="false"/>
          <w:i w:val="false"/>
          <w:color w:val="ff0000"/>
          <w:sz w:val="28"/>
        </w:rPr>
        <w:t xml:space="preserve">
      Ескерту. Тізбеге өзгеріс енгізілді – ҚР Президентінің 17.11.2022 </w:t>
      </w:r>
      <w:r>
        <w:rPr>
          <w:rFonts w:ascii="Times New Roman"/>
          <w:b w:val="false"/>
          <w:i w:val="false"/>
          <w:color w:val="ff0000"/>
          <w:sz w:val="28"/>
        </w:rPr>
        <w:t>№ 1074</w:t>
      </w:r>
      <w:r>
        <w:rPr>
          <w:rFonts w:ascii="Times New Roman"/>
          <w:b w:val="false"/>
          <w:i w:val="false"/>
          <w:color w:val="ff0000"/>
          <w:sz w:val="28"/>
        </w:rPr>
        <w:t xml:space="preserve"> Жарлығымен.</w:t>
      </w:r>
    </w:p>
    <w:bookmarkStart w:name="z636" w:id="271"/>
    <w:p>
      <w:pPr>
        <w:spacing w:after="0"/>
        <w:ind w:left="0"/>
        <w:jc w:val="both"/>
      </w:pPr>
      <w:r>
        <w:rPr>
          <w:rFonts w:ascii="Times New Roman"/>
          <w:b w:val="false"/>
          <w:i w:val="false"/>
          <w:color w:val="000000"/>
          <w:sz w:val="28"/>
        </w:rPr>
        <w:t>
      1) "Қазақстан Республикасы Сыбайлас жемқорлыққа қарсы іс-қимыл агенттігінің (Сыбайлас жемқорлыққа қарсы қызметтің) Абай облысы бойынша департаменті" республикалық мемлекеттік мекемесі;</w:t>
      </w:r>
    </w:p>
    <w:bookmarkEnd w:id="271"/>
    <w:bookmarkStart w:name="z637" w:id="272"/>
    <w:p>
      <w:pPr>
        <w:spacing w:after="0"/>
        <w:ind w:left="0"/>
        <w:jc w:val="both"/>
      </w:pPr>
      <w:r>
        <w:rPr>
          <w:rFonts w:ascii="Times New Roman"/>
          <w:b w:val="false"/>
          <w:i w:val="false"/>
          <w:color w:val="000000"/>
          <w:sz w:val="28"/>
        </w:rPr>
        <w:t>
      2) "Қазақстан Республикасы Сыбайлас жемқорлыққа қарсы іс-қимыл агенттігінің (Сыбайлас жемқорлыққа қарсы қызметтің) Ақмола облысы бойынша департаменті" республикалық мемлекеттік мекемесі;</w:t>
      </w:r>
    </w:p>
    <w:bookmarkEnd w:id="272"/>
    <w:bookmarkStart w:name="z638" w:id="273"/>
    <w:p>
      <w:pPr>
        <w:spacing w:after="0"/>
        <w:ind w:left="0"/>
        <w:jc w:val="both"/>
      </w:pPr>
      <w:r>
        <w:rPr>
          <w:rFonts w:ascii="Times New Roman"/>
          <w:b w:val="false"/>
          <w:i w:val="false"/>
          <w:color w:val="000000"/>
          <w:sz w:val="28"/>
        </w:rPr>
        <w:t>
      3) "Қазақстан Республикасы Сыбайлас жемқорлыққа қарсы іс-қимыл агенттігінің (Сыбайлас жемқорлыққа қарсы қызметтің) Ақтөбе облысы бойынша департаменті" республикалық мемлекеттік мекемесі;</w:t>
      </w:r>
    </w:p>
    <w:bookmarkEnd w:id="273"/>
    <w:bookmarkStart w:name="z639" w:id="274"/>
    <w:p>
      <w:pPr>
        <w:spacing w:after="0"/>
        <w:ind w:left="0"/>
        <w:jc w:val="both"/>
      </w:pPr>
      <w:r>
        <w:rPr>
          <w:rFonts w:ascii="Times New Roman"/>
          <w:b w:val="false"/>
          <w:i w:val="false"/>
          <w:color w:val="000000"/>
          <w:sz w:val="28"/>
        </w:rPr>
        <w:t>
      4) "Қазақстан Республикасы Сыбайлас жемқорлыққа қарсы іс-қимыл агенттігінің (Сыбайлас жемқорлыққа қарсы қызметтің) Алматы облысы бойынша департаменті" республикалық мемлекеттік мекемесі;</w:t>
      </w:r>
    </w:p>
    <w:bookmarkEnd w:id="274"/>
    <w:bookmarkStart w:name="z640" w:id="275"/>
    <w:p>
      <w:pPr>
        <w:spacing w:after="0"/>
        <w:ind w:left="0"/>
        <w:jc w:val="both"/>
      </w:pPr>
      <w:r>
        <w:rPr>
          <w:rFonts w:ascii="Times New Roman"/>
          <w:b w:val="false"/>
          <w:i w:val="false"/>
          <w:color w:val="000000"/>
          <w:sz w:val="28"/>
        </w:rPr>
        <w:t>
      5) "Қазақстан Республикасы Сыбайлас жемқорлыққа қарсы іс-қимыл агенттігінің (Сыбайлас жемқорлыққа қарсы қызметтің) Атырау облысы бойынша департаменті" республикалық мемлекеттік мекемесі;</w:t>
      </w:r>
    </w:p>
    <w:bookmarkEnd w:id="275"/>
    <w:bookmarkStart w:name="z641" w:id="276"/>
    <w:p>
      <w:pPr>
        <w:spacing w:after="0"/>
        <w:ind w:left="0"/>
        <w:jc w:val="both"/>
      </w:pPr>
      <w:r>
        <w:rPr>
          <w:rFonts w:ascii="Times New Roman"/>
          <w:b w:val="false"/>
          <w:i w:val="false"/>
          <w:color w:val="000000"/>
          <w:sz w:val="28"/>
        </w:rPr>
        <w:t>
      6) Қазақстан Республикасы Сыбайлас жемқорлыққа қарсы іс-қимыл агенттігінің (Сыбайлас жемқорлыққа қарсы қызметтің) Батыс Қазақстан облысы бойынша департаменті республикалық мемлекеттік мекемесі;</w:t>
      </w:r>
    </w:p>
    <w:bookmarkEnd w:id="276"/>
    <w:bookmarkStart w:name="z642" w:id="277"/>
    <w:p>
      <w:pPr>
        <w:spacing w:after="0"/>
        <w:ind w:left="0"/>
        <w:jc w:val="both"/>
      </w:pPr>
      <w:r>
        <w:rPr>
          <w:rFonts w:ascii="Times New Roman"/>
          <w:b w:val="false"/>
          <w:i w:val="false"/>
          <w:color w:val="000000"/>
          <w:sz w:val="28"/>
        </w:rPr>
        <w:t>
      7) "Қазақстан Республикасы Сыбайлас жемқорлыққа қарсы іс-қимыл агенттігінің (Сыбайлас жемқорлыққа қарсы қызметтің) Жамбыл облысы бойынша департаменті" республикалық мемлекеттік мекемесі;</w:t>
      </w:r>
    </w:p>
    <w:bookmarkEnd w:id="277"/>
    <w:bookmarkStart w:name="z643" w:id="278"/>
    <w:p>
      <w:pPr>
        <w:spacing w:after="0"/>
        <w:ind w:left="0"/>
        <w:jc w:val="both"/>
      </w:pPr>
      <w:r>
        <w:rPr>
          <w:rFonts w:ascii="Times New Roman"/>
          <w:b w:val="false"/>
          <w:i w:val="false"/>
          <w:color w:val="000000"/>
          <w:sz w:val="28"/>
        </w:rPr>
        <w:t>
      8) "Қазақстан Республикасы Сыбайлас жемқорлыққа қарсы іс-қимыл агенттігінің (Сыбайлас жемқорлыққа қарсы қызметтің) Жетісу облысы бойынша департаменті" республикалық мемлекеттік мекемесі;</w:t>
      </w:r>
    </w:p>
    <w:bookmarkEnd w:id="278"/>
    <w:bookmarkStart w:name="z644" w:id="279"/>
    <w:p>
      <w:pPr>
        <w:spacing w:after="0"/>
        <w:ind w:left="0"/>
        <w:jc w:val="both"/>
      </w:pPr>
      <w:r>
        <w:rPr>
          <w:rFonts w:ascii="Times New Roman"/>
          <w:b w:val="false"/>
          <w:i w:val="false"/>
          <w:color w:val="000000"/>
          <w:sz w:val="28"/>
        </w:rPr>
        <w:t>
      9) "Қазақстан Республикасы Сыбайлас жемқорлыққа қарсы іс-қимыл агенттігінің (Сыбайлас жемқорлыққа қарсы қызметтің) Қарағанды облысы бойынша департаменті" республикалық мемлекеттік мекемесі;</w:t>
      </w:r>
    </w:p>
    <w:bookmarkEnd w:id="279"/>
    <w:bookmarkStart w:name="z645" w:id="280"/>
    <w:p>
      <w:pPr>
        <w:spacing w:after="0"/>
        <w:ind w:left="0"/>
        <w:jc w:val="both"/>
      </w:pPr>
      <w:r>
        <w:rPr>
          <w:rFonts w:ascii="Times New Roman"/>
          <w:b w:val="false"/>
          <w:i w:val="false"/>
          <w:color w:val="000000"/>
          <w:sz w:val="28"/>
        </w:rPr>
        <w:t>
      10) "Қазақстан Республикасы Сыбайлас жемқорлыққа қарсы іс-қимыл агенттігінің (Сыбайлас жемқорлыққа қарсы қызметтің) Қостанай облысы бойынша департаменті" республикалық мемлекеттік мекемесі;</w:t>
      </w:r>
    </w:p>
    <w:bookmarkEnd w:id="280"/>
    <w:bookmarkStart w:name="z646" w:id="281"/>
    <w:p>
      <w:pPr>
        <w:spacing w:after="0"/>
        <w:ind w:left="0"/>
        <w:jc w:val="both"/>
      </w:pPr>
      <w:r>
        <w:rPr>
          <w:rFonts w:ascii="Times New Roman"/>
          <w:b w:val="false"/>
          <w:i w:val="false"/>
          <w:color w:val="000000"/>
          <w:sz w:val="28"/>
        </w:rPr>
        <w:t>
      11) "Қазақстан Республикасы Сыбайлас жемқорлыққа қарсы іс-қимыл агенттігінің (Сыбайлас жемқорлыққа қарсы қызметтің) Қызылорда облысы бойынша департаменті" республикалық мемлекеттік мекемесі;</w:t>
      </w:r>
    </w:p>
    <w:bookmarkEnd w:id="281"/>
    <w:bookmarkStart w:name="z647" w:id="282"/>
    <w:p>
      <w:pPr>
        <w:spacing w:after="0"/>
        <w:ind w:left="0"/>
        <w:jc w:val="both"/>
      </w:pPr>
      <w:r>
        <w:rPr>
          <w:rFonts w:ascii="Times New Roman"/>
          <w:b w:val="false"/>
          <w:i w:val="false"/>
          <w:color w:val="000000"/>
          <w:sz w:val="28"/>
        </w:rPr>
        <w:t>
      12) "Қазақстан Республикасы Сыбайлас жемқорлыққа қарсы іс-қимыл агенттігінің (Сыбайлас жемқорлыққа қарсы қызметтің) Маңғыстау облысы бойынша департаменті" республикалық мемлекеттік мекемесі;</w:t>
      </w:r>
    </w:p>
    <w:bookmarkEnd w:id="282"/>
    <w:bookmarkStart w:name="z648" w:id="283"/>
    <w:p>
      <w:pPr>
        <w:spacing w:after="0"/>
        <w:ind w:left="0"/>
        <w:jc w:val="both"/>
      </w:pPr>
      <w:r>
        <w:rPr>
          <w:rFonts w:ascii="Times New Roman"/>
          <w:b w:val="false"/>
          <w:i w:val="false"/>
          <w:color w:val="000000"/>
          <w:sz w:val="28"/>
        </w:rPr>
        <w:t>
      13) "Қазақстан Республикасы Сыбайлас жемқорлыққа қарсы іс-қимыл агенттігінің (Сыбайлас жемқорлыққа қарсы қызметтің) Павлодар облысы бойынша департаменті" республикалық мемлекеттік мекемесі;</w:t>
      </w:r>
    </w:p>
    <w:bookmarkEnd w:id="283"/>
    <w:bookmarkStart w:name="z649" w:id="284"/>
    <w:p>
      <w:pPr>
        <w:spacing w:after="0"/>
        <w:ind w:left="0"/>
        <w:jc w:val="both"/>
      </w:pPr>
      <w:r>
        <w:rPr>
          <w:rFonts w:ascii="Times New Roman"/>
          <w:b w:val="false"/>
          <w:i w:val="false"/>
          <w:color w:val="000000"/>
          <w:sz w:val="28"/>
        </w:rPr>
        <w:t>
      14) "Қазақстан Республикасы Сыбайлас жемқорлыққа қарсы іс-қимыл агенттігінің (Сыбайлас жемқорлыққа қарсы қызметтің) Солтүстік Қазақстан облысы бойынша департаменті" республикалық мемлекеттік мекемесі;</w:t>
      </w:r>
    </w:p>
    <w:bookmarkEnd w:id="284"/>
    <w:bookmarkStart w:name="z650" w:id="285"/>
    <w:p>
      <w:pPr>
        <w:spacing w:after="0"/>
        <w:ind w:left="0"/>
        <w:jc w:val="both"/>
      </w:pPr>
      <w:r>
        <w:rPr>
          <w:rFonts w:ascii="Times New Roman"/>
          <w:b w:val="false"/>
          <w:i w:val="false"/>
          <w:color w:val="000000"/>
          <w:sz w:val="28"/>
        </w:rPr>
        <w:t>
      15) "Қазақстан Республикасы Сыбайлас жемқорлыққа қарсы іс-қимыл агенттігінің (Сыбайлас жемқорлыққа қарсы қызметтің) Түркістан облысы бойынша департаменті" республикалық мемлекеттік мекемесі;</w:t>
      </w:r>
    </w:p>
    <w:bookmarkEnd w:id="285"/>
    <w:bookmarkStart w:name="z651" w:id="286"/>
    <w:p>
      <w:pPr>
        <w:spacing w:after="0"/>
        <w:ind w:left="0"/>
        <w:jc w:val="both"/>
      </w:pPr>
      <w:r>
        <w:rPr>
          <w:rFonts w:ascii="Times New Roman"/>
          <w:b w:val="false"/>
          <w:i w:val="false"/>
          <w:color w:val="000000"/>
          <w:sz w:val="28"/>
        </w:rPr>
        <w:t>
      16) "Қазақстан Республикасы Сыбайлас жемқорлыққа қарсы іс-қимыл агенттігінің (Сыбайлас жемқорлыққа қарсы қызметтің) Ұлытау облысы бойынша департаменті" республикалық мемлекеттік мекемесі.</w:t>
      </w:r>
    </w:p>
    <w:bookmarkEnd w:id="286"/>
    <w:bookmarkStart w:name="z652" w:id="287"/>
    <w:p>
      <w:pPr>
        <w:spacing w:after="0"/>
        <w:ind w:left="0"/>
        <w:jc w:val="both"/>
      </w:pPr>
      <w:r>
        <w:rPr>
          <w:rFonts w:ascii="Times New Roman"/>
          <w:b w:val="false"/>
          <w:i w:val="false"/>
          <w:color w:val="000000"/>
          <w:sz w:val="28"/>
        </w:rPr>
        <w:t>
      17) "Қазақстан Республикасы Сыбайлас жемқорлыққа қарсы іс-қимыл агенттігінің (Сыбайлас жемқорлыққа қарсы қызметтің) Шығыс Қазақстан облысы бойынша департаменті" республикалық мемлекеттік мекемесі;</w:t>
      </w:r>
    </w:p>
    <w:bookmarkEnd w:id="287"/>
    <w:bookmarkStart w:name="z653" w:id="288"/>
    <w:p>
      <w:pPr>
        <w:spacing w:after="0"/>
        <w:ind w:left="0"/>
        <w:jc w:val="both"/>
      </w:pPr>
      <w:r>
        <w:rPr>
          <w:rFonts w:ascii="Times New Roman"/>
          <w:b w:val="false"/>
          <w:i w:val="false"/>
          <w:color w:val="000000"/>
          <w:sz w:val="28"/>
        </w:rPr>
        <w:t>
      18) "Қазақстан Республикасы Сыбайлас жемқорлыққа қарсы іс-қимыл агенттігінің (Сыбайлас жемқорлыққа қарсы қызметтің) Астана қаласы бойынша департаменті" республикалық мемлекеттік мекемесі;</w:t>
      </w:r>
    </w:p>
    <w:bookmarkEnd w:id="288"/>
    <w:bookmarkStart w:name="z654" w:id="289"/>
    <w:p>
      <w:pPr>
        <w:spacing w:after="0"/>
        <w:ind w:left="0"/>
        <w:jc w:val="both"/>
      </w:pPr>
      <w:r>
        <w:rPr>
          <w:rFonts w:ascii="Times New Roman"/>
          <w:b w:val="false"/>
          <w:i w:val="false"/>
          <w:color w:val="000000"/>
          <w:sz w:val="28"/>
        </w:rPr>
        <w:t>
      19) "Қазақстан Республикасы Сыбайлас жемқорлыққа қарсы іс-қимыл агенттігінің (Сыбайлас жемқорлыққа қарсы қызметтің) Алматы қаласы бойынша департаменті" республикалық мемлекеттік мекемесі;</w:t>
      </w:r>
    </w:p>
    <w:bookmarkEnd w:id="289"/>
    <w:bookmarkStart w:name="z655" w:id="290"/>
    <w:p>
      <w:pPr>
        <w:spacing w:after="0"/>
        <w:ind w:left="0"/>
        <w:jc w:val="both"/>
      </w:pPr>
      <w:r>
        <w:rPr>
          <w:rFonts w:ascii="Times New Roman"/>
          <w:b w:val="false"/>
          <w:i w:val="false"/>
          <w:color w:val="000000"/>
          <w:sz w:val="28"/>
        </w:rPr>
        <w:t>
      20) "Қазақстан Республикасы Сыбайлас жемқорлыққа қарсы іс-қимыл агенттігінің (Сыбайлас жемқорлыққа қарсы қызметтің) Шымкент қаласы бойынша департаменті" республикалық мемлекеттік мекемесі.</w:t>
      </w:r>
    </w:p>
    <w:bookmarkEnd w:id="2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2019 жылғы 22 шілдедегі</w:t>
            </w:r>
            <w:r>
              <w:br/>
            </w:r>
            <w:r>
              <w:rPr>
                <w:rFonts w:ascii="Times New Roman"/>
                <w:b w:val="false"/>
                <w:i w:val="false"/>
                <w:color w:val="000000"/>
                <w:sz w:val="20"/>
              </w:rPr>
              <w:t>№ 74 Жарлығымен</w:t>
            </w:r>
            <w:r>
              <w:br/>
            </w:r>
            <w:r>
              <w:rPr>
                <w:rFonts w:ascii="Times New Roman"/>
                <w:b w:val="false"/>
                <w:i w:val="false"/>
                <w:color w:val="000000"/>
                <w:sz w:val="20"/>
              </w:rPr>
              <w:t>БЕКІТІЛГЕН</w:t>
            </w:r>
          </w:p>
        </w:tc>
      </w:tr>
    </w:tbl>
    <w:bookmarkStart w:name="z83" w:id="291"/>
    <w:p>
      <w:pPr>
        <w:spacing w:after="0"/>
        <w:ind w:left="0"/>
        <w:jc w:val="left"/>
      </w:pPr>
      <w:r>
        <w:rPr>
          <w:rFonts w:ascii="Times New Roman"/>
          <w:b/>
          <w:i w:val="false"/>
          <w:color w:val="000000"/>
        </w:rPr>
        <w:t xml:space="preserve"> Қазақстан Республикасы Мемлекеттік қызмет істері агенттігінің</w:t>
      </w:r>
      <w:r>
        <w:br/>
      </w:r>
      <w:r>
        <w:rPr>
          <w:rFonts w:ascii="Times New Roman"/>
          <w:b/>
          <w:i w:val="false"/>
          <w:color w:val="000000"/>
        </w:rPr>
        <w:t>ҚҰРЫЛЫМЫ</w:t>
      </w:r>
    </w:p>
    <w:bookmarkEnd w:id="291"/>
    <w:p>
      <w:pPr>
        <w:spacing w:after="0"/>
        <w:ind w:left="0"/>
        <w:jc w:val="both"/>
      </w:pPr>
      <w:r>
        <w:rPr>
          <w:rFonts w:ascii="Times New Roman"/>
          <w:b w:val="false"/>
          <w:i w:val="false"/>
          <w:color w:val="ff0000"/>
          <w:sz w:val="28"/>
        </w:rPr>
        <w:t xml:space="preserve">
      Ескерту. Құрылымы жаңа редакцияда – ҚР Президентінің 20.05.2022 </w:t>
      </w:r>
      <w:r>
        <w:rPr>
          <w:rFonts w:ascii="Times New Roman"/>
          <w:b w:val="false"/>
          <w:i w:val="false"/>
          <w:color w:val="ff0000"/>
          <w:sz w:val="28"/>
        </w:rPr>
        <w:t>№ 898</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Басшылық</w:t>
      </w:r>
    </w:p>
    <w:p>
      <w:pPr>
        <w:spacing w:after="0"/>
        <w:ind w:left="0"/>
        <w:jc w:val="both"/>
      </w:pPr>
      <w:r>
        <w:rPr>
          <w:rFonts w:ascii="Times New Roman"/>
          <w:b w:val="false"/>
          <w:i w:val="false"/>
          <w:color w:val="000000"/>
          <w:sz w:val="28"/>
        </w:rPr>
        <w:t>
      Төрағаның хатшылығы</w:t>
      </w:r>
    </w:p>
    <w:p>
      <w:pPr>
        <w:spacing w:after="0"/>
        <w:ind w:left="0"/>
        <w:jc w:val="both"/>
      </w:pPr>
      <w:r>
        <w:rPr>
          <w:rFonts w:ascii="Times New Roman"/>
          <w:b w:val="false"/>
          <w:i w:val="false"/>
          <w:color w:val="000000"/>
          <w:sz w:val="28"/>
        </w:rPr>
        <w:t>
      Мемлекеттік қызметке іріктеу департаменті</w:t>
      </w:r>
    </w:p>
    <w:p>
      <w:pPr>
        <w:spacing w:after="0"/>
        <w:ind w:left="0"/>
        <w:jc w:val="both"/>
      </w:pPr>
      <w:r>
        <w:rPr>
          <w:rFonts w:ascii="Times New Roman"/>
          <w:b w:val="false"/>
          <w:i w:val="false"/>
          <w:color w:val="000000"/>
          <w:sz w:val="28"/>
        </w:rPr>
        <w:t>
      Мемлекеттік қызметті өткеру департаменті</w:t>
      </w:r>
    </w:p>
    <w:p>
      <w:pPr>
        <w:spacing w:after="0"/>
        <w:ind w:left="0"/>
        <w:jc w:val="both"/>
      </w:pPr>
      <w:r>
        <w:rPr>
          <w:rFonts w:ascii="Times New Roman"/>
          <w:b w:val="false"/>
          <w:i w:val="false"/>
          <w:color w:val="000000"/>
          <w:sz w:val="28"/>
        </w:rPr>
        <w:t>
      Мемлекеттік қызмет саласындағы бақылау департаменті</w:t>
      </w:r>
    </w:p>
    <w:p>
      <w:pPr>
        <w:spacing w:after="0"/>
        <w:ind w:left="0"/>
        <w:jc w:val="both"/>
      </w:pPr>
      <w:r>
        <w:rPr>
          <w:rFonts w:ascii="Times New Roman"/>
          <w:b w:val="false"/>
          <w:i w:val="false"/>
          <w:color w:val="000000"/>
          <w:sz w:val="28"/>
        </w:rPr>
        <w:t>
      Мемлекеттік аппаратты бюрократиядан арылту, мемлекеттік қызметтердің көрсетілу сапасын бағалау және бақылау департаменті</w:t>
      </w:r>
    </w:p>
    <w:p>
      <w:pPr>
        <w:spacing w:after="0"/>
        <w:ind w:left="0"/>
        <w:jc w:val="both"/>
      </w:pPr>
      <w:r>
        <w:rPr>
          <w:rFonts w:ascii="Times New Roman"/>
          <w:b w:val="false"/>
          <w:i w:val="false"/>
          <w:color w:val="000000"/>
          <w:sz w:val="28"/>
        </w:rPr>
        <w:t>
      Трансформация және цифрландыру департаменті</w:t>
      </w:r>
    </w:p>
    <w:p>
      <w:pPr>
        <w:spacing w:after="0"/>
        <w:ind w:left="0"/>
        <w:jc w:val="both"/>
      </w:pPr>
      <w:r>
        <w:rPr>
          <w:rFonts w:ascii="Times New Roman"/>
          <w:b w:val="false"/>
          <w:i w:val="false"/>
          <w:color w:val="000000"/>
          <w:sz w:val="28"/>
        </w:rPr>
        <w:t>
      Стратегиялық жоспарлау және талдау департаменті</w:t>
      </w:r>
    </w:p>
    <w:p>
      <w:pPr>
        <w:spacing w:after="0"/>
        <w:ind w:left="0"/>
        <w:jc w:val="both"/>
      </w:pPr>
      <w:r>
        <w:rPr>
          <w:rFonts w:ascii="Times New Roman"/>
          <w:b w:val="false"/>
          <w:i w:val="false"/>
          <w:color w:val="000000"/>
          <w:sz w:val="28"/>
        </w:rPr>
        <w:t>
      Жұртшылықпен байланыс департаменті</w:t>
      </w:r>
    </w:p>
    <w:p>
      <w:pPr>
        <w:spacing w:after="0"/>
        <w:ind w:left="0"/>
        <w:jc w:val="both"/>
      </w:pPr>
      <w:r>
        <w:rPr>
          <w:rFonts w:ascii="Times New Roman"/>
          <w:b w:val="false"/>
          <w:i w:val="false"/>
          <w:color w:val="000000"/>
          <w:sz w:val="28"/>
        </w:rPr>
        <w:t>
      Заң департаменті</w:t>
      </w:r>
    </w:p>
    <w:p>
      <w:pPr>
        <w:spacing w:after="0"/>
        <w:ind w:left="0"/>
        <w:jc w:val="both"/>
      </w:pPr>
      <w:r>
        <w:rPr>
          <w:rFonts w:ascii="Times New Roman"/>
          <w:b w:val="false"/>
          <w:i w:val="false"/>
          <w:color w:val="000000"/>
          <w:sz w:val="28"/>
        </w:rPr>
        <w:t>
      Персоналды басқару департаменті</w:t>
      </w:r>
    </w:p>
    <w:p>
      <w:pPr>
        <w:spacing w:after="0"/>
        <w:ind w:left="0"/>
        <w:jc w:val="both"/>
      </w:pPr>
      <w:r>
        <w:rPr>
          <w:rFonts w:ascii="Times New Roman"/>
          <w:b w:val="false"/>
          <w:i w:val="false"/>
          <w:color w:val="000000"/>
          <w:sz w:val="28"/>
        </w:rPr>
        <w:t>
      Әкімшілік департаменті</w:t>
      </w:r>
    </w:p>
    <w:p>
      <w:pPr>
        <w:spacing w:after="0"/>
        <w:ind w:left="0"/>
        <w:jc w:val="both"/>
      </w:pPr>
      <w:r>
        <w:rPr>
          <w:rFonts w:ascii="Times New Roman"/>
          <w:b w:val="false"/>
          <w:i w:val="false"/>
          <w:color w:val="000000"/>
          <w:sz w:val="28"/>
        </w:rPr>
        <w:t>
      Мемлекеттік құпияларды қорғау басқармасы</w:t>
      </w:r>
    </w:p>
    <w:p>
      <w:pPr>
        <w:spacing w:after="0"/>
        <w:ind w:left="0"/>
        <w:jc w:val="both"/>
      </w:pPr>
      <w:r>
        <w:rPr>
          <w:rFonts w:ascii="Times New Roman"/>
          <w:b w:val="false"/>
          <w:i w:val="false"/>
          <w:color w:val="000000"/>
          <w:sz w:val="28"/>
        </w:rPr>
        <w:t>
      Ішкі аудит қызметі</w:t>
      </w:r>
    </w:p>
    <w:p>
      <w:pPr>
        <w:spacing w:after="0"/>
        <w:ind w:left="0"/>
        <w:jc w:val="both"/>
      </w:pPr>
      <w:r>
        <w:rPr>
          <w:rFonts w:ascii="Times New Roman"/>
          <w:b w:val="false"/>
          <w:i w:val="false"/>
          <w:color w:val="000000"/>
          <w:sz w:val="28"/>
        </w:rPr>
        <w:t>
      Әдеп жөніндегі уәкіл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2019 жылғы 22 шілдедегі</w:t>
            </w:r>
            <w:r>
              <w:br/>
            </w:r>
            <w:r>
              <w:rPr>
                <w:rFonts w:ascii="Times New Roman"/>
                <w:b w:val="false"/>
                <w:i w:val="false"/>
                <w:color w:val="000000"/>
                <w:sz w:val="20"/>
              </w:rPr>
              <w:t>№ 74 Жарлығымен</w:t>
            </w:r>
            <w:r>
              <w:br/>
            </w:r>
            <w:r>
              <w:rPr>
                <w:rFonts w:ascii="Times New Roman"/>
                <w:b w:val="false"/>
                <w:i w:val="false"/>
                <w:color w:val="000000"/>
                <w:sz w:val="20"/>
              </w:rPr>
              <w:t>БЕКІТІЛГЕН</w:t>
            </w:r>
          </w:p>
        </w:tc>
      </w:tr>
    </w:tbl>
    <w:bookmarkStart w:name="z85" w:id="292"/>
    <w:p>
      <w:pPr>
        <w:spacing w:after="0"/>
        <w:ind w:left="0"/>
        <w:jc w:val="left"/>
      </w:pPr>
      <w:r>
        <w:rPr>
          <w:rFonts w:ascii="Times New Roman"/>
          <w:b/>
          <w:i w:val="false"/>
          <w:color w:val="000000"/>
        </w:rPr>
        <w:t xml:space="preserve"> Қазақстан Республикасы Сыбайлас жемқорлыққа қарсы іс-қимыл агенттігінің (Сыбайлас жемқорлыққа қарсы қызметтің)</w:t>
      </w:r>
      <w:r>
        <w:br/>
      </w:r>
      <w:r>
        <w:rPr>
          <w:rFonts w:ascii="Times New Roman"/>
          <w:b/>
          <w:i w:val="false"/>
          <w:color w:val="000000"/>
        </w:rPr>
        <w:t>ҚҰРЫЛЫМЫ</w:t>
      </w:r>
    </w:p>
    <w:bookmarkEnd w:id="292"/>
    <w:p>
      <w:pPr>
        <w:spacing w:after="0"/>
        <w:ind w:left="0"/>
        <w:jc w:val="both"/>
      </w:pPr>
      <w:r>
        <w:rPr>
          <w:rFonts w:ascii="Times New Roman"/>
          <w:b w:val="false"/>
          <w:i w:val="false"/>
          <w:color w:val="ff0000"/>
          <w:sz w:val="28"/>
        </w:rPr>
        <w:t xml:space="preserve">
      Ескерту. Құрылымы жаңа редакцияда – ҚР Президентінің 26.06.2021 </w:t>
      </w:r>
      <w:r>
        <w:rPr>
          <w:rFonts w:ascii="Times New Roman"/>
          <w:b w:val="false"/>
          <w:i w:val="false"/>
          <w:color w:val="ff0000"/>
          <w:sz w:val="28"/>
        </w:rPr>
        <w:t>№ 605</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Басшылық</w:t>
      </w:r>
    </w:p>
    <w:p>
      <w:pPr>
        <w:spacing w:after="0"/>
        <w:ind w:left="0"/>
        <w:jc w:val="both"/>
      </w:pPr>
      <w:r>
        <w:rPr>
          <w:rFonts w:ascii="Times New Roman"/>
          <w:b w:val="false"/>
          <w:i w:val="false"/>
          <w:color w:val="000000"/>
          <w:sz w:val="28"/>
        </w:rPr>
        <w:t xml:space="preserve">
      Төрағаның хатшылығы </w:t>
      </w:r>
    </w:p>
    <w:p>
      <w:pPr>
        <w:spacing w:after="0"/>
        <w:ind w:left="0"/>
        <w:jc w:val="both"/>
      </w:pPr>
      <w:r>
        <w:rPr>
          <w:rFonts w:ascii="Times New Roman"/>
          <w:b w:val="false"/>
          <w:i w:val="false"/>
          <w:color w:val="000000"/>
          <w:sz w:val="28"/>
        </w:rPr>
        <w:t xml:space="preserve">
      Превенция қызметі </w:t>
      </w:r>
    </w:p>
    <w:p>
      <w:pPr>
        <w:spacing w:after="0"/>
        <w:ind w:left="0"/>
        <w:jc w:val="both"/>
      </w:pPr>
      <w:r>
        <w:rPr>
          <w:rFonts w:ascii="Times New Roman"/>
          <w:b w:val="false"/>
          <w:i w:val="false"/>
          <w:color w:val="000000"/>
          <w:sz w:val="28"/>
        </w:rPr>
        <w:t xml:space="preserve">
      Сотқа дейінгі тергеу қызметі </w:t>
      </w:r>
    </w:p>
    <w:p>
      <w:pPr>
        <w:spacing w:after="0"/>
        <w:ind w:left="0"/>
        <w:jc w:val="both"/>
      </w:pPr>
      <w:r>
        <w:rPr>
          <w:rFonts w:ascii="Times New Roman"/>
          <w:b w:val="false"/>
          <w:i w:val="false"/>
          <w:color w:val="000000"/>
          <w:sz w:val="28"/>
        </w:rPr>
        <w:t xml:space="preserve">
      Анықтау және жолын кесу қызметі </w:t>
      </w:r>
    </w:p>
    <w:p>
      <w:pPr>
        <w:spacing w:after="0"/>
        <w:ind w:left="0"/>
        <w:jc w:val="both"/>
      </w:pPr>
      <w:r>
        <w:rPr>
          <w:rFonts w:ascii="Times New Roman"/>
          <w:b w:val="false"/>
          <w:i w:val="false"/>
          <w:color w:val="000000"/>
          <w:sz w:val="28"/>
        </w:rPr>
        <w:t xml:space="preserve">
      Арнайы департамент </w:t>
      </w:r>
    </w:p>
    <w:p>
      <w:pPr>
        <w:spacing w:after="0"/>
        <w:ind w:left="0"/>
        <w:jc w:val="both"/>
      </w:pPr>
      <w:r>
        <w:rPr>
          <w:rFonts w:ascii="Times New Roman"/>
          <w:b w:val="false"/>
          <w:i w:val="false"/>
          <w:color w:val="000000"/>
          <w:sz w:val="28"/>
        </w:rPr>
        <w:t xml:space="preserve">
      Ұйымдастыру-бақылау департаменті (Штаб) </w:t>
      </w:r>
    </w:p>
    <w:p>
      <w:pPr>
        <w:spacing w:after="0"/>
        <w:ind w:left="0"/>
        <w:jc w:val="both"/>
      </w:pPr>
      <w:r>
        <w:rPr>
          <w:rFonts w:ascii="Times New Roman"/>
          <w:b w:val="false"/>
          <w:i w:val="false"/>
          <w:color w:val="000000"/>
          <w:sz w:val="28"/>
        </w:rPr>
        <w:t xml:space="preserve">
      Кадр жұмысы департаменті </w:t>
      </w:r>
    </w:p>
    <w:p>
      <w:pPr>
        <w:spacing w:after="0"/>
        <w:ind w:left="0"/>
        <w:jc w:val="both"/>
      </w:pPr>
      <w:r>
        <w:rPr>
          <w:rFonts w:ascii="Times New Roman"/>
          <w:b w:val="false"/>
          <w:i w:val="false"/>
          <w:color w:val="000000"/>
          <w:sz w:val="28"/>
        </w:rPr>
        <w:t xml:space="preserve">
      Жеке қауіпсіздік департаменті </w:t>
      </w:r>
    </w:p>
    <w:p>
      <w:pPr>
        <w:spacing w:after="0"/>
        <w:ind w:left="0"/>
        <w:jc w:val="both"/>
      </w:pPr>
      <w:r>
        <w:rPr>
          <w:rFonts w:ascii="Times New Roman"/>
          <w:b w:val="false"/>
          <w:i w:val="false"/>
          <w:color w:val="000000"/>
          <w:sz w:val="28"/>
        </w:rPr>
        <w:t xml:space="preserve">
      Нормашығармашылық және халықаралық ынтымақтастық департаменті </w:t>
      </w:r>
    </w:p>
    <w:p>
      <w:pPr>
        <w:spacing w:after="0"/>
        <w:ind w:left="0"/>
        <w:jc w:val="both"/>
      </w:pPr>
      <w:r>
        <w:rPr>
          <w:rFonts w:ascii="Times New Roman"/>
          <w:b w:val="false"/>
          <w:i w:val="false"/>
          <w:color w:val="000000"/>
          <w:sz w:val="28"/>
        </w:rPr>
        <w:t>
      Қаржы-құқықтық қамтамасыз ету департаменті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2019 жылғы 22 шілдедегі</w:t>
            </w:r>
            <w:r>
              <w:br/>
            </w:r>
            <w:r>
              <w:rPr>
                <w:rFonts w:ascii="Times New Roman"/>
                <w:b w:val="false"/>
                <w:i w:val="false"/>
                <w:color w:val="000000"/>
                <w:sz w:val="20"/>
              </w:rPr>
              <w:t>№ 74 Жарлығымен</w:t>
            </w:r>
            <w:r>
              <w:br/>
            </w:r>
            <w:r>
              <w:rPr>
                <w:rFonts w:ascii="Times New Roman"/>
                <w:b w:val="false"/>
                <w:i w:val="false"/>
                <w:color w:val="000000"/>
                <w:sz w:val="20"/>
              </w:rPr>
              <w:t>БЕКІТІЛГЕН</w:t>
            </w:r>
          </w:p>
        </w:tc>
      </w:tr>
    </w:tbl>
    <w:bookmarkStart w:name="z87" w:id="293"/>
    <w:p>
      <w:pPr>
        <w:spacing w:after="0"/>
        <w:ind w:left="0"/>
        <w:jc w:val="left"/>
      </w:pPr>
      <w:r>
        <w:rPr>
          <w:rFonts w:ascii="Times New Roman"/>
          <w:b/>
          <w:i w:val="false"/>
          <w:color w:val="000000"/>
        </w:rPr>
        <w:t xml:space="preserve"> Қазақстан Республикасы Президентінің кейбір актілеріне енгізілетін</w:t>
      </w:r>
      <w:r>
        <w:br/>
      </w:r>
      <w:r>
        <w:rPr>
          <w:rFonts w:ascii="Times New Roman"/>
          <w:b/>
          <w:i w:val="false"/>
          <w:color w:val="000000"/>
        </w:rPr>
        <w:t>ӨЗГЕРІСТЕР МЕН ТОЛЫҚТЫРУЛАР</w:t>
      </w:r>
    </w:p>
    <w:bookmarkEnd w:id="293"/>
    <w:bookmarkStart w:name="z88" w:id="294"/>
    <w:p>
      <w:pPr>
        <w:spacing w:after="0"/>
        <w:ind w:left="0"/>
        <w:jc w:val="both"/>
      </w:pPr>
      <w:r>
        <w:rPr>
          <w:rFonts w:ascii="Times New Roman"/>
          <w:b w:val="false"/>
          <w:i w:val="false"/>
          <w:color w:val="000000"/>
          <w:sz w:val="28"/>
        </w:rPr>
        <w:t xml:space="preserve">
      1. "Қазақстан Республикасының мемлекеттік органдары жүйесін одан әрі оңтайландыру жөніндегі шаралар туралы" Қазақстан Республикасы Президентінің 1999 жылғы 22 қаңтардағы № 29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1999 ж., № 1, 2-құжат):</w:t>
      </w:r>
    </w:p>
    <w:bookmarkEnd w:id="294"/>
    <w:bookmarkStart w:name="z89" w:id="295"/>
    <w:p>
      <w:pPr>
        <w:spacing w:after="0"/>
        <w:ind w:left="0"/>
        <w:jc w:val="both"/>
      </w:pPr>
      <w:r>
        <w:rPr>
          <w:rFonts w:ascii="Times New Roman"/>
          <w:b w:val="false"/>
          <w:i w:val="false"/>
          <w:color w:val="000000"/>
          <w:sz w:val="28"/>
        </w:rPr>
        <w:t xml:space="preserve">
      жоғарыда аталған Жарлыққа </w:t>
      </w:r>
      <w:r>
        <w:rPr>
          <w:rFonts w:ascii="Times New Roman"/>
          <w:b w:val="false"/>
          <w:i w:val="false"/>
          <w:color w:val="000000"/>
          <w:sz w:val="28"/>
        </w:rPr>
        <w:t>1-қосымшада</w:t>
      </w:r>
      <w:r>
        <w:rPr>
          <w:rFonts w:ascii="Times New Roman"/>
          <w:b w:val="false"/>
          <w:i w:val="false"/>
          <w:color w:val="000000"/>
          <w:sz w:val="28"/>
        </w:rPr>
        <w:t>:</w:t>
      </w:r>
    </w:p>
    <w:bookmarkEnd w:id="295"/>
    <w:bookmarkStart w:name="z90" w:id="296"/>
    <w:p>
      <w:pPr>
        <w:spacing w:after="0"/>
        <w:ind w:left="0"/>
        <w:jc w:val="both"/>
      </w:pPr>
      <w:r>
        <w:rPr>
          <w:rFonts w:ascii="Times New Roman"/>
          <w:b w:val="false"/>
          <w:i w:val="false"/>
          <w:color w:val="000000"/>
          <w:sz w:val="28"/>
        </w:rPr>
        <w:t>
      "</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 оның ведомствосы және олардың аумақтық органдары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1" w:id="297"/>
    <w:p>
      <w:pPr>
        <w:spacing w:after="0"/>
        <w:ind w:left="0"/>
        <w:jc w:val="both"/>
      </w:pPr>
      <w:r>
        <w:rPr>
          <w:rFonts w:ascii="Times New Roman"/>
          <w:b w:val="false"/>
          <w:i w:val="false"/>
          <w:color w:val="000000"/>
          <w:sz w:val="28"/>
        </w:rPr>
        <w:t>
      деген жол мынадай редакцияда жазылсын:</w:t>
      </w:r>
    </w:p>
    <w:bookmarkEnd w:id="297"/>
    <w:bookmarkStart w:name="z92" w:id="298"/>
    <w:p>
      <w:pPr>
        <w:spacing w:after="0"/>
        <w:ind w:left="0"/>
        <w:jc w:val="both"/>
      </w:pPr>
      <w:r>
        <w:rPr>
          <w:rFonts w:ascii="Times New Roman"/>
          <w:b w:val="false"/>
          <w:i w:val="false"/>
          <w:color w:val="000000"/>
          <w:sz w:val="28"/>
        </w:rPr>
        <w:t>
      "</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агенттігі, соның ішінде оның аумақтық органдары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3" w:id="299"/>
    <w:p>
      <w:pPr>
        <w:spacing w:after="0"/>
        <w:ind w:left="0"/>
        <w:jc w:val="both"/>
      </w:pPr>
      <w:r>
        <w:rPr>
          <w:rFonts w:ascii="Times New Roman"/>
          <w:b w:val="false"/>
          <w:i w:val="false"/>
          <w:color w:val="000000"/>
          <w:sz w:val="28"/>
        </w:rPr>
        <w:t>
      мынадай мазмұндағы жолмен толықтырылсын:</w:t>
      </w:r>
    </w:p>
    <w:bookmarkEnd w:id="299"/>
    <w:bookmarkStart w:name="z94" w:id="300"/>
    <w:p>
      <w:pPr>
        <w:spacing w:after="0"/>
        <w:ind w:left="0"/>
        <w:jc w:val="both"/>
      </w:pPr>
      <w:r>
        <w:rPr>
          <w:rFonts w:ascii="Times New Roman"/>
          <w:b w:val="false"/>
          <w:i w:val="false"/>
          <w:color w:val="000000"/>
          <w:sz w:val="28"/>
        </w:rPr>
        <w:t>
      "</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іс-қимыл агенттігі (Сыбайлас жемқорлыққа қарсы қызмет), соның ішінде оның аумақтық органдары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5" w:id="301"/>
    <w:p>
      <w:pPr>
        <w:spacing w:after="0"/>
        <w:ind w:left="0"/>
        <w:jc w:val="both"/>
      </w:pPr>
      <w:r>
        <w:rPr>
          <w:rFonts w:ascii="Times New Roman"/>
          <w:b w:val="false"/>
          <w:i w:val="false"/>
          <w:color w:val="000000"/>
          <w:sz w:val="28"/>
        </w:rPr>
        <w:t xml:space="preserve">
      2. "Мемлекеттік органдардың мәліметтерді Қазақстан Республикасының мемлекеттік құпияларына жатқызу жөніндегі өкілеттіктер берілген лауазымды тұлғаларының тізбесін бекіту туралы" Қазақстан Республикасы Президентінің 2000 жылғы 13 сәуірдегі № 371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ПYАЖ-ы, 2000 ж., № 18, 186-құжат):</w:t>
      </w:r>
    </w:p>
    <w:bookmarkEnd w:id="301"/>
    <w:bookmarkStart w:name="z96" w:id="302"/>
    <w:p>
      <w:pPr>
        <w:spacing w:after="0"/>
        <w:ind w:left="0"/>
        <w:jc w:val="both"/>
      </w:pPr>
      <w:r>
        <w:rPr>
          <w:rFonts w:ascii="Times New Roman"/>
          <w:b w:val="false"/>
          <w:i w:val="false"/>
          <w:color w:val="000000"/>
          <w:sz w:val="28"/>
        </w:rPr>
        <w:t xml:space="preserve">
      жоғарыда аталған Жарлықпен бекітілген Мемлекеттік органдардың мәліметтерді Қазақстан Республикасының мемлекеттік құпияларына жатқызу жөніндегі өкілеттік берілген лауазымды тұлғаларының </w:t>
      </w:r>
      <w:r>
        <w:rPr>
          <w:rFonts w:ascii="Times New Roman"/>
          <w:b w:val="false"/>
          <w:i w:val="false"/>
          <w:color w:val="000000"/>
          <w:sz w:val="28"/>
        </w:rPr>
        <w:t>тізбесінде</w:t>
      </w:r>
      <w:r>
        <w:rPr>
          <w:rFonts w:ascii="Times New Roman"/>
          <w:b w:val="false"/>
          <w:i w:val="false"/>
          <w:color w:val="000000"/>
          <w:sz w:val="28"/>
        </w:rPr>
        <w:t>:</w:t>
      </w:r>
    </w:p>
    <w:bookmarkEnd w:id="302"/>
    <w:bookmarkStart w:name="z97" w:id="303"/>
    <w:p>
      <w:pPr>
        <w:spacing w:after="0"/>
        <w:ind w:left="0"/>
        <w:jc w:val="both"/>
      </w:pPr>
      <w:r>
        <w:rPr>
          <w:rFonts w:ascii="Times New Roman"/>
          <w:b w:val="false"/>
          <w:i w:val="false"/>
          <w:color w:val="000000"/>
          <w:sz w:val="28"/>
        </w:rPr>
        <w:t>
      кестенің "2. Экономика, білім, ғылым және техника саласындағы мәліметтер" деген бөлімінің 1-бағанында:</w:t>
      </w:r>
    </w:p>
    <w:bookmarkEnd w:id="303"/>
    <w:bookmarkStart w:name="z98" w:id="304"/>
    <w:p>
      <w:pPr>
        <w:spacing w:after="0"/>
        <w:ind w:left="0"/>
        <w:jc w:val="both"/>
      </w:pPr>
      <w:r>
        <w:rPr>
          <w:rFonts w:ascii="Times New Roman"/>
          <w:b w:val="false"/>
          <w:i w:val="false"/>
          <w:color w:val="000000"/>
          <w:sz w:val="28"/>
        </w:rPr>
        <w:t>
      төртінші абзацта "Мемлекеттік қызмет істері және сыбайлас жемқорлыққа қарсы іс-қимыл агенттігінің төрағасы" деген сөздер "Мемлекеттік қызмет істері агенттігінің төрағасы, Сыбайлас жемқорлыққа қарсы іс-қимыл агенттігінің (Сыбайлас жемқорлыққа қарсы қызметтің) төрағасы" деген сөздермен ауыстырылсын;</w:t>
      </w:r>
    </w:p>
    <w:bookmarkEnd w:id="304"/>
    <w:bookmarkStart w:name="z99" w:id="305"/>
    <w:p>
      <w:pPr>
        <w:spacing w:after="0"/>
        <w:ind w:left="0"/>
        <w:jc w:val="both"/>
      </w:pPr>
      <w:r>
        <w:rPr>
          <w:rFonts w:ascii="Times New Roman"/>
          <w:b w:val="false"/>
          <w:i w:val="false"/>
          <w:color w:val="000000"/>
          <w:sz w:val="28"/>
        </w:rPr>
        <w:t>
      он екінші абзацта "Мемлекеттік қызмет істері және сыбайлас жемқорлыққа қарсы іс-қимыл агенттігінің төрағасы" деген сөздер "Сыбайлас жемқорлыққа қарсы іс-қимыл агенттігінің (Сыбайлас жемқорлыққа қарсы қызметтің) төрағасы" деген сөздермен ауыстырылсын;</w:t>
      </w:r>
    </w:p>
    <w:bookmarkEnd w:id="305"/>
    <w:bookmarkStart w:name="z100" w:id="306"/>
    <w:p>
      <w:pPr>
        <w:spacing w:after="0"/>
        <w:ind w:left="0"/>
        <w:jc w:val="both"/>
      </w:pPr>
      <w:r>
        <w:rPr>
          <w:rFonts w:ascii="Times New Roman"/>
          <w:b w:val="false"/>
          <w:i w:val="false"/>
          <w:color w:val="000000"/>
          <w:sz w:val="28"/>
        </w:rPr>
        <w:t>
      кестенің "4. Барлау, қарсы барлау, жедел-іздестіру және өзге де қызметтер саласындағы мәліметтер" деген бөлімінің 1-бағанында:</w:t>
      </w:r>
    </w:p>
    <w:bookmarkEnd w:id="306"/>
    <w:bookmarkStart w:name="z101" w:id="307"/>
    <w:p>
      <w:pPr>
        <w:spacing w:after="0"/>
        <w:ind w:left="0"/>
        <w:jc w:val="both"/>
      </w:pPr>
      <w:r>
        <w:rPr>
          <w:rFonts w:ascii="Times New Roman"/>
          <w:b w:val="false"/>
          <w:i w:val="false"/>
          <w:color w:val="000000"/>
          <w:sz w:val="28"/>
        </w:rPr>
        <w:t>
      бірінші, бесінші, он үшінші, он төртінші және он бесінші абзацтарда "Мемлекеттік қызмет істері және сыбайлас жемқорлыққа қарсы іс-қимыл агенттігінің төрағасы" деген сөздер "Сыбайлас жемқорлыққа қарсы іс-қимыл агенттігінің (Сыбайлас жемқорлыққа қарсы қызметтің) төрағасы" деген сөздермен ауыстырылсын.</w:t>
      </w:r>
    </w:p>
    <w:bookmarkEnd w:id="307"/>
    <w:bookmarkStart w:name="z102" w:id="308"/>
    <w:p>
      <w:pPr>
        <w:spacing w:after="0"/>
        <w:ind w:left="0"/>
        <w:jc w:val="both"/>
      </w:pPr>
      <w:r>
        <w:rPr>
          <w:rFonts w:ascii="Times New Roman"/>
          <w:b w:val="false"/>
          <w:i w:val="false"/>
          <w:color w:val="000000"/>
          <w:sz w:val="28"/>
        </w:rPr>
        <w:t xml:space="preserve">
      3. "Шетелде кадрлар даярлау жөнiндегi республикалық комиссия туралы" Қазақстан Республикасы Президентінің 2000 жылғы 12 қазандағы № 470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ПYАЖ-ы, 2000 ж., № 43, 503-құжат).</w:t>
      </w:r>
    </w:p>
    <w:bookmarkEnd w:id="308"/>
    <w:bookmarkStart w:name="z103" w:id="309"/>
    <w:p>
      <w:pPr>
        <w:spacing w:after="0"/>
        <w:ind w:left="0"/>
        <w:jc w:val="both"/>
      </w:pPr>
      <w:r>
        <w:rPr>
          <w:rFonts w:ascii="Times New Roman"/>
          <w:b w:val="false"/>
          <w:i w:val="false"/>
          <w:color w:val="000000"/>
          <w:sz w:val="28"/>
        </w:rPr>
        <w:t xml:space="preserve">
      жоғарыда аталған Жарлықпен бекітілген Шетелде кадрлар даярлау жөнiндегi республикалық комиссияның </w:t>
      </w:r>
      <w:r>
        <w:rPr>
          <w:rFonts w:ascii="Times New Roman"/>
          <w:b w:val="false"/>
          <w:i w:val="false"/>
          <w:color w:val="000000"/>
          <w:sz w:val="28"/>
        </w:rPr>
        <w:t>құрамында</w:t>
      </w:r>
      <w:r>
        <w:rPr>
          <w:rFonts w:ascii="Times New Roman"/>
          <w:b w:val="false"/>
          <w:i w:val="false"/>
          <w:color w:val="000000"/>
          <w:sz w:val="28"/>
        </w:rPr>
        <w:t>:</w:t>
      </w:r>
    </w:p>
    <w:bookmarkEnd w:id="309"/>
    <w:bookmarkStart w:name="z104" w:id="310"/>
    <w:p>
      <w:pPr>
        <w:spacing w:after="0"/>
        <w:ind w:left="0"/>
        <w:jc w:val="both"/>
      </w:pPr>
      <w:r>
        <w:rPr>
          <w:rFonts w:ascii="Times New Roman"/>
          <w:b w:val="false"/>
          <w:i w:val="false"/>
          <w:color w:val="000000"/>
          <w:sz w:val="28"/>
        </w:rPr>
        <w:t>
      "Қазақстан Республикасының Мемлекеттік қызмет істері және сыбайлас жемқорлыққа қарсы іс-қимыл агенттігінің төрағасы" деген жол мынадай редакцияда жазылсын:</w:t>
      </w:r>
    </w:p>
    <w:bookmarkEnd w:id="310"/>
    <w:bookmarkStart w:name="z105" w:id="311"/>
    <w:p>
      <w:pPr>
        <w:spacing w:after="0"/>
        <w:ind w:left="0"/>
        <w:jc w:val="both"/>
      </w:pPr>
      <w:r>
        <w:rPr>
          <w:rFonts w:ascii="Times New Roman"/>
          <w:b w:val="false"/>
          <w:i w:val="false"/>
          <w:color w:val="000000"/>
          <w:sz w:val="28"/>
        </w:rPr>
        <w:t>
      "Қазақстан Республикасының Мемлекеттік қызмет істері агенттігінің төрағасы".</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Президентінің 31.07.2023 </w:t>
      </w:r>
      <w:r>
        <w:rPr>
          <w:rFonts w:ascii="Times New Roman"/>
          <w:b w:val="false"/>
          <w:i w:val="false"/>
          <w:color w:val="000000"/>
          <w:sz w:val="28"/>
        </w:rPr>
        <w:t>№ 290</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25" w:id="312"/>
    <w:p>
      <w:pPr>
        <w:spacing w:after="0"/>
        <w:ind w:left="0"/>
        <w:jc w:val="both"/>
      </w:pPr>
      <w:r>
        <w:rPr>
          <w:rFonts w:ascii="Times New Roman"/>
          <w:b w:val="false"/>
          <w:i w:val="false"/>
          <w:color w:val="000000"/>
          <w:sz w:val="28"/>
        </w:rPr>
        <w:t xml:space="preserve">
      5. "Қазақстан Республикасы Президентінің жанынан Сыбайлас жемқорлыққа қарсы іс-қимыл мәселелері жөніндегі комиссия құру туралы" Қазақстан Республикасы Президентінің 2002 жылғы 2 сәуірдегі № 839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ПYАЖ-ы, 2002 ж., № 10, 92-құжат):</w:t>
      </w:r>
    </w:p>
    <w:bookmarkEnd w:id="312"/>
    <w:p>
      <w:pPr>
        <w:spacing w:after="0"/>
        <w:ind w:left="0"/>
        <w:jc w:val="both"/>
      </w:pPr>
      <w:r>
        <w:rPr>
          <w:rFonts w:ascii="Times New Roman"/>
          <w:b w:val="false"/>
          <w:i w:val="false"/>
          <w:color w:val="000000"/>
          <w:sz w:val="28"/>
        </w:rPr>
        <w:t xml:space="preserve">
      жоғарыда аталған Қазақстан Республикасы Президентінің жанындағыСыбайлас жемқорлыққа қарсы іс-қимыл мәселелері жөніндегі комиссия туралы </w:t>
      </w:r>
      <w:r>
        <w:rPr>
          <w:rFonts w:ascii="Times New Roman"/>
          <w:b w:val="false"/>
          <w:i w:val="false"/>
          <w:color w:val="000000"/>
          <w:sz w:val="28"/>
        </w:rPr>
        <w:t>ережеде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 мынадай редакцияда жазылсын:</w:t>
      </w:r>
    </w:p>
    <w:bookmarkStart w:name="z127" w:id="313"/>
    <w:p>
      <w:pPr>
        <w:spacing w:after="0"/>
        <w:ind w:left="0"/>
        <w:jc w:val="both"/>
      </w:pPr>
      <w:r>
        <w:rPr>
          <w:rFonts w:ascii="Times New Roman"/>
          <w:b w:val="false"/>
          <w:i w:val="false"/>
          <w:color w:val="000000"/>
          <w:sz w:val="28"/>
        </w:rPr>
        <w:t>
      "Комиссия құрамына лауазымы бойынша Қазақстан Республикасы Президенті Әкімшілігі Басшысының екі орынбасары, Қазақстан Республикасының Бас Прокуроры, Қазақстан Республикасы Ұлттық қауіпсіздік комитетінің Төрағасы, Республикалық бюджеттің атқарылуын бақылау жөніндегі есеп комитетінің төрағасы, Қазақстан Республикасы Сыбайлас жемқорлыққа қарсы іс-қимыл агенттігінің (Сыбайлас жемқорлыққа қарсы қызметтің) төрағасы, Қазақстан Республикасының Мемлекеттік қызмет істері агенттігінің төрағасы, Қазақстан Республикасының Ішкі істер министрі, Қазақстан Республикасының Әділет министрі, Қазақстан Республикасының Қаржы министрі, келісім бойынша – Қазақстан Республикасы Парламенті Сенатының Конституциялық заңнама, сот жүйесі және құқық қорғау органдары, Қазақстан Республикасы Парламенті Мәжілісінің заңнама және сот-құқықтық реформа комитеттерінің төрағалары кіреді.".</w:t>
      </w:r>
    </w:p>
    <w:bookmarkEnd w:id="313"/>
    <w:bookmarkStart w:name="z128" w:id="314"/>
    <w:p>
      <w:pPr>
        <w:spacing w:after="0"/>
        <w:ind w:left="0"/>
        <w:jc w:val="both"/>
      </w:pPr>
      <w:r>
        <w:rPr>
          <w:rFonts w:ascii="Times New Roman"/>
          <w:b w:val="false"/>
          <w:i w:val="false"/>
          <w:color w:val="000000"/>
          <w:sz w:val="28"/>
        </w:rPr>
        <w:t xml:space="preserve">
      6. "Қазақстан Республикасы Президентiнiң жанындағы Адам құқықтары жөнiндегi комиссия туралы" Қазақстан Республикасы Президентінің 2003 жылғы 19 наурыздағы № 1042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2003 ж., № 11, 125-құжат):</w:t>
      </w:r>
    </w:p>
    <w:bookmarkEnd w:id="314"/>
    <w:bookmarkStart w:name="z129" w:id="315"/>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Адам құқықтары жөніндегі комиссияның </w:t>
      </w:r>
      <w:r>
        <w:rPr>
          <w:rFonts w:ascii="Times New Roman"/>
          <w:b w:val="false"/>
          <w:i w:val="false"/>
          <w:color w:val="000000"/>
          <w:sz w:val="28"/>
        </w:rPr>
        <w:t>құрамында</w:t>
      </w:r>
      <w:r>
        <w:rPr>
          <w:rFonts w:ascii="Times New Roman"/>
          <w:b w:val="false"/>
          <w:i w:val="false"/>
          <w:color w:val="000000"/>
          <w:sz w:val="28"/>
        </w:rPr>
        <w:t xml:space="preserve">: </w:t>
      </w:r>
    </w:p>
    <w:bookmarkEnd w:id="315"/>
    <w:bookmarkStart w:name="z130" w:id="316"/>
    <w:p>
      <w:pPr>
        <w:spacing w:after="0"/>
        <w:ind w:left="0"/>
        <w:jc w:val="both"/>
      </w:pPr>
      <w:r>
        <w:rPr>
          <w:rFonts w:ascii="Times New Roman"/>
          <w:b w:val="false"/>
          <w:i w:val="false"/>
          <w:color w:val="000000"/>
          <w:sz w:val="28"/>
        </w:rPr>
        <w:t>
      "</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Жаилғанова Анар Нұралықызы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 Мәжілісінің депутаты (келісім бойынша)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1" w:id="317"/>
    <w:p>
      <w:pPr>
        <w:spacing w:after="0"/>
        <w:ind w:left="0"/>
        <w:jc w:val="both"/>
      </w:pPr>
      <w:r>
        <w:rPr>
          <w:rFonts w:ascii="Times New Roman"/>
          <w:b w:val="false"/>
          <w:i w:val="false"/>
          <w:color w:val="000000"/>
          <w:sz w:val="28"/>
        </w:rPr>
        <w:t>
      деген жол мынадай редакцияда жазылсын:</w:t>
      </w:r>
    </w:p>
    <w:bookmarkEnd w:id="317"/>
    <w:bookmarkStart w:name="z132" w:id="318"/>
    <w:p>
      <w:pPr>
        <w:spacing w:after="0"/>
        <w:ind w:left="0"/>
        <w:jc w:val="both"/>
      </w:pPr>
      <w:r>
        <w:rPr>
          <w:rFonts w:ascii="Times New Roman"/>
          <w:b w:val="false"/>
          <w:i w:val="false"/>
          <w:color w:val="000000"/>
          <w:sz w:val="28"/>
        </w:rPr>
        <w:t>
      "</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Жайылғанова Анар Нұралықызы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агенттігінің төрағасы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3" w:id="319"/>
    <w:p>
      <w:pPr>
        <w:spacing w:after="0"/>
        <w:ind w:left="0"/>
        <w:jc w:val="both"/>
      </w:pPr>
      <w:r>
        <w:rPr>
          <w:rFonts w:ascii="Times New Roman"/>
          <w:b w:val="false"/>
          <w:i w:val="false"/>
          <w:color w:val="000000"/>
          <w:sz w:val="28"/>
        </w:rPr>
        <w:t>
      7. Қызмет бабында пайдалану үшін.</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Күші жойылды – ҚР Президентінің 03.01.2024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кейiн қолданысқа енгізіледі) Жарлығымен.</w:t>
      </w:r>
      <w:r>
        <w:br/>
      </w:r>
      <w:r>
        <w:rPr>
          <w:rFonts w:ascii="Times New Roman"/>
          <w:b w:val="false"/>
          <w:i w:val="false"/>
          <w:color w:val="000000"/>
          <w:sz w:val="28"/>
        </w:rPr>
        <w:t>
</w:t>
      </w:r>
    </w:p>
    <w:bookmarkStart w:name="z138" w:id="320"/>
    <w:p>
      <w:pPr>
        <w:spacing w:after="0"/>
        <w:ind w:left="0"/>
        <w:jc w:val="both"/>
      </w:pPr>
      <w:r>
        <w:rPr>
          <w:rFonts w:ascii="Times New Roman"/>
          <w:b w:val="false"/>
          <w:i w:val="false"/>
          <w:color w:val="000000"/>
          <w:sz w:val="28"/>
        </w:rPr>
        <w:t xml:space="preserve">
      9. "Қазақстан Республикасы Президентінің Әкімшілігі туралы ережені бекіту туралы" Қазақстан Республикасы Президентінің 2008 жылғы 11 наурыздағы № 552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2008 ж., № 12-13, 116-құжат):</w:t>
      </w:r>
    </w:p>
    <w:bookmarkEnd w:id="320"/>
    <w:bookmarkStart w:name="z139" w:id="321"/>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Әкімшілігі туралы </w:t>
      </w:r>
      <w:r>
        <w:rPr>
          <w:rFonts w:ascii="Times New Roman"/>
          <w:b w:val="false"/>
          <w:i w:val="false"/>
          <w:color w:val="000000"/>
          <w:sz w:val="28"/>
        </w:rPr>
        <w:t>ережеде</w:t>
      </w:r>
      <w:r>
        <w:rPr>
          <w:rFonts w:ascii="Times New Roman"/>
          <w:b w:val="false"/>
          <w:i w:val="false"/>
          <w:color w:val="000000"/>
          <w:sz w:val="28"/>
        </w:rPr>
        <w:t>:</w:t>
      </w:r>
    </w:p>
    <w:bookmarkEnd w:id="321"/>
    <w:bookmarkStart w:name="z140" w:id="322"/>
    <w:p>
      <w:pPr>
        <w:spacing w:after="0"/>
        <w:ind w:left="0"/>
        <w:jc w:val="both"/>
      </w:pPr>
      <w:r>
        <w:rPr>
          <w:rFonts w:ascii="Times New Roman"/>
          <w:b w:val="false"/>
          <w:i w:val="false"/>
          <w:color w:val="000000"/>
          <w:sz w:val="28"/>
        </w:rPr>
        <w:t xml:space="preserve">
      32-тармақтың </w:t>
      </w:r>
      <w:r>
        <w:rPr>
          <w:rFonts w:ascii="Times New Roman"/>
          <w:b w:val="false"/>
          <w:i w:val="false"/>
          <w:color w:val="000000"/>
          <w:sz w:val="28"/>
        </w:rPr>
        <w:t>1) тармақшасының</w:t>
      </w:r>
      <w:r>
        <w:rPr>
          <w:rFonts w:ascii="Times New Roman"/>
          <w:b w:val="false"/>
          <w:i w:val="false"/>
          <w:color w:val="000000"/>
          <w:sz w:val="28"/>
        </w:rPr>
        <w:t xml:space="preserve"> алтыншы абзацы мынадай редакцияда жазылсын:</w:t>
      </w:r>
    </w:p>
    <w:bookmarkEnd w:id="322"/>
    <w:bookmarkStart w:name="z141" w:id="323"/>
    <w:p>
      <w:pPr>
        <w:spacing w:after="0"/>
        <w:ind w:left="0"/>
        <w:jc w:val="both"/>
      </w:pPr>
      <w:r>
        <w:rPr>
          <w:rFonts w:ascii="Times New Roman"/>
          <w:b w:val="false"/>
          <w:i w:val="false"/>
          <w:color w:val="000000"/>
          <w:sz w:val="28"/>
        </w:rPr>
        <w:t>
      "сот төрелігін жүзеге асыру, қылмыстық қудалау, анықтау, алдын ала тергеу және жедел іздестіру қызметі функцияларын жүзеге асыруға байланысты емес мәселелер бойынша тиісінше – Жоғарғы Сотқа, Бас прокуратураға, Ұлттық қауіпсіздік комитетіне, Сыбайлас жемқорлыққа қарсы іс-қимыл агенттігіне (Сыбайлас жемқорлыққа қарсы қызметке); Қазақстан Республикасының Жоғарғы Соты жанындағы Соттардың қызметін қамтамасыз ету департаментіне (Қазақстан Республикасы Жоғарғы Сотының аппаратына);".</w:t>
      </w:r>
    </w:p>
    <w:bookmarkEnd w:id="323"/>
    <w:bookmarkStart w:name="z142" w:id="324"/>
    <w:p>
      <w:pPr>
        <w:spacing w:after="0"/>
        <w:ind w:left="0"/>
        <w:jc w:val="both"/>
      </w:pPr>
      <w:r>
        <w:rPr>
          <w:rFonts w:ascii="Times New Roman"/>
          <w:b w:val="false"/>
          <w:i w:val="false"/>
          <w:color w:val="000000"/>
          <w:sz w:val="28"/>
        </w:rPr>
        <w:t xml:space="preserve">
      10. "Орталық мемлекеттік органдар мен облыстардың, республикалық маңызы бар қалалардың, астананың жергілікті атқарушы органдары қызметінің тиімділігін жыл сайынғы бағалау жүйесі туралы" Қазақстан Республикасы Президентінің 2010 жылғы 19 наурыздағы № 954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2010 ж., № 24, 173-құжат):</w:t>
      </w:r>
    </w:p>
    <w:bookmarkEnd w:id="324"/>
    <w:bookmarkStart w:name="z143" w:id="325"/>
    <w:p>
      <w:pPr>
        <w:spacing w:after="0"/>
        <w:ind w:left="0"/>
        <w:jc w:val="both"/>
      </w:pPr>
      <w:r>
        <w:rPr>
          <w:rFonts w:ascii="Times New Roman"/>
          <w:b w:val="false"/>
          <w:i w:val="false"/>
          <w:color w:val="000000"/>
          <w:sz w:val="28"/>
        </w:rPr>
        <w:t xml:space="preserve">
      жоғарыда аталған Жарлықпен бекітілген Өздерінің қызметінің тиімділігіне бағалау жүргізілетін орталық мемлекеттік органдардың </w:t>
      </w:r>
      <w:r>
        <w:rPr>
          <w:rFonts w:ascii="Times New Roman"/>
          <w:b w:val="false"/>
          <w:i w:val="false"/>
          <w:color w:val="000000"/>
          <w:sz w:val="28"/>
        </w:rPr>
        <w:t>тізбесінде</w:t>
      </w:r>
      <w:r>
        <w:rPr>
          <w:rFonts w:ascii="Times New Roman"/>
          <w:b w:val="false"/>
          <w:i w:val="false"/>
          <w:color w:val="000000"/>
          <w:sz w:val="28"/>
        </w:rPr>
        <w:t>:</w:t>
      </w:r>
    </w:p>
    <w:bookmarkEnd w:id="325"/>
    <w:bookmarkStart w:name="z144" w:id="326"/>
    <w:p>
      <w:pPr>
        <w:spacing w:after="0"/>
        <w:ind w:left="0"/>
        <w:jc w:val="both"/>
      </w:pPr>
      <w:r>
        <w:rPr>
          <w:rFonts w:ascii="Times New Roman"/>
          <w:b w:val="false"/>
          <w:i w:val="false"/>
          <w:color w:val="000000"/>
          <w:sz w:val="28"/>
        </w:rPr>
        <w:t>
      "Құқық қорғау қызметін қоспағанда, Қазақстан Республикасының Мемлекеттік қызмет істері және сыбайлас жемқорлыққа қарсы іс-қимыл агенттігі" деген жол мынадай редакцияда жазылсын:</w:t>
      </w:r>
    </w:p>
    <w:bookmarkEnd w:id="326"/>
    <w:bookmarkStart w:name="z145" w:id="327"/>
    <w:p>
      <w:pPr>
        <w:spacing w:after="0"/>
        <w:ind w:left="0"/>
        <w:jc w:val="both"/>
      </w:pPr>
      <w:r>
        <w:rPr>
          <w:rFonts w:ascii="Times New Roman"/>
          <w:b w:val="false"/>
          <w:i w:val="false"/>
          <w:color w:val="000000"/>
          <w:sz w:val="28"/>
        </w:rPr>
        <w:t xml:space="preserve">
      "Қазақстан Республикасының Мемлекеттік қызмет істері агенттігі </w:t>
      </w:r>
    </w:p>
    <w:bookmarkEnd w:id="327"/>
    <w:bookmarkStart w:name="z146" w:id="328"/>
    <w:p>
      <w:pPr>
        <w:spacing w:after="0"/>
        <w:ind w:left="0"/>
        <w:jc w:val="both"/>
      </w:pPr>
      <w:r>
        <w:rPr>
          <w:rFonts w:ascii="Times New Roman"/>
          <w:b w:val="false"/>
          <w:i w:val="false"/>
          <w:color w:val="000000"/>
          <w:sz w:val="28"/>
        </w:rPr>
        <w:t>
      "Мемлекеттік органның жеке және заңды тұлғалармен өзара іс-қимылы" блогы бойынша Қазақстан Республикасының Сыбайлас жемқорлыққа қарсы іс-қимыл агенттігі (Сыбайлас жемқорлыққа қарсы қызмет)".</w:t>
      </w:r>
    </w:p>
    <w:bookmarkEnd w:id="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Күші жойылды – ҚР Президентінің 30.05.2023 </w:t>
      </w:r>
      <w:r>
        <w:rPr>
          <w:rFonts w:ascii="Times New Roman"/>
          <w:b w:val="false"/>
          <w:i w:val="false"/>
          <w:color w:val="000000"/>
          <w:sz w:val="28"/>
        </w:rPr>
        <w:t>№ 238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52" w:id="329"/>
    <w:p>
      <w:pPr>
        <w:spacing w:after="0"/>
        <w:ind w:left="0"/>
        <w:jc w:val="both"/>
      </w:pPr>
      <w:r>
        <w:rPr>
          <w:rFonts w:ascii="Times New Roman"/>
          <w:b w:val="false"/>
          <w:i w:val="false"/>
          <w:color w:val="000000"/>
          <w:sz w:val="28"/>
        </w:rPr>
        <w:t xml:space="preserve">
      12. "Мемлекеттік рәміздер және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геральдикасы мәселелері туралы" Қазақстан Республикасы Президентінің 2011 жылғы 30 қыркүйектегі № 155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2011 ж., № 55, 783-құжат):</w:t>
      </w:r>
    </w:p>
    <w:bookmarkEnd w:id="329"/>
    <w:bookmarkStart w:name="z153" w:id="330"/>
    <w:p>
      <w:pPr>
        <w:spacing w:after="0"/>
        <w:ind w:left="0"/>
        <w:jc w:val="both"/>
      </w:pPr>
      <w:r>
        <w:rPr>
          <w:rFonts w:ascii="Times New Roman"/>
          <w:b w:val="false"/>
          <w:i w:val="false"/>
          <w:color w:val="000000"/>
          <w:sz w:val="28"/>
        </w:rPr>
        <w:t xml:space="preserve">
      1) жоғарыда аталған Жарлықпен бекітілген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w:t>
      </w:r>
      <w:r>
        <w:rPr>
          <w:rFonts w:ascii="Times New Roman"/>
          <w:b w:val="false"/>
          <w:i w:val="false"/>
          <w:color w:val="000000"/>
          <w:sz w:val="28"/>
        </w:rPr>
        <w:t>тізбесі мен сипаттамаларында</w:t>
      </w:r>
      <w:r>
        <w:rPr>
          <w:rFonts w:ascii="Times New Roman"/>
          <w:b w:val="false"/>
          <w:i w:val="false"/>
          <w:color w:val="000000"/>
          <w:sz w:val="28"/>
        </w:rPr>
        <w:t>:</w:t>
      </w:r>
    </w:p>
    <w:bookmarkEnd w:id="330"/>
    <w:bookmarkStart w:name="z154" w:id="331"/>
    <w:p>
      <w:pPr>
        <w:spacing w:after="0"/>
        <w:ind w:left="0"/>
        <w:jc w:val="both"/>
      </w:pPr>
      <w:r>
        <w:rPr>
          <w:rFonts w:ascii="Times New Roman"/>
          <w:b w:val="false"/>
          <w:i w:val="false"/>
          <w:color w:val="000000"/>
          <w:sz w:val="28"/>
        </w:rPr>
        <w:t xml:space="preserve">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w:t>
      </w:r>
      <w:r>
        <w:rPr>
          <w:rFonts w:ascii="Times New Roman"/>
          <w:b w:val="false"/>
          <w:i w:val="false"/>
          <w:color w:val="000000"/>
          <w:sz w:val="28"/>
        </w:rPr>
        <w:t>тізбесінде</w:t>
      </w:r>
      <w:r>
        <w:rPr>
          <w:rFonts w:ascii="Times New Roman"/>
          <w:b w:val="false"/>
          <w:i w:val="false"/>
          <w:color w:val="000000"/>
          <w:sz w:val="28"/>
        </w:rPr>
        <w:t xml:space="preserve">: </w:t>
      </w:r>
    </w:p>
    <w:bookmarkEnd w:id="331"/>
    <w:bookmarkStart w:name="z155" w:id="332"/>
    <w:p>
      <w:pPr>
        <w:spacing w:after="0"/>
        <w:ind w:left="0"/>
        <w:jc w:val="both"/>
      </w:pPr>
      <w:r>
        <w:rPr>
          <w:rFonts w:ascii="Times New Roman"/>
          <w:b w:val="false"/>
          <w:i w:val="false"/>
          <w:color w:val="000000"/>
          <w:sz w:val="28"/>
        </w:rPr>
        <w:t xml:space="preserve">
      "Медальдар:" деген </w:t>
      </w:r>
      <w:r>
        <w:rPr>
          <w:rFonts w:ascii="Times New Roman"/>
          <w:b w:val="false"/>
          <w:i w:val="false"/>
          <w:color w:val="000000"/>
          <w:sz w:val="28"/>
        </w:rPr>
        <w:t>бөлімде</w:t>
      </w:r>
      <w:r>
        <w:rPr>
          <w:rFonts w:ascii="Times New Roman"/>
          <w:b w:val="false"/>
          <w:i w:val="false"/>
          <w:color w:val="000000"/>
          <w:sz w:val="28"/>
        </w:rPr>
        <w:t>:</w:t>
      </w:r>
    </w:p>
    <w:bookmarkEnd w:id="3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абзацы мынадай редакцияда жазылсын:</w:t>
      </w:r>
    </w:p>
    <w:bookmarkStart w:name="z157" w:id="333"/>
    <w:p>
      <w:pPr>
        <w:spacing w:after="0"/>
        <w:ind w:left="0"/>
        <w:jc w:val="both"/>
      </w:pPr>
      <w:r>
        <w:rPr>
          <w:rFonts w:ascii="Times New Roman"/>
          <w:b w:val="false"/>
          <w:i w:val="false"/>
          <w:color w:val="000000"/>
          <w:sz w:val="28"/>
        </w:rPr>
        <w:t>
      "6. Қазақстан Республикасы Сыбайлас жемқорлыққа қарсы іс-қимыл агенттігі (Сыбайлас жемқорлыққа қарсы қызмет):";</w:t>
      </w:r>
    </w:p>
    <w:bookmarkEnd w:id="333"/>
    <w:bookmarkStart w:name="z158" w:id="334"/>
    <w:p>
      <w:pPr>
        <w:spacing w:after="0"/>
        <w:ind w:left="0"/>
        <w:jc w:val="both"/>
      </w:pPr>
      <w:r>
        <w:rPr>
          <w:rFonts w:ascii="Times New Roman"/>
          <w:b w:val="false"/>
          <w:i w:val="false"/>
          <w:color w:val="000000"/>
          <w:sz w:val="28"/>
        </w:rPr>
        <w:t xml:space="preserve">
      "Төсбелгілер:" деген </w:t>
      </w:r>
      <w:r>
        <w:rPr>
          <w:rFonts w:ascii="Times New Roman"/>
          <w:b w:val="false"/>
          <w:i w:val="false"/>
          <w:color w:val="000000"/>
          <w:sz w:val="28"/>
        </w:rPr>
        <w:t>бөлімде</w:t>
      </w:r>
      <w:r>
        <w:rPr>
          <w:rFonts w:ascii="Times New Roman"/>
          <w:b w:val="false"/>
          <w:i w:val="false"/>
          <w:color w:val="000000"/>
          <w:sz w:val="28"/>
        </w:rPr>
        <w:t>:</w:t>
      </w:r>
    </w:p>
    <w:bookmarkEnd w:id="3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бірінші абзацы мынадай редакцияда жазылсын:</w:t>
      </w:r>
    </w:p>
    <w:bookmarkStart w:name="z160" w:id="335"/>
    <w:p>
      <w:pPr>
        <w:spacing w:after="0"/>
        <w:ind w:left="0"/>
        <w:jc w:val="both"/>
      </w:pPr>
      <w:r>
        <w:rPr>
          <w:rFonts w:ascii="Times New Roman"/>
          <w:b w:val="false"/>
          <w:i w:val="false"/>
          <w:color w:val="000000"/>
          <w:sz w:val="28"/>
        </w:rPr>
        <w:t>
      "1-3. Қазақстан Республикасы Мемлекеттік қызмет істері агенттігі:";</w:t>
      </w:r>
    </w:p>
    <w:bookmarkEnd w:id="3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абзацы мынадай редакцияда жазылсын:</w:t>
      </w:r>
    </w:p>
    <w:bookmarkStart w:name="z162" w:id="336"/>
    <w:p>
      <w:pPr>
        <w:spacing w:after="0"/>
        <w:ind w:left="0"/>
        <w:jc w:val="both"/>
      </w:pPr>
      <w:r>
        <w:rPr>
          <w:rFonts w:ascii="Times New Roman"/>
          <w:b w:val="false"/>
          <w:i w:val="false"/>
          <w:color w:val="000000"/>
          <w:sz w:val="28"/>
        </w:rPr>
        <w:t>
      "6. Қазақстан Республикасы Сыбайлас жемқорлыққа қарсы іс-қимыл агенттігі (Сыбайлас жемқорлыққа қарсы қызмет):";</w:t>
      </w:r>
    </w:p>
    <w:bookmarkEnd w:id="336"/>
    <w:bookmarkStart w:name="z163" w:id="337"/>
    <w:p>
      <w:pPr>
        <w:spacing w:after="0"/>
        <w:ind w:left="0"/>
        <w:jc w:val="both"/>
      </w:pPr>
      <w:r>
        <w:rPr>
          <w:rFonts w:ascii="Times New Roman"/>
          <w:b w:val="false"/>
          <w:i w:val="false"/>
          <w:color w:val="000000"/>
          <w:sz w:val="28"/>
        </w:rPr>
        <w:t xml:space="preserve">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w:t>
      </w:r>
      <w:r>
        <w:rPr>
          <w:rFonts w:ascii="Times New Roman"/>
          <w:b w:val="false"/>
          <w:i w:val="false"/>
          <w:color w:val="000000"/>
          <w:sz w:val="28"/>
        </w:rPr>
        <w:t>сипаттамаларында</w:t>
      </w:r>
      <w:r>
        <w:rPr>
          <w:rFonts w:ascii="Times New Roman"/>
          <w:b w:val="false"/>
          <w:i w:val="false"/>
          <w:color w:val="000000"/>
          <w:sz w:val="28"/>
        </w:rPr>
        <w:t>:</w:t>
      </w:r>
    </w:p>
    <w:bookmarkEnd w:id="337"/>
    <w:bookmarkStart w:name="z164" w:id="338"/>
    <w:p>
      <w:pPr>
        <w:spacing w:after="0"/>
        <w:ind w:left="0"/>
        <w:jc w:val="both"/>
      </w:pPr>
      <w:r>
        <w:rPr>
          <w:rFonts w:ascii="Times New Roman"/>
          <w:b w:val="false"/>
          <w:i w:val="false"/>
          <w:color w:val="000000"/>
          <w:sz w:val="28"/>
        </w:rPr>
        <w:t xml:space="preserve">
      "Қазақстан Республикасы Мемлекеттік қызмет істері министрлігінің Сыбайлас жемқорлыққа қарсы іс-қимыл ұлттық бюросының (Сыбайлас жемқорлыққа қарсы қызмет) медальдары" деген </w:t>
      </w:r>
      <w:r>
        <w:rPr>
          <w:rFonts w:ascii="Times New Roman"/>
          <w:b w:val="false"/>
          <w:i w:val="false"/>
          <w:color w:val="000000"/>
          <w:sz w:val="28"/>
        </w:rPr>
        <w:t>бөлімде</w:t>
      </w:r>
      <w:r>
        <w:rPr>
          <w:rFonts w:ascii="Times New Roman"/>
          <w:b w:val="false"/>
          <w:i w:val="false"/>
          <w:color w:val="000000"/>
          <w:sz w:val="28"/>
        </w:rPr>
        <w:t>:</w:t>
      </w:r>
    </w:p>
    <w:bookmarkEnd w:id="338"/>
    <w:bookmarkStart w:name="z165" w:id="339"/>
    <w:p>
      <w:pPr>
        <w:spacing w:after="0"/>
        <w:ind w:left="0"/>
        <w:jc w:val="both"/>
      </w:pPr>
      <w:r>
        <w:rPr>
          <w:rFonts w:ascii="Times New Roman"/>
          <w:b w:val="false"/>
          <w:i w:val="false"/>
          <w:color w:val="000000"/>
          <w:sz w:val="28"/>
        </w:rPr>
        <w:t>
      тақырыбы мынадай редакцияда жазылсын:</w:t>
      </w:r>
    </w:p>
    <w:bookmarkEnd w:id="339"/>
    <w:bookmarkStart w:name="z166" w:id="340"/>
    <w:p>
      <w:pPr>
        <w:spacing w:after="0"/>
        <w:ind w:left="0"/>
        <w:jc w:val="both"/>
      </w:pPr>
      <w:r>
        <w:rPr>
          <w:rFonts w:ascii="Times New Roman"/>
          <w:b w:val="false"/>
          <w:i w:val="false"/>
          <w:color w:val="000000"/>
          <w:sz w:val="28"/>
        </w:rPr>
        <w:t>
      "Қазақстан Республикасының Сыбайлас жемқорлыққа қарсы іс-қимыл агенттігінің (Сыбайлас жемқорлыққа қарсы қызметтің) медальдары";</w:t>
      </w:r>
    </w:p>
    <w:bookmarkEnd w:id="340"/>
    <w:bookmarkStart w:name="z167" w:id="341"/>
    <w:p>
      <w:pPr>
        <w:spacing w:after="0"/>
        <w:ind w:left="0"/>
        <w:jc w:val="both"/>
      </w:pPr>
      <w:r>
        <w:rPr>
          <w:rFonts w:ascii="Times New Roman"/>
          <w:b w:val="false"/>
          <w:i w:val="false"/>
          <w:color w:val="000000"/>
          <w:sz w:val="28"/>
        </w:rPr>
        <w:t xml:space="preserve">
      "I дәрежелі "Мінсіз қызметі үшін" (28-қосымша)" деген </w:t>
      </w:r>
      <w:r>
        <w:rPr>
          <w:rFonts w:ascii="Times New Roman"/>
          <w:b w:val="false"/>
          <w:i w:val="false"/>
          <w:color w:val="000000"/>
          <w:sz w:val="28"/>
        </w:rPr>
        <w:t>кіші бөлімде</w:t>
      </w:r>
      <w:r>
        <w:rPr>
          <w:rFonts w:ascii="Times New Roman"/>
          <w:b w:val="false"/>
          <w:i w:val="false"/>
          <w:color w:val="000000"/>
          <w:sz w:val="28"/>
        </w:rPr>
        <w:t>:</w:t>
      </w:r>
    </w:p>
    <w:bookmarkEnd w:id="341"/>
    <w:bookmarkStart w:name="z168" w:id="342"/>
    <w:p>
      <w:pPr>
        <w:spacing w:after="0"/>
        <w:ind w:left="0"/>
        <w:jc w:val="both"/>
      </w:pPr>
      <w:r>
        <w:rPr>
          <w:rFonts w:ascii="Times New Roman"/>
          <w:b w:val="false"/>
          <w:i w:val="false"/>
          <w:color w:val="000000"/>
          <w:sz w:val="28"/>
        </w:rPr>
        <w:t>
      екінші абзац мынадай редакцияда жазылсын:</w:t>
      </w:r>
    </w:p>
    <w:bookmarkEnd w:id="342"/>
    <w:bookmarkStart w:name="z169" w:id="343"/>
    <w:p>
      <w:pPr>
        <w:spacing w:after="0"/>
        <w:ind w:left="0"/>
        <w:jc w:val="both"/>
      </w:pPr>
      <w:r>
        <w:rPr>
          <w:rFonts w:ascii="Times New Roman"/>
          <w:b w:val="false"/>
          <w:i w:val="false"/>
          <w:color w:val="000000"/>
          <w:sz w:val="28"/>
        </w:rPr>
        <w:t>
      "Медальдің бет жағында Қазақстан Республикасы Сыбайлас жемқорлыққа қарсы іс-қимыл агенттігінің (Сыбайлас жемқорлыққа қарсы қызметтің) эмблемасы орналасқан, оның реңі көк түсті эмальмен құйылған. Эмблеманың ортаңғы бөлігінде күн аясындағы шаңырақ, оның астында қалықтаған қыран бейнеленген. Үстінен "БІЗДІҢ МІНДЕТ", астынан "ХАЛЫҚҚА ҚЫЗМЕТ" деген жазумен жиектелген. Эмблема алтын түспен дайындалған.";</w:t>
      </w:r>
    </w:p>
    <w:bookmarkEnd w:id="343"/>
    <w:bookmarkStart w:name="z170" w:id="344"/>
    <w:p>
      <w:pPr>
        <w:spacing w:after="0"/>
        <w:ind w:left="0"/>
        <w:jc w:val="both"/>
      </w:pPr>
      <w:r>
        <w:rPr>
          <w:rFonts w:ascii="Times New Roman"/>
          <w:b w:val="false"/>
          <w:i w:val="false"/>
          <w:color w:val="000000"/>
          <w:sz w:val="28"/>
        </w:rPr>
        <w:t>
      төртінші абзац мынадай редакцияда жазылсын:</w:t>
      </w:r>
    </w:p>
    <w:bookmarkEnd w:id="344"/>
    <w:bookmarkStart w:name="z171" w:id="345"/>
    <w:p>
      <w:pPr>
        <w:spacing w:after="0"/>
        <w:ind w:left="0"/>
        <w:jc w:val="both"/>
      </w:pPr>
      <w:r>
        <w:rPr>
          <w:rFonts w:ascii="Times New Roman"/>
          <w:b w:val="false"/>
          <w:i w:val="false"/>
          <w:color w:val="000000"/>
          <w:sz w:val="28"/>
        </w:rPr>
        <w:t>
      "Эмблеманың төменгі жағында сыртқы нобайын айналдыра Қазақстан Республикасының Сыбайлас жемқорлыққа қарсы іс-қимыл агенттігінің (Сыбайлас жемқорлыққа қарсы қызмет) эмблемасының ою-өрнегіне ұқсас ою-өрнекпен жиектеледі.";</w:t>
      </w:r>
    </w:p>
    <w:bookmarkEnd w:id="345"/>
    <w:bookmarkStart w:name="z172" w:id="346"/>
    <w:p>
      <w:pPr>
        <w:spacing w:after="0"/>
        <w:ind w:left="0"/>
        <w:jc w:val="both"/>
      </w:pPr>
      <w:r>
        <w:rPr>
          <w:rFonts w:ascii="Times New Roman"/>
          <w:b w:val="false"/>
          <w:i w:val="false"/>
          <w:color w:val="000000"/>
          <w:sz w:val="28"/>
        </w:rPr>
        <w:t xml:space="preserve">
      "II дәрежелі "Мінсіз қызметі үшін" (29-қосымша)" деген </w:t>
      </w:r>
      <w:r>
        <w:rPr>
          <w:rFonts w:ascii="Times New Roman"/>
          <w:b w:val="false"/>
          <w:i w:val="false"/>
          <w:color w:val="000000"/>
          <w:sz w:val="28"/>
        </w:rPr>
        <w:t>кіші бөлімде</w:t>
      </w:r>
      <w:r>
        <w:rPr>
          <w:rFonts w:ascii="Times New Roman"/>
          <w:b w:val="false"/>
          <w:i w:val="false"/>
          <w:color w:val="000000"/>
          <w:sz w:val="28"/>
        </w:rPr>
        <w:t>:</w:t>
      </w:r>
    </w:p>
    <w:bookmarkEnd w:id="346"/>
    <w:bookmarkStart w:name="z173" w:id="347"/>
    <w:p>
      <w:pPr>
        <w:spacing w:after="0"/>
        <w:ind w:left="0"/>
        <w:jc w:val="both"/>
      </w:pPr>
      <w:r>
        <w:rPr>
          <w:rFonts w:ascii="Times New Roman"/>
          <w:b w:val="false"/>
          <w:i w:val="false"/>
          <w:color w:val="000000"/>
          <w:sz w:val="28"/>
        </w:rPr>
        <w:t>
      екінші абзац мынадай редакцияда жазылсын:</w:t>
      </w:r>
    </w:p>
    <w:bookmarkEnd w:id="347"/>
    <w:bookmarkStart w:name="z174" w:id="348"/>
    <w:p>
      <w:pPr>
        <w:spacing w:after="0"/>
        <w:ind w:left="0"/>
        <w:jc w:val="both"/>
      </w:pPr>
      <w:r>
        <w:rPr>
          <w:rFonts w:ascii="Times New Roman"/>
          <w:b w:val="false"/>
          <w:i w:val="false"/>
          <w:color w:val="000000"/>
          <w:sz w:val="28"/>
        </w:rPr>
        <w:t>
      "Медальдің бет жағында Қазақстан Республикасы Сыбайлас жемқорлыққа қарсы іс-қимыл агенттігінің (Сыбайлас жемқорлыққа қарсы қызмет) эмблемасы орналасқан, оның реңі көк түсті эмальмен құйылған. Эмблеманың ортаңғы бөлігінде күн аясындағы шаңырақ, оның астында қалықтаған қыран бейнеленген. Үстінен "БІЗДІҢ МІНДЕТ", астынан "ХАЛЫҚҚА ҚЫЗМЕТ" деген жазумен жиектелген. Эмблема күміс түспен дайындалған.";</w:t>
      </w:r>
    </w:p>
    <w:bookmarkEnd w:id="348"/>
    <w:bookmarkStart w:name="z175" w:id="349"/>
    <w:p>
      <w:pPr>
        <w:spacing w:after="0"/>
        <w:ind w:left="0"/>
        <w:jc w:val="both"/>
      </w:pPr>
      <w:r>
        <w:rPr>
          <w:rFonts w:ascii="Times New Roman"/>
          <w:b w:val="false"/>
          <w:i w:val="false"/>
          <w:color w:val="000000"/>
          <w:sz w:val="28"/>
        </w:rPr>
        <w:t>
      төртінші абзац мынадай редакцияда жазылсын:</w:t>
      </w:r>
    </w:p>
    <w:bookmarkEnd w:id="349"/>
    <w:bookmarkStart w:name="z176" w:id="350"/>
    <w:p>
      <w:pPr>
        <w:spacing w:after="0"/>
        <w:ind w:left="0"/>
        <w:jc w:val="both"/>
      </w:pPr>
      <w:r>
        <w:rPr>
          <w:rFonts w:ascii="Times New Roman"/>
          <w:b w:val="false"/>
          <w:i w:val="false"/>
          <w:color w:val="000000"/>
          <w:sz w:val="28"/>
        </w:rPr>
        <w:t>
      "Эмблеманың төменгі жағында сыртқы нобайын айналдыра Қазақстан Республикасының Сыбайлас жемқорлыққа қарсы іс-қимыл агенттігінің (Сыбайлас жемқорлыққа қарсы қызмет) эмблемасының ою-өрнегіне ұқсас ою-өрнекпен жиектеледі.";</w:t>
      </w:r>
    </w:p>
    <w:bookmarkEnd w:id="350"/>
    <w:bookmarkStart w:name="z177" w:id="351"/>
    <w:p>
      <w:pPr>
        <w:spacing w:after="0"/>
        <w:ind w:left="0"/>
        <w:jc w:val="both"/>
      </w:pPr>
      <w:r>
        <w:rPr>
          <w:rFonts w:ascii="Times New Roman"/>
          <w:b w:val="false"/>
          <w:i w:val="false"/>
          <w:color w:val="000000"/>
          <w:sz w:val="28"/>
        </w:rPr>
        <w:t xml:space="preserve">
      "III дәрежелі "Мінсіз қызметі үшін" (30-қосымша)" деген </w:t>
      </w:r>
      <w:r>
        <w:rPr>
          <w:rFonts w:ascii="Times New Roman"/>
          <w:b w:val="false"/>
          <w:i w:val="false"/>
          <w:color w:val="000000"/>
          <w:sz w:val="28"/>
        </w:rPr>
        <w:t>кіші бөлімде</w:t>
      </w:r>
      <w:r>
        <w:rPr>
          <w:rFonts w:ascii="Times New Roman"/>
          <w:b w:val="false"/>
          <w:i w:val="false"/>
          <w:color w:val="000000"/>
          <w:sz w:val="28"/>
        </w:rPr>
        <w:t>:</w:t>
      </w:r>
    </w:p>
    <w:bookmarkEnd w:id="351"/>
    <w:bookmarkStart w:name="z178" w:id="352"/>
    <w:p>
      <w:pPr>
        <w:spacing w:after="0"/>
        <w:ind w:left="0"/>
        <w:jc w:val="both"/>
      </w:pPr>
      <w:r>
        <w:rPr>
          <w:rFonts w:ascii="Times New Roman"/>
          <w:b w:val="false"/>
          <w:i w:val="false"/>
          <w:color w:val="000000"/>
          <w:sz w:val="28"/>
        </w:rPr>
        <w:t>
      екінші абзац мынадай редакцияда жазылсын:</w:t>
      </w:r>
    </w:p>
    <w:bookmarkEnd w:id="352"/>
    <w:bookmarkStart w:name="z179" w:id="353"/>
    <w:p>
      <w:pPr>
        <w:spacing w:after="0"/>
        <w:ind w:left="0"/>
        <w:jc w:val="both"/>
      </w:pPr>
      <w:r>
        <w:rPr>
          <w:rFonts w:ascii="Times New Roman"/>
          <w:b w:val="false"/>
          <w:i w:val="false"/>
          <w:color w:val="000000"/>
          <w:sz w:val="28"/>
        </w:rPr>
        <w:t>
      "Медальдің бет жағында Қазақстан Республикасы Сыбайлас жемқорлыққа қарсы іс-қимыл агенттігінің (Сыбайлас жемқорлыққа қарсы қызметтің) эмблемасы орналасқан, оның реңі көк түсті эмальмен құйылған. Эмблеманың ортаңғы бөлігінде күн аясындағы шаңырақ, оның астында қалықтаған қыран бейнеленген. Үстінен "БІЗДІҢ МІНДЕТ", астынан "ХАЛЫҚҚА ҚЫЗМЕТ" деген жазумен жиектелген. Эмблема қола түспен дайындалған.";</w:t>
      </w:r>
    </w:p>
    <w:bookmarkEnd w:id="353"/>
    <w:bookmarkStart w:name="z180" w:id="354"/>
    <w:p>
      <w:pPr>
        <w:spacing w:after="0"/>
        <w:ind w:left="0"/>
        <w:jc w:val="both"/>
      </w:pPr>
      <w:r>
        <w:rPr>
          <w:rFonts w:ascii="Times New Roman"/>
          <w:b w:val="false"/>
          <w:i w:val="false"/>
          <w:color w:val="000000"/>
          <w:sz w:val="28"/>
        </w:rPr>
        <w:t>
      төртінші абзац мынадай редакцияда жазылсын:</w:t>
      </w:r>
    </w:p>
    <w:bookmarkEnd w:id="354"/>
    <w:bookmarkStart w:name="z181" w:id="355"/>
    <w:p>
      <w:pPr>
        <w:spacing w:after="0"/>
        <w:ind w:left="0"/>
        <w:jc w:val="both"/>
      </w:pPr>
      <w:r>
        <w:rPr>
          <w:rFonts w:ascii="Times New Roman"/>
          <w:b w:val="false"/>
          <w:i w:val="false"/>
          <w:color w:val="000000"/>
          <w:sz w:val="28"/>
        </w:rPr>
        <w:t>
      "Эмблеманың төменгі жағында сыртқы нобайын айналдыра Қазақстан Республикасының Сыбайлас жемқорлыққа қарсы іс-қимыл агенттігінің (Сыбайлас жемқорлыққа қарсы қызмет) эмблемасының ою-өрнегіне ұқсас ою-өрнекпен жиектеледі.";</w:t>
      </w:r>
    </w:p>
    <w:bookmarkEnd w:id="355"/>
    <w:bookmarkStart w:name="z182" w:id="356"/>
    <w:p>
      <w:pPr>
        <w:spacing w:after="0"/>
        <w:ind w:left="0"/>
        <w:jc w:val="both"/>
      </w:pPr>
      <w:r>
        <w:rPr>
          <w:rFonts w:ascii="Times New Roman"/>
          <w:b w:val="false"/>
          <w:i w:val="false"/>
          <w:color w:val="000000"/>
          <w:sz w:val="28"/>
        </w:rPr>
        <w:t xml:space="preserve">
      "Құқық тәртібін қамтамасыз етуге қосқан үлесі үшін" медалі (31-қосымша)" деген </w:t>
      </w:r>
      <w:r>
        <w:rPr>
          <w:rFonts w:ascii="Times New Roman"/>
          <w:b w:val="false"/>
          <w:i w:val="false"/>
          <w:color w:val="000000"/>
          <w:sz w:val="28"/>
        </w:rPr>
        <w:t>кіші бөлімде</w:t>
      </w:r>
      <w:r>
        <w:rPr>
          <w:rFonts w:ascii="Times New Roman"/>
          <w:b w:val="false"/>
          <w:i w:val="false"/>
          <w:color w:val="000000"/>
          <w:sz w:val="28"/>
        </w:rPr>
        <w:t>:</w:t>
      </w:r>
    </w:p>
    <w:bookmarkEnd w:id="356"/>
    <w:bookmarkStart w:name="z183" w:id="357"/>
    <w:p>
      <w:pPr>
        <w:spacing w:after="0"/>
        <w:ind w:left="0"/>
        <w:jc w:val="both"/>
      </w:pPr>
      <w:r>
        <w:rPr>
          <w:rFonts w:ascii="Times New Roman"/>
          <w:b w:val="false"/>
          <w:i w:val="false"/>
          <w:color w:val="000000"/>
          <w:sz w:val="28"/>
        </w:rPr>
        <w:t>
      екінші абзац мынадай редакцияда жазылсын:</w:t>
      </w:r>
    </w:p>
    <w:bookmarkEnd w:id="357"/>
    <w:bookmarkStart w:name="z184" w:id="358"/>
    <w:p>
      <w:pPr>
        <w:spacing w:after="0"/>
        <w:ind w:left="0"/>
        <w:jc w:val="both"/>
      </w:pPr>
      <w:r>
        <w:rPr>
          <w:rFonts w:ascii="Times New Roman"/>
          <w:b w:val="false"/>
          <w:i w:val="false"/>
          <w:color w:val="000000"/>
          <w:sz w:val="28"/>
        </w:rPr>
        <w:t>
      "Медальдің бет жағында Қазақстан Республикасы Сыбайлас жемқорлыққа қарсы іс-қимыл агенттігінің (Сыбайлас жемқорлыққа қарсы қызметтің) эмблемасы орналасқан, оның реңі көк түсті эмальмен құйылған. Эмблеманың ортаңғы бөлігінде күн аясындағы шаңырақ, оның астында қалықтаған қыран бейнеленген. Үстінен "БІЗДІҢ МІНДЕТ", астынан "ХАЛЫҚҚА ҚЫЗМЕТ" деген жазумен жиектелген.";</w:t>
      </w:r>
    </w:p>
    <w:bookmarkEnd w:id="358"/>
    <w:bookmarkStart w:name="z185" w:id="359"/>
    <w:p>
      <w:pPr>
        <w:spacing w:after="0"/>
        <w:ind w:left="0"/>
        <w:jc w:val="both"/>
      </w:pP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төсбелгісі" деген </w:t>
      </w:r>
      <w:r>
        <w:rPr>
          <w:rFonts w:ascii="Times New Roman"/>
          <w:b w:val="false"/>
          <w:i w:val="false"/>
          <w:color w:val="000000"/>
          <w:sz w:val="28"/>
        </w:rPr>
        <w:t>бөлімде</w:t>
      </w:r>
      <w:r>
        <w:rPr>
          <w:rFonts w:ascii="Times New Roman"/>
          <w:b w:val="false"/>
          <w:i w:val="false"/>
          <w:color w:val="000000"/>
          <w:sz w:val="28"/>
        </w:rPr>
        <w:t>:</w:t>
      </w:r>
    </w:p>
    <w:bookmarkEnd w:id="359"/>
    <w:bookmarkStart w:name="z186" w:id="360"/>
    <w:p>
      <w:pPr>
        <w:spacing w:after="0"/>
        <w:ind w:left="0"/>
        <w:jc w:val="both"/>
      </w:pPr>
      <w:r>
        <w:rPr>
          <w:rFonts w:ascii="Times New Roman"/>
          <w:b w:val="false"/>
          <w:i w:val="false"/>
          <w:color w:val="000000"/>
          <w:sz w:val="28"/>
        </w:rPr>
        <w:t>
      тақырыбы мынадай редакцияда жазылсын:</w:t>
      </w:r>
    </w:p>
    <w:bookmarkEnd w:id="360"/>
    <w:bookmarkStart w:name="z187" w:id="361"/>
    <w:p>
      <w:pPr>
        <w:spacing w:after="0"/>
        <w:ind w:left="0"/>
        <w:jc w:val="both"/>
      </w:pPr>
      <w:r>
        <w:rPr>
          <w:rFonts w:ascii="Times New Roman"/>
          <w:b w:val="false"/>
          <w:i w:val="false"/>
          <w:color w:val="000000"/>
          <w:sz w:val="28"/>
        </w:rPr>
        <w:t>
      "Қазақстан Республикасы Мемлекеттік қызмет істері агенттігінің төсбелгісі";</w:t>
      </w:r>
    </w:p>
    <w:bookmarkEnd w:id="361"/>
    <w:bookmarkStart w:name="z188" w:id="362"/>
    <w:p>
      <w:pPr>
        <w:spacing w:after="0"/>
        <w:ind w:left="0"/>
        <w:jc w:val="both"/>
      </w:pP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төсбелгілері" деген </w:t>
      </w:r>
      <w:r>
        <w:rPr>
          <w:rFonts w:ascii="Times New Roman"/>
          <w:b w:val="false"/>
          <w:i w:val="false"/>
          <w:color w:val="000000"/>
          <w:sz w:val="28"/>
        </w:rPr>
        <w:t>бөлімде</w:t>
      </w:r>
      <w:r>
        <w:rPr>
          <w:rFonts w:ascii="Times New Roman"/>
          <w:b w:val="false"/>
          <w:i w:val="false"/>
          <w:color w:val="000000"/>
          <w:sz w:val="28"/>
        </w:rPr>
        <w:t>:</w:t>
      </w:r>
    </w:p>
    <w:bookmarkEnd w:id="362"/>
    <w:bookmarkStart w:name="z189" w:id="363"/>
    <w:p>
      <w:pPr>
        <w:spacing w:after="0"/>
        <w:ind w:left="0"/>
        <w:jc w:val="both"/>
      </w:pPr>
      <w:r>
        <w:rPr>
          <w:rFonts w:ascii="Times New Roman"/>
          <w:b w:val="false"/>
          <w:i w:val="false"/>
          <w:color w:val="000000"/>
          <w:sz w:val="28"/>
        </w:rPr>
        <w:t>
      тақырыбы мынадай редакцияда жазылсын:</w:t>
      </w:r>
    </w:p>
    <w:bookmarkEnd w:id="363"/>
    <w:bookmarkStart w:name="z190" w:id="364"/>
    <w:p>
      <w:pPr>
        <w:spacing w:after="0"/>
        <w:ind w:left="0"/>
        <w:jc w:val="both"/>
      </w:pPr>
      <w:r>
        <w:rPr>
          <w:rFonts w:ascii="Times New Roman"/>
          <w:b w:val="false"/>
          <w:i w:val="false"/>
          <w:color w:val="000000"/>
          <w:sz w:val="28"/>
        </w:rPr>
        <w:t>
      "Қазақстан Республикасы Сыбайлас жемқорлыққа қарсы іс-қимыл агенттігінің (Сыбайлас жемқорлыққа қарсы қызметтің) төсбелгілері";</w:t>
      </w:r>
    </w:p>
    <w:bookmarkEnd w:id="364"/>
    <w:bookmarkStart w:name="z191" w:id="365"/>
    <w:p>
      <w:pPr>
        <w:spacing w:after="0"/>
        <w:ind w:left="0"/>
        <w:jc w:val="both"/>
      </w:pPr>
      <w:r>
        <w:rPr>
          <w:rFonts w:ascii="Times New Roman"/>
          <w:b w:val="false"/>
          <w:i w:val="false"/>
          <w:color w:val="000000"/>
          <w:sz w:val="28"/>
        </w:rPr>
        <w:t xml:space="preserve">
      "I дәрежелі "Үздік қызметкер" (92-қосымша)" деген </w:t>
      </w:r>
      <w:r>
        <w:rPr>
          <w:rFonts w:ascii="Times New Roman"/>
          <w:b w:val="false"/>
          <w:i w:val="false"/>
          <w:color w:val="000000"/>
          <w:sz w:val="28"/>
        </w:rPr>
        <w:t>кіші бөлімде</w:t>
      </w:r>
      <w:r>
        <w:rPr>
          <w:rFonts w:ascii="Times New Roman"/>
          <w:b w:val="false"/>
          <w:i w:val="false"/>
          <w:color w:val="000000"/>
          <w:sz w:val="28"/>
        </w:rPr>
        <w:t>:</w:t>
      </w:r>
    </w:p>
    <w:bookmarkEnd w:id="365"/>
    <w:bookmarkStart w:name="z192" w:id="366"/>
    <w:p>
      <w:pPr>
        <w:spacing w:after="0"/>
        <w:ind w:left="0"/>
        <w:jc w:val="both"/>
      </w:pPr>
      <w:r>
        <w:rPr>
          <w:rFonts w:ascii="Times New Roman"/>
          <w:b w:val="false"/>
          <w:i w:val="false"/>
          <w:color w:val="000000"/>
          <w:sz w:val="28"/>
        </w:rPr>
        <w:t>
      үшінші абзац мынадай редакцияда жазылсын:</w:t>
      </w:r>
    </w:p>
    <w:bookmarkEnd w:id="366"/>
    <w:bookmarkStart w:name="z193" w:id="367"/>
    <w:p>
      <w:pPr>
        <w:spacing w:after="0"/>
        <w:ind w:left="0"/>
        <w:jc w:val="both"/>
      </w:pPr>
      <w:r>
        <w:rPr>
          <w:rFonts w:ascii="Times New Roman"/>
          <w:b w:val="false"/>
          <w:i w:val="false"/>
          <w:color w:val="000000"/>
          <w:sz w:val="28"/>
        </w:rPr>
        <w:t>
      "Медальдің бет жағында Қазақстан Республикасы Сыбайлас жемқорлыққа қарсы іс-қимыл агенттігінің (Сыбайлас жемқорлыққа қарсы қызметтің) эмблемасы орналасқан, оның реңі көк түсті эмальмен құйылған. Эмблеманың ортаңғы бөлігінде күн аясындағы шаңырақ, оның астында қалықтаған қыран бейнеленген. Үстінен "БІЗДІҢ МІНДЕТ", астынан "ХАЛЫҚҚА ҚЫЗМЕТ" деген жазумен жиектелген.";</w:t>
      </w:r>
    </w:p>
    <w:bookmarkEnd w:id="367"/>
    <w:bookmarkStart w:name="z194" w:id="368"/>
    <w:p>
      <w:pPr>
        <w:spacing w:after="0"/>
        <w:ind w:left="0"/>
        <w:jc w:val="both"/>
      </w:pPr>
      <w:r>
        <w:rPr>
          <w:rFonts w:ascii="Times New Roman"/>
          <w:b w:val="false"/>
          <w:i w:val="false"/>
          <w:color w:val="000000"/>
          <w:sz w:val="28"/>
        </w:rPr>
        <w:t xml:space="preserve">
      "II дәрежелі "Үздік қызметкер" (93-қосымша)" деген </w:t>
      </w:r>
      <w:r>
        <w:rPr>
          <w:rFonts w:ascii="Times New Roman"/>
          <w:b w:val="false"/>
          <w:i w:val="false"/>
          <w:color w:val="000000"/>
          <w:sz w:val="28"/>
        </w:rPr>
        <w:t>кіші бөлімде</w:t>
      </w:r>
      <w:r>
        <w:rPr>
          <w:rFonts w:ascii="Times New Roman"/>
          <w:b w:val="false"/>
          <w:i w:val="false"/>
          <w:color w:val="000000"/>
          <w:sz w:val="28"/>
        </w:rPr>
        <w:t>:</w:t>
      </w:r>
    </w:p>
    <w:bookmarkEnd w:id="368"/>
    <w:bookmarkStart w:name="z195" w:id="369"/>
    <w:p>
      <w:pPr>
        <w:spacing w:after="0"/>
        <w:ind w:left="0"/>
        <w:jc w:val="both"/>
      </w:pPr>
      <w:r>
        <w:rPr>
          <w:rFonts w:ascii="Times New Roman"/>
          <w:b w:val="false"/>
          <w:i w:val="false"/>
          <w:color w:val="000000"/>
          <w:sz w:val="28"/>
        </w:rPr>
        <w:t>
      үшінші абзац мынадай редакцияда жазылсын:</w:t>
      </w:r>
    </w:p>
    <w:bookmarkEnd w:id="369"/>
    <w:bookmarkStart w:name="z196" w:id="370"/>
    <w:p>
      <w:pPr>
        <w:spacing w:after="0"/>
        <w:ind w:left="0"/>
        <w:jc w:val="both"/>
      </w:pPr>
      <w:r>
        <w:rPr>
          <w:rFonts w:ascii="Times New Roman"/>
          <w:b w:val="false"/>
          <w:i w:val="false"/>
          <w:color w:val="000000"/>
          <w:sz w:val="28"/>
        </w:rPr>
        <w:t>
      "Медальдің бет жағында Қазақстан Республикасы Сыбайлас жемқорлыққа қарсы іс-қимыл агенттігінің (Сыбайлас жемқорлыққа қарсы қызметтің) эмблемасы орналасқан, оның реңі көк түсті эмальмен құйылған. Эмблеманың ортаңғы бөлігінде күн аясындағы шаңырақ, оның астында қалықтаған қыран бейнеленген. Үстінен "БІЗДІҢ МІНДЕТ", астынан "ХАЛЫҚҚА ҚЫЗМЕТ" деген жазумен жиектелген.";</w:t>
      </w:r>
    </w:p>
    <w:bookmarkEnd w:id="370"/>
    <w:bookmarkStart w:name="z197" w:id="371"/>
    <w:p>
      <w:pPr>
        <w:spacing w:after="0"/>
        <w:ind w:left="0"/>
        <w:jc w:val="both"/>
      </w:pPr>
      <w:r>
        <w:rPr>
          <w:rFonts w:ascii="Times New Roman"/>
          <w:b w:val="false"/>
          <w:i w:val="false"/>
          <w:color w:val="000000"/>
          <w:sz w:val="28"/>
        </w:rPr>
        <w:t xml:space="preserve">
      "I дәрежелі "Үздік қызметші" (93-1-қосымша)" деген </w:t>
      </w:r>
      <w:r>
        <w:rPr>
          <w:rFonts w:ascii="Times New Roman"/>
          <w:b w:val="false"/>
          <w:i w:val="false"/>
          <w:color w:val="000000"/>
          <w:sz w:val="28"/>
        </w:rPr>
        <w:t>кіші бөлімде</w:t>
      </w:r>
      <w:r>
        <w:rPr>
          <w:rFonts w:ascii="Times New Roman"/>
          <w:b w:val="false"/>
          <w:i w:val="false"/>
          <w:color w:val="000000"/>
          <w:sz w:val="28"/>
        </w:rPr>
        <w:t>:</w:t>
      </w:r>
    </w:p>
    <w:bookmarkEnd w:id="371"/>
    <w:bookmarkStart w:name="z198" w:id="372"/>
    <w:p>
      <w:pPr>
        <w:spacing w:after="0"/>
        <w:ind w:left="0"/>
        <w:jc w:val="both"/>
      </w:pPr>
      <w:r>
        <w:rPr>
          <w:rFonts w:ascii="Times New Roman"/>
          <w:b w:val="false"/>
          <w:i w:val="false"/>
          <w:color w:val="000000"/>
          <w:sz w:val="28"/>
        </w:rPr>
        <w:t>
      екінші және үшінші абзацтар мынадай редакцияда жазылсын:</w:t>
      </w:r>
    </w:p>
    <w:bookmarkEnd w:id="372"/>
    <w:bookmarkStart w:name="z199" w:id="373"/>
    <w:p>
      <w:pPr>
        <w:spacing w:after="0"/>
        <w:ind w:left="0"/>
        <w:jc w:val="both"/>
      </w:pPr>
      <w:r>
        <w:rPr>
          <w:rFonts w:ascii="Times New Roman"/>
          <w:b w:val="false"/>
          <w:i w:val="false"/>
          <w:color w:val="000000"/>
          <w:sz w:val="28"/>
        </w:rPr>
        <w:t>
      "Медальдің бет жағында Қазақстан Республикасы Сыбайлас жемқорлыққа қарсы іс-қимыл агенттігінің (Сыбайлас жемқорлыққа қарсы қызметтің) эмблемасы орналасқан, оның реңі көк түсті эмальмен құйылған. Эмблеманың ортаңғы бөлігінде күн аясындағы шаңырақ, оның астында қалықтаған қыран бейнеленген. Үстінен "БІЗДІҢ МІНДЕТ", астынан "ХАЛЫҚҚА ҚЫЗМЕТ" деген жазумен жиектелген.</w:t>
      </w:r>
    </w:p>
    <w:bookmarkEnd w:id="373"/>
    <w:bookmarkStart w:name="z200" w:id="374"/>
    <w:p>
      <w:pPr>
        <w:spacing w:after="0"/>
        <w:ind w:left="0"/>
        <w:jc w:val="both"/>
      </w:pPr>
      <w:r>
        <w:rPr>
          <w:rFonts w:ascii="Times New Roman"/>
          <w:b w:val="false"/>
          <w:i w:val="false"/>
          <w:color w:val="000000"/>
          <w:sz w:val="28"/>
        </w:rPr>
        <w:t>
      Эмблеманың сыртқы нобайы қызыл лентамен жиектелген, оның жоғарғы жағында "ҮЗДІК ҚЫЗМЕТШІ" деген жазу ойылып жазылған. Лентаның астында, оның орталық бөлігінде қырланған алаңша шығып тұрады, оның қызыл түсті аясында белгінің дәрежесіне сәйкес келетін "I" деген рим цифры жазылған. Жазу мен алаңшаның арасында Қазақстан Республикасының Сыбайлас жемқорлыққа қарсы іс-қимыл агенттігінің (Сыбайлас жемқорлыққа қарсы қызметтің) ою-өрнегімен бірдей ұқсас ою-өрнек орналасқан.";</w:t>
      </w:r>
    </w:p>
    <w:bookmarkEnd w:id="374"/>
    <w:bookmarkStart w:name="z201" w:id="375"/>
    <w:p>
      <w:pPr>
        <w:spacing w:after="0"/>
        <w:ind w:left="0"/>
        <w:jc w:val="both"/>
      </w:pPr>
      <w:r>
        <w:rPr>
          <w:rFonts w:ascii="Times New Roman"/>
          <w:b w:val="false"/>
          <w:i w:val="false"/>
          <w:color w:val="000000"/>
          <w:sz w:val="28"/>
        </w:rPr>
        <w:t xml:space="preserve">
      "II дәрежелі "Үздік қызметші" (93-2-қосымша)" деген </w:t>
      </w:r>
      <w:r>
        <w:rPr>
          <w:rFonts w:ascii="Times New Roman"/>
          <w:b w:val="false"/>
          <w:i w:val="false"/>
          <w:color w:val="000000"/>
          <w:sz w:val="28"/>
        </w:rPr>
        <w:t>кіші бөлімде</w:t>
      </w:r>
      <w:r>
        <w:rPr>
          <w:rFonts w:ascii="Times New Roman"/>
          <w:b w:val="false"/>
          <w:i w:val="false"/>
          <w:color w:val="000000"/>
          <w:sz w:val="28"/>
        </w:rPr>
        <w:t>:</w:t>
      </w:r>
    </w:p>
    <w:bookmarkEnd w:id="375"/>
    <w:bookmarkStart w:name="z202" w:id="376"/>
    <w:p>
      <w:pPr>
        <w:spacing w:after="0"/>
        <w:ind w:left="0"/>
        <w:jc w:val="both"/>
      </w:pPr>
      <w:r>
        <w:rPr>
          <w:rFonts w:ascii="Times New Roman"/>
          <w:b w:val="false"/>
          <w:i w:val="false"/>
          <w:color w:val="000000"/>
          <w:sz w:val="28"/>
        </w:rPr>
        <w:t>
      екінші және үшінші абзацтар мынадай редакцияда жазылсын:</w:t>
      </w:r>
    </w:p>
    <w:bookmarkEnd w:id="376"/>
    <w:bookmarkStart w:name="z203" w:id="377"/>
    <w:p>
      <w:pPr>
        <w:spacing w:after="0"/>
        <w:ind w:left="0"/>
        <w:jc w:val="both"/>
      </w:pPr>
      <w:r>
        <w:rPr>
          <w:rFonts w:ascii="Times New Roman"/>
          <w:b w:val="false"/>
          <w:i w:val="false"/>
          <w:color w:val="000000"/>
          <w:sz w:val="28"/>
        </w:rPr>
        <w:t>
      "Медальдің бет жағында Қазақстан Республикасы Сыбайлас жемқорлыққа қарсы іс-қимыл агенттігінің (Сыбайлас жемқорлыққа қарсы қызметтің) эмблемасы орналасқан, оның реңі көк түсті эмальмен құйылған. Эмблеманың ортаңғы бөлігінде күн аясындағы шаңырақ, оның астында қалықтаған қыран бейнеленген. Үстінен "БІЗДІҢ МІНДЕТ", астынан "ХАЛЫҚҚА ҚЫЗМЕТ" деген жазумен жиектелген.</w:t>
      </w:r>
    </w:p>
    <w:bookmarkEnd w:id="377"/>
    <w:bookmarkStart w:name="z204" w:id="378"/>
    <w:p>
      <w:pPr>
        <w:spacing w:after="0"/>
        <w:ind w:left="0"/>
        <w:jc w:val="both"/>
      </w:pPr>
      <w:r>
        <w:rPr>
          <w:rFonts w:ascii="Times New Roman"/>
          <w:b w:val="false"/>
          <w:i w:val="false"/>
          <w:color w:val="000000"/>
          <w:sz w:val="28"/>
        </w:rPr>
        <w:t>
      Эмблеманың сыртқы нобайы қызыл лентамен жиектелген, оның жоғарғы жағында "ҮЗДІК ҚЫЗМЕТШІ" деген жазу ойылып жазылған. Лентаның астында, оның орталық бөлігінде қырланған алаңша шығып тұрады, оның қызыл түсті аясында белгінің дәрежесіне сәйкес келетін "II" деген рим цифры жазылған. Жазу мен алаңшаның арасында Қазақстан Республикасы Сыбайлас жемқорлыққа қарсы іс-қимыл агенттігінің (Сыбайлас жемқорлыққа қарсы қызметтің) ою-өрнегімен бірдей ұқсас ою-өрнек орналасқан.";</w:t>
      </w:r>
    </w:p>
    <w:bookmarkEnd w:id="378"/>
    <w:bookmarkStart w:name="z205" w:id="379"/>
    <w:p>
      <w:pPr>
        <w:spacing w:after="0"/>
        <w:ind w:left="0"/>
        <w:jc w:val="both"/>
      </w:pPr>
      <w:r>
        <w:rPr>
          <w:rFonts w:ascii="Times New Roman"/>
          <w:b w:val="false"/>
          <w:i w:val="false"/>
          <w:color w:val="000000"/>
          <w:sz w:val="28"/>
        </w:rPr>
        <w:t xml:space="preserve">
      2) жоғарыда аталған Жарлықпен бекітілген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наградаларымен марапаттау (ведомстволық және оларға теңестірілген өзге де наградаларынан айыру) </w:t>
      </w:r>
      <w:r>
        <w:rPr>
          <w:rFonts w:ascii="Times New Roman"/>
          <w:b w:val="false"/>
          <w:i w:val="false"/>
          <w:color w:val="000000"/>
          <w:sz w:val="28"/>
        </w:rPr>
        <w:t>қағидаларында</w:t>
      </w:r>
      <w:r>
        <w:rPr>
          <w:rFonts w:ascii="Times New Roman"/>
          <w:b w:val="false"/>
          <w:i w:val="false"/>
          <w:color w:val="000000"/>
          <w:sz w:val="28"/>
        </w:rPr>
        <w:t>:</w:t>
      </w:r>
    </w:p>
    <w:bookmarkEnd w:id="3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65-1</w:t>
      </w:r>
      <w:r>
        <w:rPr>
          <w:rFonts w:ascii="Times New Roman"/>
          <w:b w:val="false"/>
          <w:i w:val="false"/>
          <w:color w:val="000000"/>
          <w:sz w:val="28"/>
        </w:rPr>
        <w:t xml:space="preserve"> және </w:t>
      </w:r>
      <w:r>
        <w:rPr>
          <w:rFonts w:ascii="Times New Roman"/>
          <w:b w:val="false"/>
          <w:i w:val="false"/>
          <w:color w:val="000000"/>
          <w:sz w:val="28"/>
        </w:rPr>
        <w:t>65-2-тармақтар</w:t>
      </w:r>
      <w:r>
        <w:rPr>
          <w:rFonts w:ascii="Times New Roman"/>
          <w:b w:val="false"/>
          <w:i w:val="false"/>
          <w:color w:val="000000"/>
          <w:sz w:val="28"/>
        </w:rPr>
        <w:t xml:space="preserve"> мынадай редакцияда жазылсын:</w:t>
      </w:r>
    </w:p>
    <w:bookmarkStart w:name="z207" w:id="380"/>
    <w:p>
      <w:pPr>
        <w:spacing w:after="0"/>
        <w:ind w:left="0"/>
        <w:jc w:val="both"/>
      </w:pPr>
      <w:r>
        <w:rPr>
          <w:rFonts w:ascii="Times New Roman"/>
          <w:b w:val="false"/>
          <w:i w:val="false"/>
          <w:color w:val="000000"/>
          <w:sz w:val="28"/>
        </w:rPr>
        <w:t>
      "65-1. "Үздік қызметші" төсбелгісімен өзінің қызметтік міндеттерін үлгілі орындаған, қызметтік іс-қимылындағы жоғары көрсеткіштері және мінсіз қызметі үшін Қазақстан Республикасы Сыбайлас жемқорлыққа қарсы іс-қимыл агенттігінің (Сыбайлас жемқорлыққа қарсы қызметтің) және оның аумақтық органдарының мемлекеттік әкімшілік қызметшілері марапатталады.</w:t>
      </w:r>
    </w:p>
    <w:bookmarkEnd w:id="380"/>
    <w:bookmarkStart w:name="z208" w:id="381"/>
    <w:p>
      <w:pPr>
        <w:spacing w:after="0"/>
        <w:ind w:left="0"/>
        <w:jc w:val="both"/>
      </w:pPr>
      <w:r>
        <w:rPr>
          <w:rFonts w:ascii="Times New Roman"/>
          <w:b w:val="false"/>
          <w:i w:val="false"/>
          <w:color w:val="000000"/>
          <w:sz w:val="28"/>
        </w:rPr>
        <w:t>
      65-2. "Үздік қызметші" төсбелгісі екі дәрежеден тұрады:</w:t>
      </w:r>
    </w:p>
    <w:bookmarkEnd w:id="381"/>
    <w:bookmarkStart w:name="z209" w:id="382"/>
    <w:p>
      <w:pPr>
        <w:spacing w:after="0"/>
        <w:ind w:left="0"/>
        <w:jc w:val="both"/>
      </w:pPr>
      <w:r>
        <w:rPr>
          <w:rFonts w:ascii="Times New Roman"/>
          <w:b w:val="false"/>
          <w:i w:val="false"/>
          <w:color w:val="000000"/>
          <w:sz w:val="28"/>
        </w:rPr>
        <w:t>
      1) мемлекеттік органдарда бес және одан да көп жыл, оның ішінде Қазақстан Республикасының Сыбайлас жемқорлыққа қарсы іс-қимыл агенттігінде (Сыбайлас жемқорлыққа қарсы қызметте) және оның аумақтық органдарында кемінде екі жыл қызмет өтілі үшін марапаттауға – I дәрежелі "Үздік қызметші" төсбелгісі;</w:t>
      </w:r>
    </w:p>
    <w:bookmarkEnd w:id="382"/>
    <w:bookmarkStart w:name="z210" w:id="383"/>
    <w:p>
      <w:pPr>
        <w:spacing w:after="0"/>
        <w:ind w:left="0"/>
        <w:jc w:val="both"/>
      </w:pPr>
      <w:r>
        <w:rPr>
          <w:rFonts w:ascii="Times New Roman"/>
          <w:b w:val="false"/>
          <w:i w:val="false"/>
          <w:color w:val="000000"/>
          <w:sz w:val="28"/>
        </w:rPr>
        <w:t>
      2) мемлекеттік органдарда кемінде үш жыл, оның ішінде Қазақстан Республикасының Сыбайлас жемқорлыққа қарсы іс-қимыл агенттігінде (Сыбайлас жемқорлыққа қарсы қызметте) және оның аумақтық органдарында кемінде бір жыл қызмет өтілі үшін марапаттауға – II дәрежелі "Үздік қызметші" төсбелгісі.";</w:t>
      </w:r>
    </w:p>
    <w:bookmarkEnd w:id="383"/>
    <w:bookmarkStart w:name="z211" w:id="384"/>
    <w:p>
      <w:pPr>
        <w:spacing w:after="0"/>
        <w:ind w:left="0"/>
        <w:jc w:val="both"/>
      </w:pPr>
      <w:r>
        <w:rPr>
          <w:rFonts w:ascii="Times New Roman"/>
          <w:b w:val="false"/>
          <w:i w:val="false"/>
          <w:color w:val="000000"/>
          <w:sz w:val="28"/>
        </w:rPr>
        <w:t xml:space="preserve">
      3) жоғарыда аталған Жарлыққа </w:t>
      </w:r>
      <w:r>
        <w:rPr>
          <w:rFonts w:ascii="Times New Roman"/>
          <w:b w:val="false"/>
          <w:i w:val="false"/>
          <w:color w:val="000000"/>
          <w:sz w:val="28"/>
        </w:rPr>
        <w:t>1-қосымшада</w:t>
      </w:r>
      <w:r>
        <w:rPr>
          <w:rFonts w:ascii="Times New Roman"/>
          <w:b w:val="false"/>
          <w:i w:val="false"/>
          <w:color w:val="000000"/>
          <w:sz w:val="28"/>
        </w:rPr>
        <w:t>:</w:t>
      </w:r>
    </w:p>
    <w:bookmarkEnd w:id="384"/>
    <w:bookmarkStart w:name="z212" w:id="385"/>
    <w:p>
      <w:pPr>
        <w:spacing w:after="0"/>
        <w:ind w:left="0"/>
        <w:jc w:val="both"/>
      </w:pPr>
      <w:r>
        <w:rPr>
          <w:rFonts w:ascii="Times New Roman"/>
          <w:b w:val="false"/>
          <w:i w:val="false"/>
          <w:color w:val="000000"/>
          <w:sz w:val="28"/>
        </w:rPr>
        <w:t xml:space="preserve">
      Мемлекеттік рәміздер мен ведомстволық және оларға теңестірілген өзге де наградалар геральдикасы мәселелері жөніндегі республикалық комиссияның </w:t>
      </w:r>
      <w:r>
        <w:rPr>
          <w:rFonts w:ascii="Times New Roman"/>
          <w:b w:val="false"/>
          <w:i w:val="false"/>
          <w:color w:val="000000"/>
          <w:sz w:val="28"/>
        </w:rPr>
        <w:t>құрамында</w:t>
      </w:r>
      <w:r>
        <w:rPr>
          <w:rFonts w:ascii="Times New Roman"/>
          <w:b w:val="false"/>
          <w:i w:val="false"/>
          <w:color w:val="000000"/>
          <w:sz w:val="28"/>
        </w:rPr>
        <w:t>:</w:t>
      </w:r>
    </w:p>
    <w:bookmarkEnd w:id="385"/>
    <w:bookmarkStart w:name="z213" w:id="386"/>
    <w:p>
      <w:pPr>
        <w:spacing w:after="0"/>
        <w:ind w:left="0"/>
        <w:jc w:val="both"/>
      </w:pPr>
      <w:r>
        <w:rPr>
          <w:rFonts w:ascii="Times New Roman"/>
          <w:b w:val="false"/>
          <w:i w:val="false"/>
          <w:color w:val="000000"/>
          <w:sz w:val="28"/>
        </w:rPr>
        <w:t>
      "Қазақстан Республикасы Мемлекеттік қызмет істері және сыбайлас жемқорлыққа қарсы іс-қимыл агенттігінің төрағасы" деген жол мынадай редакцияда жазылсын:</w:t>
      </w:r>
    </w:p>
    <w:bookmarkEnd w:id="386"/>
    <w:bookmarkStart w:name="z214" w:id="387"/>
    <w:p>
      <w:pPr>
        <w:spacing w:after="0"/>
        <w:ind w:left="0"/>
        <w:jc w:val="both"/>
      </w:pPr>
      <w:r>
        <w:rPr>
          <w:rFonts w:ascii="Times New Roman"/>
          <w:b w:val="false"/>
          <w:i w:val="false"/>
          <w:color w:val="000000"/>
          <w:sz w:val="28"/>
        </w:rPr>
        <w:t>
      "Қазақстан Республикасы Мемлекеттік қызмет істері агенттігінің төрағасы".</w:t>
      </w:r>
    </w:p>
    <w:bookmarkEnd w:id="387"/>
    <w:bookmarkStart w:name="z215" w:id="388"/>
    <w:p>
      <w:pPr>
        <w:spacing w:after="0"/>
        <w:ind w:left="0"/>
        <w:jc w:val="both"/>
      </w:pPr>
      <w:r>
        <w:rPr>
          <w:rFonts w:ascii="Times New Roman"/>
          <w:b w:val="false"/>
          <w:i w:val="false"/>
          <w:color w:val="000000"/>
          <w:sz w:val="28"/>
        </w:rPr>
        <w:t xml:space="preserve">
      13. "Қазақстан Республикасының Президенті жанындағы Кадр саясаты жөніндегі ұлттық комиссия және облыстардың, республикалық маңызы бар қалалардың, астананың кадр комиссиялары туралы" Қазақстан Республикасы Президентінің 2013 жылғы 7 наурыздағы № 520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2013 ж., № 19, 319-құжат):</w:t>
      </w:r>
    </w:p>
    <w:bookmarkEnd w:id="388"/>
    <w:bookmarkStart w:name="z216" w:id="389"/>
    <w:p>
      <w:pPr>
        <w:spacing w:after="0"/>
        <w:ind w:left="0"/>
        <w:jc w:val="both"/>
      </w:pPr>
      <w:r>
        <w:rPr>
          <w:rFonts w:ascii="Times New Roman"/>
          <w:b w:val="false"/>
          <w:i w:val="false"/>
          <w:color w:val="000000"/>
          <w:sz w:val="28"/>
        </w:rPr>
        <w:t xml:space="preserve">
      1) жоғарыда аталған Жарлықпен бекітілген Қазақстан Республикасының Президенті жанындағы Кадр саясаты жөніндегі ұлттық комиссияның лауазымдық </w:t>
      </w:r>
      <w:r>
        <w:rPr>
          <w:rFonts w:ascii="Times New Roman"/>
          <w:b w:val="false"/>
          <w:i w:val="false"/>
          <w:color w:val="000000"/>
          <w:sz w:val="28"/>
        </w:rPr>
        <w:t>құрамында</w:t>
      </w:r>
      <w:r>
        <w:rPr>
          <w:rFonts w:ascii="Times New Roman"/>
          <w:b w:val="false"/>
          <w:i w:val="false"/>
          <w:color w:val="000000"/>
          <w:sz w:val="28"/>
        </w:rPr>
        <w:t>:</w:t>
      </w:r>
    </w:p>
    <w:bookmarkEnd w:id="389"/>
    <w:bookmarkStart w:name="z217" w:id="390"/>
    <w:p>
      <w:pPr>
        <w:spacing w:after="0"/>
        <w:ind w:left="0"/>
        <w:jc w:val="both"/>
      </w:pPr>
      <w:r>
        <w:rPr>
          <w:rFonts w:ascii="Times New Roman"/>
          <w:b w:val="false"/>
          <w:i w:val="false"/>
          <w:color w:val="000000"/>
          <w:sz w:val="28"/>
        </w:rPr>
        <w:t>
      "Қазақстан Республикасы Мемлекеттік қызмет істері және сыбайлас жемқорлыққа қарсы іс-қимыл агенттігінің төрағасы" деген жол мынадай редакцияда жазылсын:</w:t>
      </w:r>
    </w:p>
    <w:bookmarkEnd w:id="390"/>
    <w:bookmarkStart w:name="z218" w:id="391"/>
    <w:p>
      <w:pPr>
        <w:spacing w:after="0"/>
        <w:ind w:left="0"/>
        <w:jc w:val="both"/>
      </w:pPr>
      <w:r>
        <w:rPr>
          <w:rFonts w:ascii="Times New Roman"/>
          <w:b w:val="false"/>
          <w:i w:val="false"/>
          <w:color w:val="000000"/>
          <w:sz w:val="28"/>
        </w:rPr>
        <w:t>
      "Қазақстан Республикасы Мемлекеттік қызмет істері агенттігінің төрағасы";</w:t>
      </w:r>
    </w:p>
    <w:bookmarkEnd w:id="391"/>
    <w:bookmarkStart w:name="z219" w:id="392"/>
    <w:p>
      <w:pPr>
        <w:spacing w:after="0"/>
        <w:ind w:left="0"/>
        <w:jc w:val="both"/>
      </w:pPr>
      <w:r>
        <w:rPr>
          <w:rFonts w:ascii="Times New Roman"/>
          <w:b w:val="false"/>
          <w:i w:val="false"/>
          <w:color w:val="000000"/>
          <w:sz w:val="28"/>
        </w:rPr>
        <w:t xml:space="preserve">
      2) жоғарыда аталған Жарлықпен бекітілген Облыстың, республикалық маңызы бар қаланың, астананың кадр комиссиясының үлгілік лауазымдық </w:t>
      </w:r>
      <w:r>
        <w:rPr>
          <w:rFonts w:ascii="Times New Roman"/>
          <w:b w:val="false"/>
          <w:i w:val="false"/>
          <w:color w:val="000000"/>
          <w:sz w:val="28"/>
        </w:rPr>
        <w:t>құрамында</w:t>
      </w:r>
      <w:r>
        <w:rPr>
          <w:rFonts w:ascii="Times New Roman"/>
          <w:b w:val="false"/>
          <w:i w:val="false"/>
          <w:color w:val="000000"/>
          <w:sz w:val="28"/>
        </w:rPr>
        <w:t>:</w:t>
      </w:r>
    </w:p>
    <w:bookmarkEnd w:id="392"/>
    <w:bookmarkStart w:name="z220" w:id="393"/>
    <w:p>
      <w:pPr>
        <w:spacing w:after="0"/>
        <w:ind w:left="0"/>
        <w:jc w:val="both"/>
      </w:pPr>
      <w:r>
        <w:rPr>
          <w:rFonts w:ascii="Times New Roman"/>
          <w:b w:val="false"/>
          <w:i w:val="false"/>
          <w:color w:val="000000"/>
          <w:sz w:val="28"/>
        </w:rPr>
        <w:t>
      "Қазақстан Республикасының Мемлекеттік қызмет істері және сыбайлас жемқорлыққа қарсы іс-қимыл агенттігінің аумақтық органының басшысы" деген жол мынадай редакцияда жазылсын:</w:t>
      </w:r>
    </w:p>
    <w:bookmarkEnd w:id="393"/>
    <w:bookmarkStart w:name="z221" w:id="394"/>
    <w:p>
      <w:pPr>
        <w:spacing w:after="0"/>
        <w:ind w:left="0"/>
        <w:jc w:val="both"/>
      </w:pPr>
      <w:r>
        <w:rPr>
          <w:rFonts w:ascii="Times New Roman"/>
          <w:b w:val="false"/>
          <w:i w:val="false"/>
          <w:color w:val="000000"/>
          <w:sz w:val="28"/>
        </w:rPr>
        <w:t>
      "Қазақстан Республикасы Мемлекеттік қызмет істері агенттігінің аумақтық органының басшысы".</w:t>
      </w:r>
    </w:p>
    <w:bookmarkEnd w:id="394"/>
    <w:bookmarkStart w:name="z222" w:id="395"/>
    <w:p>
      <w:pPr>
        <w:spacing w:after="0"/>
        <w:ind w:left="0"/>
        <w:jc w:val="both"/>
      </w:pPr>
      <w:r>
        <w:rPr>
          <w:rFonts w:ascii="Times New Roman"/>
          <w:b w:val="false"/>
          <w:i w:val="false"/>
          <w:color w:val="000000"/>
          <w:sz w:val="28"/>
        </w:rPr>
        <w:t xml:space="preserve">
      14. "Қазақстан Республикасының құқық қорғау органдарындағы кадр саясатының кейбір мәселелері туралы" Қазақстан Республикасы Президентінің 2013 жылғы 3 сәуірдегі № 537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2013 ж., № 24, 379-құжат):</w:t>
      </w:r>
    </w:p>
    <w:bookmarkEnd w:id="395"/>
    <w:bookmarkStart w:name="z223" w:id="396"/>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Қазақстан Республикасының құқық қорғау органдарындағы кадр саясаты мәселелері жөніндегі комиссияның </w:t>
      </w:r>
      <w:r>
        <w:rPr>
          <w:rFonts w:ascii="Times New Roman"/>
          <w:b w:val="false"/>
          <w:i w:val="false"/>
          <w:color w:val="000000"/>
          <w:sz w:val="28"/>
        </w:rPr>
        <w:t>құрамында</w:t>
      </w:r>
      <w:r>
        <w:rPr>
          <w:rFonts w:ascii="Times New Roman"/>
          <w:b w:val="false"/>
          <w:i w:val="false"/>
          <w:color w:val="000000"/>
          <w:sz w:val="28"/>
        </w:rPr>
        <w:t>:</w:t>
      </w:r>
    </w:p>
    <w:bookmarkEnd w:id="396"/>
    <w:bookmarkStart w:name="z224" w:id="397"/>
    <w:p>
      <w:pPr>
        <w:spacing w:after="0"/>
        <w:ind w:left="0"/>
        <w:jc w:val="both"/>
      </w:pPr>
      <w:r>
        <w:rPr>
          <w:rFonts w:ascii="Times New Roman"/>
          <w:b w:val="false"/>
          <w:i w:val="false"/>
          <w:color w:val="000000"/>
          <w:sz w:val="28"/>
        </w:rPr>
        <w:t>
      "Қазақстан Республикасының Мемлекеттік қызмет істері және сыбайлас жемқорлыққа қарсы іс-қимыл агенттігінің төрағасы" деген жол мынадай редакцияда жазылсын:</w:t>
      </w:r>
    </w:p>
    <w:bookmarkEnd w:id="397"/>
    <w:bookmarkStart w:name="z225" w:id="398"/>
    <w:p>
      <w:pPr>
        <w:spacing w:after="0"/>
        <w:ind w:left="0"/>
        <w:jc w:val="both"/>
      </w:pPr>
      <w:r>
        <w:rPr>
          <w:rFonts w:ascii="Times New Roman"/>
          <w:b w:val="false"/>
          <w:i w:val="false"/>
          <w:color w:val="000000"/>
          <w:sz w:val="28"/>
        </w:rPr>
        <w:t>
      "Қазақстан Республикасы Сыбайлас жемқорлыққа қарсы іс-қимыл агенттігінің (Сыбайлас жемқорлыққа қарсы қызметтің) төрағасы";</w:t>
      </w:r>
    </w:p>
    <w:bookmarkEnd w:id="398"/>
    <w:bookmarkStart w:name="z226" w:id="399"/>
    <w:p>
      <w:pPr>
        <w:spacing w:after="0"/>
        <w:ind w:left="0"/>
        <w:jc w:val="both"/>
      </w:pPr>
      <w:r>
        <w:rPr>
          <w:rFonts w:ascii="Times New Roman"/>
          <w:b w:val="false"/>
          <w:i w:val="false"/>
          <w:color w:val="000000"/>
          <w:sz w:val="28"/>
        </w:rPr>
        <w:t>
      "Қазақстан Республикасы Сыбайлас жемқорлыққа қарсы іс-қимыл агенттігінің (Сыбайлас жемқорлыққа қарсы қызмет) жанындағы Қоғамдық кеңестің төрағасы (келісім бойынша)" деген жол мынадай редакцияда жазылсын:</w:t>
      </w:r>
    </w:p>
    <w:bookmarkEnd w:id="399"/>
    <w:bookmarkStart w:name="z227" w:id="400"/>
    <w:p>
      <w:pPr>
        <w:spacing w:after="0"/>
        <w:ind w:left="0"/>
        <w:jc w:val="both"/>
      </w:pPr>
      <w:r>
        <w:rPr>
          <w:rFonts w:ascii="Times New Roman"/>
          <w:b w:val="false"/>
          <w:i w:val="false"/>
          <w:color w:val="000000"/>
          <w:sz w:val="28"/>
        </w:rPr>
        <w:t>
      "Қазақстан Республикасы Сыбайлас жемқорлыққа қарсы іс-қимыл агенттігінің (Сыбайлас жемқорлыққа қарсы қызметтің) жанындағы Қоғамдық кеңестің төрағасы (келісім бойынша)".</w:t>
      </w:r>
    </w:p>
    <w:bookmarkEnd w:id="400"/>
    <w:bookmarkStart w:name="z228" w:id="401"/>
    <w:p>
      <w:pPr>
        <w:spacing w:after="0"/>
        <w:ind w:left="0"/>
        <w:jc w:val="both"/>
      </w:pPr>
      <w:r>
        <w:rPr>
          <w:rFonts w:ascii="Times New Roman"/>
          <w:b w:val="false"/>
          <w:i w:val="false"/>
          <w:color w:val="000000"/>
          <w:sz w:val="28"/>
        </w:rPr>
        <w:t xml:space="preserve">
      15. "Қазақстан Республикасының дипломатиялық және қызметтік паспорттарын ресімдеу, беру, ауыстыру, тапсыру, алып қою, есепке алу, сақтау және жою қағидаларын және Қазақстан Республикасының дипломатиялық және қызметтік паспорттары берілетін Қазақстан Республикасының лауазымды адамдарының тізбесін бекіту туралы" Қазақстан Республикасы Президентінің 2014 жылғы 13 қаңтардағы № 722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2014 ж., № 1, 2-құжат):</w:t>
      </w:r>
    </w:p>
    <w:bookmarkEnd w:id="401"/>
    <w:bookmarkStart w:name="z229" w:id="40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дипломатиялық және қызметтік паспорттары берілетін Қазақстан Республикасы лауазымды адамдарының </w:t>
      </w:r>
      <w:r>
        <w:rPr>
          <w:rFonts w:ascii="Times New Roman"/>
          <w:b w:val="false"/>
          <w:i w:val="false"/>
          <w:color w:val="000000"/>
          <w:sz w:val="28"/>
        </w:rPr>
        <w:t>тізбесінде</w:t>
      </w:r>
      <w:r>
        <w:rPr>
          <w:rFonts w:ascii="Times New Roman"/>
          <w:b w:val="false"/>
          <w:i w:val="false"/>
          <w:color w:val="000000"/>
          <w:sz w:val="28"/>
        </w:rPr>
        <w:t>:</w:t>
      </w:r>
    </w:p>
    <w:bookmarkEnd w:id="402"/>
    <w:bookmarkStart w:name="z230" w:id="403"/>
    <w:p>
      <w:pPr>
        <w:spacing w:after="0"/>
        <w:ind w:left="0"/>
        <w:jc w:val="both"/>
      </w:pPr>
      <w:r>
        <w:rPr>
          <w:rFonts w:ascii="Times New Roman"/>
          <w:b w:val="false"/>
          <w:i w:val="false"/>
          <w:color w:val="000000"/>
          <w:sz w:val="28"/>
        </w:rPr>
        <w:t xml:space="preserve">
      "Қазақстан Республикасының қызметтік паспорты берілетін адамдардың тізбесі" деген </w:t>
      </w:r>
      <w:r>
        <w:rPr>
          <w:rFonts w:ascii="Times New Roman"/>
          <w:b w:val="false"/>
          <w:i w:val="false"/>
          <w:color w:val="000000"/>
          <w:sz w:val="28"/>
        </w:rPr>
        <w:t>бөлімде</w:t>
      </w:r>
      <w:r>
        <w:rPr>
          <w:rFonts w:ascii="Times New Roman"/>
          <w:b w:val="false"/>
          <w:i w:val="false"/>
          <w:color w:val="000000"/>
          <w:sz w:val="28"/>
        </w:rPr>
        <w:t>:</w:t>
      </w:r>
    </w:p>
    <w:bookmarkEnd w:id="403"/>
    <w:bookmarkStart w:name="z231" w:id="404"/>
    <w:p>
      <w:pPr>
        <w:spacing w:after="0"/>
        <w:ind w:left="0"/>
        <w:jc w:val="both"/>
      </w:pPr>
      <w:r>
        <w:rPr>
          <w:rFonts w:ascii="Times New Roman"/>
          <w:b w:val="false"/>
          <w:i w:val="false"/>
          <w:color w:val="000000"/>
          <w:sz w:val="28"/>
        </w:rPr>
        <w:t>
      5-тармақ мынадай редакцияда жазылсын:</w:t>
      </w:r>
    </w:p>
    <w:bookmarkEnd w:id="404"/>
    <w:bookmarkStart w:name="z232" w:id="405"/>
    <w:p>
      <w:pPr>
        <w:spacing w:after="0"/>
        <w:ind w:left="0"/>
        <w:jc w:val="both"/>
      </w:pPr>
      <w:r>
        <w:rPr>
          <w:rFonts w:ascii="Times New Roman"/>
          <w:b w:val="false"/>
          <w:i w:val="false"/>
          <w:color w:val="000000"/>
          <w:sz w:val="28"/>
        </w:rPr>
        <w:t>
      "Аумақтық органдардың қызметкерлерін қоспағанда, Қазақстан Республикасы Қорғаныс министрлігінің, Қазақстан Республикасы Мемлекеттік күзет қызметінің, Қазақстан Республикасы Бас прокуратурасының, Қазақстан Республикасы Ұлттық қауіпсіздік комитетінің, Қазақстан Республикасы Ішкі істер министрлігінің, Қазақстан Республикасы Сыбайлас жемқорлыққа қарсы іс-қимыл агенттігінің (Сыбайлас жемқорлыққа қарсы қызметтің), Қазақстан Республикасы Қаржы министрлігінің Қаржы мониторингі комитеті экономикалық тергеу қызметінің офицер атағы, сыныптық шені, біліктілік сыныбы бар және (немесе) құқық қорғау қызметін іске асыратын қызметкерлері.".</w:t>
      </w:r>
    </w:p>
    <w:bookmarkEnd w:id="405"/>
    <w:bookmarkStart w:name="z233" w:id="406"/>
    <w:p>
      <w:pPr>
        <w:spacing w:after="0"/>
        <w:ind w:left="0"/>
        <w:jc w:val="both"/>
      </w:pPr>
      <w:r>
        <w:rPr>
          <w:rFonts w:ascii="Times New Roman"/>
          <w:b w:val="false"/>
          <w:i w:val="false"/>
          <w:color w:val="000000"/>
          <w:sz w:val="28"/>
        </w:rPr>
        <w:t xml:space="preserve">
      16. "Тәуелсіз Мемлекеттер Достастығына қатысушы мемлекеттердің адамдарды мемлекетаралық іздестіру туралы шарты бойынша құзыретті мемлекеттік органдардың тізбесін бекіту туралы" Қазақстан Республикасы Президентінің 2014 жылғы 21 қазандағы № 932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2014 ж., № 64, 580-құжат):</w:t>
      </w:r>
    </w:p>
    <w:bookmarkEnd w:id="406"/>
    <w:bookmarkStart w:name="z234" w:id="407"/>
    <w:p>
      <w:pPr>
        <w:spacing w:after="0"/>
        <w:ind w:left="0"/>
        <w:jc w:val="both"/>
      </w:pPr>
      <w:r>
        <w:rPr>
          <w:rFonts w:ascii="Times New Roman"/>
          <w:b w:val="false"/>
          <w:i w:val="false"/>
          <w:color w:val="000000"/>
          <w:sz w:val="28"/>
        </w:rPr>
        <w:t xml:space="preserve">
      жоғарыда аталған Жарлықпен бекітілген Тәуелсіз Мемлекеттер Достастығына қатысушы мемлекеттердің адамдарды мемлекетаралық іздестіру туралы шарты бойынша құзыретті мемлекеттік органдардың </w:t>
      </w:r>
      <w:r>
        <w:rPr>
          <w:rFonts w:ascii="Times New Roman"/>
          <w:b w:val="false"/>
          <w:i w:val="false"/>
          <w:color w:val="000000"/>
          <w:sz w:val="28"/>
        </w:rPr>
        <w:t>тізбесінде</w:t>
      </w:r>
      <w:r>
        <w:rPr>
          <w:rFonts w:ascii="Times New Roman"/>
          <w:b w:val="false"/>
          <w:i w:val="false"/>
          <w:color w:val="000000"/>
          <w:sz w:val="28"/>
        </w:rPr>
        <w:t>:</w:t>
      </w:r>
    </w:p>
    <w:bookmarkEnd w:id="407"/>
    <w:bookmarkStart w:name="z235" w:id="408"/>
    <w:p>
      <w:pPr>
        <w:spacing w:after="0"/>
        <w:ind w:left="0"/>
        <w:jc w:val="both"/>
      </w:pPr>
      <w:r>
        <w:rPr>
          <w:rFonts w:ascii="Times New Roman"/>
          <w:b w:val="false"/>
          <w:i w:val="false"/>
          <w:color w:val="000000"/>
          <w:sz w:val="28"/>
        </w:rPr>
        <w:t>
      3-тармақ мынадай редакцияда жазылсын:</w:t>
      </w:r>
    </w:p>
    <w:bookmarkEnd w:id="408"/>
    <w:bookmarkStart w:name="z236" w:id="409"/>
    <w:p>
      <w:pPr>
        <w:spacing w:after="0"/>
        <w:ind w:left="0"/>
        <w:jc w:val="both"/>
      </w:pPr>
      <w:r>
        <w:rPr>
          <w:rFonts w:ascii="Times New Roman"/>
          <w:b w:val="false"/>
          <w:i w:val="false"/>
          <w:color w:val="000000"/>
          <w:sz w:val="28"/>
        </w:rPr>
        <w:t>
      "3. Қазақстан Республикасының Сыбайлас жемқорлыққа қарсы іс-қимыл агенттігі (Сыбайлас жемқорлыққа қарсы қызмет)".</w:t>
      </w:r>
    </w:p>
    <w:bookmarkEnd w:id="4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Күші жойылды – ҚР Президентінің 26.04.2023 </w:t>
      </w:r>
      <w:r>
        <w:rPr>
          <w:rFonts w:ascii="Times New Roman"/>
          <w:b w:val="false"/>
          <w:i w:val="false"/>
          <w:color w:val="000000"/>
          <w:sz w:val="28"/>
        </w:rPr>
        <w:t>№ 202</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43" w:id="410"/>
    <w:p>
      <w:pPr>
        <w:spacing w:after="0"/>
        <w:ind w:left="0"/>
        <w:jc w:val="both"/>
      </w:pPr>
      <w:r>
        <w:rPr>
          <w:rFonts w:ascii="Times New Roman"/>
          <w:b w:val="false"/>
          <w:i w:val="false"/>
          <w:color w:val="000000"/>
          <w:sz w:val="28"/>
        </w:rPr>
        <w:t xml:space="preserve">
      18. "Мемлекеттік саяси және әкімшілік қызметшілер лауазымдарының тізілімін бекіту туралы" Қазақстан Республикасы Президентінің 2015 жылғы 29 желтоқсандағы № 150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2015 ж., № 70-71, 520-құжат):</w:t>
      </w:r>
    </w:p>
    <w:bookmarkEnd w:id="410"/>
    <w:bookmarkStart w:name="z244" w:id="411"/>
    <w:p>
      <w:pPr>
        <w:spacing w:after="0"/>
        <w:ind w:left="0"/>
        <w:jc w:val="both"/>
      </w:pPr>
      <w:r>
        <w:rPr>
          <w:rFonts w:ascii="Times New Roman"/>
          <w:b w:val="false"/>
          <w:i w:val="false"/>
          <w:color w:val="000000"/>
          <w:sz w:val="28"/>
        </w:rPr>
        <w:t xml:space="preserve">
      жоғарыда аталған Жарлықпен бекітілген Мемлекеттік саяси және әкімшілік қызметшілер лауазымдарының </w:t>
      </w:r>
      <w:r>
        <w:rPr>
          <w:rFonts w:ascii="Times New Roman"/>
          <w:b w:val="false"/>
          <w:i w:val="false"/>
          <w:color w:val="000000"/>
          <w:sz w:val="28"/>
        </w:rPr>
        <w:t>тізілімінде</w:t>
      </w:r>
      <w:r>
        <w:rPr>
          <w:rFonts w:ascii="Times New Roman"/>
          <w:b w:val="false"/>
          <w:i w:val="false"/>
          <w:color w:val="000000"/>
          <w:sz w:val="28"/>
        </w:rPr>
        <w:t>:</w:t>
      </w:r>
    </w:p>
    <w:bookmarkEnd w:id="411"/>
    <w:bookmarkStart w:name="z245" w:id="412"/>
    <w:p>
      <w:pPr>
        <w:spacing w:after="0"/>
        <w:ind w:left="0"/>
        <w:jc w:val="both"/>
      </w:pPr>
      <w:r>
        <w:rPr>
          <w:rFonts w:ascii="Times New Roman"/>
          <w:b w:val="false"/>
          <w:i w:val="false"/>
          <w:color w:val="000000"/>
          <w:sz w:val="28"/>
        </w:rPr>
        <w:t xml:space="preserve">
      "1. Мемлекеттік саяси лауазымдар" деген </w:t>
      </w:r>
      <w:r>
        <w:rPr>
          <w:rFonts w:ascii="Times New Roman"/>
          <w:b w:val="false"/>
          <w:i w:val="false"/>
          <w:color w:val="000000"/>
          <w:sz w:val="28"/>
        </w:rPr>
        <w:t>тарауда</w:t>
      </w:r>
      <w:r>
        <w:rPr>
          <w:rFonts w:ascii="Times New Roman"/>
          <w:b w:val="false"/>
          <w:i w:val="false"/>
          <w:color w:val="000000"/>
          <w:sz w:val="28"/>
        </w:rPr>
        <w:t>:</w:t>
      </w:r>
    </w:p>
    <w:bookmarkEnd w:id="412"/>
    <w:bookmarkStart w:name="z246" w:id="413"/>
    <w:p>
      <w:pPr>
        <w:spacing w:after="0"/>
        <w:ind w:left="0"/>
        <w:jc w:val="both"/>
      </w:pPr>
      <w:r>
        <w:rPr>
          <w:rFonts w:ascii="Times New Roman"/>
          <w:b w:val="false"/>
          <w:i w:val="false"/>
          <w:color w:val="000000"/>
          <w:sz w:val="28"/>
        </w:rPr>
        <w:t>
      "Қазақстан Республикасының Мемлекеттік қызмет істері және сыбайлас жемқорлыққа қарсы іс-қимыл агенттігі Сыбайлас жемқорлыққа қарсы іс-қимыл ұлттық бюросының басшысы" деген жол алып тасталсын;</w:t>
      </w:r>
    </w:p>
    <w:bookmarkEnd w:id="413"/>
    <w:bookmarkStart w:name="z247" w:id="414"/>
    <w:p>
      <w:pPr>
        <w:spacing w:after="0"/>
        <w:ind w:left="0"/>
        <w:jc w:val="both"/>
      </w:pPr>
      <w:r>
        <w:rPr>
          <w:rFonts w:ascii="Times New Roman"/>
          <w:b w:val="false"/>
          <w:i w:val="false"/>
          <w:color w:val="000000"/>
          <w:sz w:val="28"/>
        </w:rPr>
        <w:t xml:space="preserve">
      "2. Мемлекеттік әкімшілік лауазымдар" деген </w:t>
      </w:r>
      <w:r>
        <w:rPr>
          <w:rFonts w:ascii="Times New Roman"/>
          <w:b w:val="false"/>
          <w:i w:val="false"/>
          <w:color w:val="000000"/>
          <w:sz w:val="28"/>
        </w:rPr>
        <w:t>тарауда</w:t>
      </w:r>
      <w:r>
        <w:rPr>
          <w:rFonts w:ascii="Times New Roman"/>
          <w:b w:val="false"/>
          <w:i w:val="false"/>
          <w:color w:val="000000"/>
          <w:sz w:val="28"/>
        </w:rPr>
        <w:t>:</w:t>
      </w:r>
    </w:p>
    <w:bookmarkEnd w:id="414"/>
    <w:bookmarkStart w:name="z248" w:id="415"/>
    <w:p>
      <w:pPr>
        <w:spacing w:after="0"/>
        <w:ind w:left="0"/>
        <w:jc w:val="both"/>
      </w:pPr>
      <w:r>
        <w:rPr>
          <w:rFonts w:ascii="Times New Roman"/>
          <w:b w:val="false"/>
          <w:i w:val="false"/>
          <w:color w:val="000000"/>
          <w:sz w:val="28"/>
        </w:rPr>
        <w:t xml:space="preserve">
      "А" корпусы" деген бөлімнің 1 санатында: </w:t>
      </w:r>
    </w:p>
    <w:bookmarkEnd w:id="415"/>
    <w:bookmarkStart w:name="z249" w:id="416"/>
    <w:p>
      <w:pPr>
        <w:spacing w:after="0"/>
        <w:ind w:left="0"/>
        <w:jc w:val="both"/>
      </w:pPr>
      <w:r>
        <w:rPr>
          <w:rFonts w:ascii="Times New Roman"/>
          <w:b w:val="false"/>
          <w:i w:val="false"/>
          <w:color w:val="000000"/>
          <w:sz w:val="28"/>
        </w:rPr>
        <w:t>
      "Қазақстан Республикасы Конституциялық Кеңесі, Президентінің Іс басқармасы, Қазақстан Республикасы Орталық сайлау комиссиясы, Республикалық бюджеттің атқарылуын бақылау жөніндегі есеп комитеті, Қазақстан Республикасының Мемлекеттік қызмет істері және сыбайлас жемқорлыққа қарсы іс-қимыл агенттігі аппараттарының басшылары, Қазақстан Республикасының Жоғарғы Соты жанындағы Соттардың қызметін қамтамасыз ету департаментінің (Қазақстан Республикасы Жоғарғы Соты аппаратының) басшысы" деген жол мынадай редакцияда жазылсын:</w:t>
      </w:r>
    </w:p>
    <w:bookmarkEnd w:id="416"/>
    <w:bookmarkStart w:name="z250" w:id="417"/>
    <w:p>
      <w:pPr>
        <w:spacing w:after="0"/>
        <w:ind w:left="0"/>
        <w:jc w:val="both"/>
      </w:pPr>
      <w:r>
        <w:rPr>
          <w:rFonts w:ascii="Times New Roman"/>
          <w:b w:val="false"/>
          <w:i w:val="false"/>
          <w:color w:val="000000"/>
          <w:sz w:val="28"/>
        </w:rPr>
        <w:t>
      "Қазақстан Республикасы Конституциялық Кеңесі, Президентінің Іс басқармасы, Қазақстан Республикасы Орталық сайлау комиссиясы, Республикалық бюджеттің атқарылуын бақылау жөніндегі есеп комитеті, Қазақстан Республикасының Мемлекеттік қызмет істері агенттігі аппараттарының басшылары, Қазақстан Республикасының Жоғарғы Соты жанындағы Соттардың қызметін қамтамасыз ету департаментінің (Қазақстан Республикасы Жоғарғы Соты аппаратының) басшысы"</w:t>
      </w:r>
    </w:p>
    <w:bookmarkEnd w:id="417"/>
    <w:bookmarkStart w:name="z251" w:id="418"/>
    <w:p>
      <w:pPr>
        <w:spacing w:after="0"/>
        <w:ind w:left="0"/>
        <w:jc w:val="both"/>
      </w:pPr>
      <w:r>
        <w:rPr>
          <w:rFonts w:ascii="Times New Roman"/>
          <w:b w:val="false"/>
          <w:i w:val="false"/>
          <w:color w:val="000000"/>
          <w:sz w:val="28"/>
        </w:rPr>
        <w:t xml:space="preserve">
      "Б" корпусы" деген </w:t>
      </w:r>
      <w:r>
        <w:rPr>
          <w:rFonts w:ascii="Times New Roman"/>
          <w:b w:val="false"/>
          <w:i w:val="false"/>
          <w:color w:val="000000"/>
          <w:sz w:val="28"/>
        </w:rPr>
        <w:t>бөлімде</w:t>
      </w:r>
      <w:r>
        <w:rPr>
          <w:rFonts w:ascii="Times New Roman"/>
          <w:b w:val="false"/>
          <w:i w:val="false"/>
          <w:color w:val="000000"/>
          <w:sz w:val="28"/>
        </w:rPr>
        <w:t>:</w:t>
      </w:r>
    </w:p>
    <w:bookmarkEnd w:id="418"/>
    <w:bookmarkStart w:name="z252" w:id="419"/>
    <w:p>
      <w:pPr>
        <w:spacing w:after="0"/>
        <w:ind w:left="0"/>
        <w:jc w:val="both"/>
      </w:pPr>
      <w:r>
        <w:rPr>
          <w:rFonts w:ascii="Times New Roman"/>
          <w:b w:val="false"/>
          <w:i w:val="false"/>
          <w:color w:val="000000"/>
          <w:sz w:val="28"/>
        </w:rPr>
        <w:t>
      В санаттарының тобында:</w:t>
      </w:r>
    </w:p>
    <w:bookmarkEnd w:id="419"/>
    <w:bookmarkStart w:name="z253" w:id="420"/>
    <w:p>
      <w:pPr>
        <w:spacing w:after="0"/>
        <w:ind w:left="0"/>
        <w:jc w:val="both"/>
      </w:pPr>
      <w:r>
        <w:rPr>
          <w:rFonts w:ascii="Times New Roman"/>
          <w:b w:val="false"/>
          <w:i w:val="false"/>
          <w:color w:val="000000"/>
          <w:sz w:val="28"/>
        </w:rPr>
        <w:t>
      тақырып мынадай редакцияда жазылсын:</w:t>
      </w:r>
    </w:p>
    <w:bookmarkEnd w:id="420"/>
    <w:bookmarkStart w:name="z254" w:id="421"/>
    <w:p>
      <w:pPr>
        <w:spacing w:after="0"/>
        <w:ind w:left="0"/>
        <w:jc w:val="both"/>
      </w:pPr>
      <w:r>
        <w:rPr>
          <w:rFonts w:ascii="Times New Roman"/>
          <w:b w:val="false"/>
          <w:i w:val="false"/>
          <w:color w:val="000000"/>
          <w:sz w:val="28"/>
        </w:rPr>
        <w:t>
      "Қазақстан Республикасы Парламенті палаталарының аппараттары, Қазақстан Республикасы Премьер-Министрінің Кеңсесі, Қазақстан Республикасының Жоғарғы Соты жанындағы Соттардың қызметін қамтамасыз ету департаменті (Қазақстан Республикасы Жоғарғы Сотының аппараты), Қазақстан Республикасы Конституциялық Кеңесінің аппараты, Қазақстан Республикасы Жоғары Сот Кеңесінің аппараты, Қазақстан Республикасы Президентінің Іс басқармасы, Қазақстан Республикасы Орталық сайлау комиссиясының аппараты, Республикалық бюджеттің атқарылуын бақылау жөніндегі есеп комитеті, Қазақстан Республикасының Мемлекеттік қызмет істері агенттігі, Сыбайлас жемқорлыққа қарсы іс-қимыл агенттігі (Сыбайлас жемқорлыққа қарсы қызмет)";</w:t>
      </w:r>
    </w:p>
    <w:bookmarkEnd w:id="421"/>
    <w:bookmarkStart w:name="z255" w:id="422"/>
    <w:p>
      <w:pPr>
        <w:spacing w:after="0"/>
        <w:ind w:left="0"/>
        <w:jc w:val="both"/>
      </w:pPr>
      <w:r>
        <w:rPr>
          <w:rFonts w:ascii="Times New Roman"/>
          <w:b w:val="false"/>
          <w:i w:val="false"/>
          <w:color w:val="000000"/>
          <w:sz w:val="28"/>
        </w:rPr>
        <w:t>
      В-1 санатында:</w:t>
      </w:r>
    </w:p>
    <w:bookmarkEnd w:id="422"/>
    <w:bookmarkStart w:name="z256" w:id="423"/>
    <w:p>
      <w:pPr>
        <w:spacing w:after="0"/>
        <w:ind w:left="0"/>
        <w:jc w:val="both"/>
      </w:pPr>
      <w:r>
        <w:rPr>
          <w:rFonts w:ascii="Times New Roman"/>
          <w:b w:val="false"/>
          <w:i w:val="false"/>
          <w:color w:val="000000"/>
          <w:sz w:val="28"/>
        </w:rPr>
        <w:t>
      "Қазақстан Республикасының Мемлекеттік қызмет істері және сыбайлас жемқорлыққа қарсы іс-қимыл агенттігі мен оның ведомствосы департаменті директоры" деген жол алып тасталсын;</w:t>
      </w:r>
    </w:p>
    <w:bookmarkEnd w:id="423"/>
    <w:bookmarkStart w:name="z257" w:id="424"/>
    <w:p>
      <w:pPr>
        <w:spacing w:after="0"/>
        <w:ind w:left="0"/>
        <w:jc w:val="both"/>
      </w:pPr>
      <w:r>
        <w:rPr>
          <w:rFonts w:ascii="Times New Roman"/>
          <w:b w:val="false"/>
          <w:i w:val="false"/>
          <w:color w:val="000000"/>
          <w:sz w:val="28"/>
        </w:rPr>
        <w:t>
      В-2 санатында:</w:t>
      </w:r>
    </w:p>
    <w:bookmarkEnd w:id="424"/>
    <w:bookmarkStart w:name="z258" w:id="425"/>
    <w:p>
      <w:pPr>
        <w:spacing w:after="0"/>
        <w:ind w:left="0"/>
        <w:jc w:val="both"/>
      </w:pPr>
      <w:r>
        <w:rPr>
          <w:rFonts w:ascii="Times New Roman"/>
          <w:b w:val="false"/>
          <w:i w:val="false"/>
          <w:color w:val="000000"/>
          <w:sz w:val="28"/>
        </w:rPr>
        <w:t>
      "Қазақстан Республикасының Мемлекеттік қызмет істері және сыбайлас жемқорлыққа қарсы іс-қимыл агенттігі және оның ведомствосы департаменті директорының орынбасары" деген жол алып тасталсын;</w:t>
      </w:r>
    </w:p>
    <w:bookmarkEnd w:id="425"/>
    <w:bookmarkStart w:name="z259" w:id="426"/>
    <w:p>
      <w:pPr>
        <w:spacing w:after="0"/>
        <w:ind w:left="0"/>
        <w:jc w:val="both"/>
      </w:pPr>
      <w:r>
        <w:rPr>
          <w:rFonts w:ascii="Times New Roman"/>
          <w:b w:val="false"/>
          <w:i w:val="false"/>
          <w:color w:val="000000"/>
          <w:sz w:val="28"/>
        </w:rPr>
        <w:t>
      В-3 санатында:</w:t>
      </w:r>
    </w:p>
    <w:bookmarkEnd w:id="426"/>
    <w:bookmarkStart w:name="z260" w:id="427"/>
    <w:p>
      <w:pPr>
        <w:spacing w:after="0"/>
        <w:ind w:left="0"/>
        <w:jc w:val="both"/>
      </w:pPr>
      <w:r>
        <w:rPr>
          <w:rFonts w:ascii="Times New Roman"/>
          <w:b w:val="false"/>
          <w:i w:val="false"/>
          <w:color w:val="000000"/>
          <w:sz w:val="28"/>
        </w:rPr>
        <w:t>
      "Қазақстан Республикасының Мемлекеттік қызмет істері және сыбайлас жемқорлыққа қарсы іс-қимыл агенттігі мен оның ведомствосы басқармасының (қызметтің) басшысы" деген жол мынадай редакцияда жазылсын:</w:t>
      </w:r>
    </w:p>
    <w:bookmarkEnd w:id="427"/>
    <w:bookmarkStart w:name="z261" w:id="428"/>
    <w:p>
      <w:pPr>
        <w:spacing w:after="0"/>
        <w:ind w:left="0"/>
        <w:jc w:val="both"/>
      </w:pPr>
      <w:r>
        <w:rPr>
          <w:rFonts w:ascii="Times New Roman"/>
          <w:b w:val="false"/>
          <w:i w:val="false"/>
          <w:color w:val="000000"/>
          <w:sz w:val="28"/>
        </w:rPr>
        <w:t xml:space="preserve">
      "Қазақстан Республикасының Мемлекеттік қызмет істері агенттігі, Қазақстан Республикасы Сыбайлас жемқорлыққа қарсы іс-қимыл агенттігі (Сыбайлас жемқорлыққа қарсы қызмет) басқармасының (қызметтің) басшысы"; </w:t>
      </w:r>
    </w:p>
    <w:bookmarkEnd w:id="428"/>
    <w:bookmarkStart w:name="z262" w:id="429"/>
    <w:p>
      <w:pPr>
        <w:spacing w:after="0"/>
        <w:ind w:left="0"/>
        <w:jc w:val="both"/>
      </w:pPr>
      <w:r>
        <w:rPr>
          <w:rFonts w:ascii="Times New Roman"/>
          <w:b w:val="false"/>
          <w:i w:val="false"/>
          <w:color w:val="000000"/>
          <w:sz w:val="28"/>
        </w:rPr>
        <w:t>
      В-4 санатында:</w:t>
      </w:r>
    </w:p>
    <w:bookmarkEnd w:id="429"/>
    <w:bookmarkStart w:name="z263" w:id="430"/>
    <w:p>
      <w:pPr>
        <w:spacing w:after="0"/>
        <w:ind w:left="0"/>
        <w:jc w:val="both"/>
      </w:pPr>
      <w:r>
        <w:rPr>
          <w:rFonts w:ascii="Times New Roman"/>
          <w:b w:val="false"/>
          <w:i w:val="false"/>
          <w:color w:val="000000"/>
          <w:sz w:val="28"/>
        </w:rPr>
        <w:t>
      "Қазақстан Республикасының Президенті Іс басқарушысының, Республикалық бюджеттің атқарылуын бақылау жөніндегі есеп комитеті, Қазақстан Республикасының Мемлекеттік қызмет істері және сыбайлас жемқорлыққа қарсы іс-қимыл агенттігі төрағаларының көмекшісі, кеңесшісі" деген жол мынадай редакцияда жазылсын:</w:t>
      </w:r>
    </w:p>
    <w:bookmarkEnd w:id="430"/>
    <w:bookmarkStart w:name="z264" w:id="431"/>
    <w:p>
      <w:pPr>
        <w:spacing w:after="0"/>
        <w:ind w:left="0"/>
        <w:jc w:val="both"/>
      </w:pPr>
      <w:r>
        <w:rPr>
          <w:rFonts w:ascii="Times New Roman"/>
          <w:b w:val="false"/>
          <w:i w:val="false"/>
          <w:color w:val="000000"/>
          <w:sz w:val="28"/>
        </w:rPr>
        <w:t>
      "Қазақстан Республикасының Президенті Іс басқарушысының, Республикалық бюджеттің атқарылуын бақылау жөніндегі есеп комитеті, Қазақстан Республикасының Мемлекеттік қызмет істері агенттігі, Қазақстан Республикасы Сыбайлас жемқорлыққа қарсы іс-қимыл агенттігі (Сыбайлас жемқорлыққа қарсы қызмет) төрағаларының көмекшісі, кеңесшісі";</w:t>
      </w:r>
    </w:p>
    <w:bookmarkEnd w:id="431"/>
    <w:bookmarkStart w:name="z265" w:id="432"/>
    <w:p>
      <w:pPr>
        <w:spacing w:after="0"/>
        <w:ind w:left="0"/>
        <w:jc w:val="both"/>
      </w:pPr>
      <w:r>
        <w:rPr>
          <w:rFonts w:ascii="Times New Roman"/>
          <w:b w:val="false"/>
          <w:i w:val="false"/>
          <w:color w:val="000000"/>
          <w:sz w:val="28"/>
        </w:rPr>
        <w:t>
      С санаттарының тобында:</w:t>
      </w:r>
    </w:p>
    <w:bookmarkEnd w:id="432"/>
    <w:bookmarkStart w:name="z266" w:id="433"/>
    <w:p>
      <w:pPr>
        <w:spacing w:after="0"/>
        <w:ind w:left="0"/>
        <w:jc w:val="both"/>
      </w:pPr>
      <w:r>
        <w:rPr>
          <w:rFonts w:ascii="Times New Roman"/>
          <w:b w:val="false"/>
          <w:i w:val="false"/>
          <w:color w:val="000000"/>
          <w:sz w:val="28"/>
        </w:rPr>
        <w:t>
      С-О-2 санатында:</w:t>
      </w:r>
    </w:p>
    <w:bookmarkEnd w:id="433"/>
    <w:bookmarkStart w:name="z267" w:id="434"/>
    <w:p>
      <w:pPr>
        <w:spacing w:after="0"/>
        <w:ind w:left="0"/>
        <w:jc w:val="both"/>
      </w:pPr>
      <w:r>
        <w:rPr>
          <w:rFonts w:ascii="Times New Roman"/>
          <w:b w:val="false"/>
          <w:i w:val="false"/>
          <w:color w:val="000000"/>
          <w:sz w:val="28"/>
        </w:rPr>
        <w:t>
      "Қазақстан Республикасының Мемлекеттік қызмет істері және сыбайлас жемқорлыққа қарсы іс-қимыл агенттігінің Әдеп жөніндегі кеңесі хатшылығының меңгерушісі" деген жол мынадай редакцияда жазылсын:</w:t>
      </w:r>
    </w:p>
    <w:bookmarkEnd w:id="434"/>
    <w:bookmarkStart w:name="z268" w:id="435"/>
    <w:p>
      <w:pPr>
        <w:spacing w:after="0"/>
        <w:ind w:left="0"/>
        <w:jc w:val="both"/>
      </w:pPr>
      <w:r>
        <w:rPr>
          <w:rFonts w:ascii="Times New Roman"/>
          <w:b w:val="false"/>
          <w:i w:val="false"/>
          <w:color w:val="000000"/>
          <w:sz w:val="28"/>
        </w:rPr>
        <w:t>
      "Қазақстан Республикасының Мемлекеттік қызмет істері агенттігінің Әдеп жөніндегі кеңесі хатшылығының меңгерушісі";</w:t>
      </w:r>
    </w:p>
    <w:bookmarkEnd w:id="435"/>
    <w:bookmarkStart w:name="z269" w:id="436"/>
    <w:p>
      <w:pPr>
        <w:spacing w:after="0"/>
        <w:ind w:left="0"/>
        <w:jc w:val="both"/>
      </w:pPr>
      <w:r>
        <w:rPr>
          <w:rFonts w:ascii="Times New Roman"/>
          <w:b w:val="false"/>
          <w:i w:val="false"/>
          <w:color w:val="000000"/>
          <w:sz w:val="28"/>
        </w:rPr>
        <w:t>
      С-О-3 санатында:</w:t>
      </w:r>
    </w:p>
    <w:bookmarkEnd w:id="436"/>
    <w:bookmarkStart w:name="z270" w:id="437"/>
    <w:p>
      <w:pPr>
        <w:spacing w:after="0"/>
        <w:ind w:left="0"/>
        <w:jc w:val="both"/>
      </w:pP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агенттігінің аумақтық органының басқарма басшысы" деген жол мынадай редакцияда жазылсын: </w:t>
      </w:r>
    </w:p>
    <w:bookmarkEnd w:id="437"/>
    <w:bookmarkStart w:name="z271" w:id="438"/>
    <w:p>
      <w:pPr>
        <w:spacing w:after="0"/>
        <w:ind w:left="0"/>
        <w:jc w:val="both"/>
      </w:pPr>
      <w:r>
        <w:rPr>
          <w:rFonts w:ascii="Times New Roman"/>
          <w:b w:val="false"/>
          <w:i w:val="false"/>
          <w:color w:val="000000"/>
          <w:sz w:val="28"/>
        </w:rPr>
        <w:t>
      "Қазақстан Республикасының Мемлекеттік қызмет істері агенттігінің, Қазақстан Республикасы Сыбайлас жемқорлыққа қарсы іс-қимыл агенттігінің (Сыбайлас жемқорлыққа қарсы қызметтің) аумақтық органының басқарма басшысы".</w:t>
      </w:r>
    </w:p>
    <w:bookmarkEnd w:id="438"/>
    <w:bookmarkStart w:name="z272" w:id="439"/>
    <w:p>
      <w:pPr>
        <w:spacing w:after="0"/>
        <w:ind w:left="0"/>
        <w:jc w:val="both"/>
      </w:pPr>
      <w:r>
        <w:rPr>
          <w:rFonts w:ascii="Times New Roman"/>
          <w:b w:val="false"/>
          <w:i w:val="false"/>
          <w:color w:val="000000"/>
          <w:sz w:val="28"/>
        </w:rPr>
        <w:t xml:space="preserve">
      19. "Азаматтардың "А" корпусының мемлекеттік әкімшілік қызметіне кіруінің кейбір мәселелері туралы" Қазақстан Республикасы Президентінің 2015 жылғы 29 желтоқсандағы № 151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2015 ж., № 70-71, 521-құжат):</w:t>
      </w:r>
    </w:p>
    <w:bookmarkEnd w:id="439"/>
    <w:bookmarkStart w:name="z273" w:id="440"/>
    <w:p>
      <w:pPr>
        <w:spacing w:after="0"/>
        <w:ind w:left="0"/>
        <w:jc w:val="both"/>
      </w:pPr>
      <w:r>
        <w:rPr>
          <w:rFonts w:ascii="Times New Roman"/>
          <w:b w:val="false"/>
          <w:i w:val="false"/>
          <w:color w:val="000000"/>
          <w:sz w:val="28"/>
        </w:rPr>
        <w:t xml:space="preserve">
      жоғарыда аталған Жарлықпен бекітілген "А" корпусының мемлекеттік әкімшілік лауазымдарына қойылатын арнайы біліктілік </w:t>
      </w:r>
      <w:r>
        <w:rPr>
          <w:rFonts w:ascii="Times New Roman"/>
          <w:b w:val="false"/>
          <w:i w:val="false"/>
          <w:color w:val="000000"/>
          <w:sz w:val="28"/>
        </w:rPr>
        <w:t>талаптарында</w:t>
      </w:r>
      <w:r>
        <w:rPr>
          <w:rFonts w:ascii="Times New Roman"/>
          <w:b w:val="false"/>
          <w:i w:val="false"/>
          <w:color w:val="000000"/>
          <w:sz w:val="28"/>
        </w:rPr>
        <w:t>:</w:t>
      </w:r>
    </w:p>
    <w:bookmarkEnd w:id="4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 тармақшасы мынадай редакцияда жазылсын:</w:t>
      </w:r>
    </w:p>
    <w:bookmarkStart w:name="z275" w:id="441"/>
    <w:p>
      <w:pPr>
        <w:spacing w:after="0"/>
        <w:ind w:left="0"/>
        <w:jc w:val="both"/>
      </w:pPr>
      <w:r>
        <w:rPr>
          <w:rFonts w:ascii="Times New Roman"/>
          <w:b w:val="false"/>
          <w:i w:val="false"/>
          <w:color w:val="000000"/>
          <w:sz w:val="28"/>
        </w:rPr>
        <w:t>
      "1) орталық атқарушы органдардың жауапты хатшылары; Қазақстан Республикасы Конституциялық Кеңесі, Президентінің Іс басқармасы, Қазақстан Республикасы Орталық сайлау комиссиясы, Республикалық бюджеттің атқарылуын бақылау жөніндегі есеп комитеті, Қазақстан Республикасы Жоғары Сот Кеңесі, Қазақстан Республикасының Мемлекеттік қызмет істері агенттігі аппараттарының басшылары, Қазақстан Республикасының Жоғарғы Соты жанындағы Соттардың қызметін қамтамасыз ету департаментінің (Қазақстан Республикасы Жоғарғы Соты аппаратының) басшысы; жауапты хатшы лауазымы енгізілмеген орталық атқарушы органдар аппараттарының басшылары, Адам құқықтары жөніндегі ұлттық орталықтың басшысы;".</w:t>
      </w:r>
    </w:p>
    <w:bookmarkEnd w:id="441"/>
    <w:bookmarkStart w:name="z276" w:id="442"/>
    <w:p>
      <w:pPr>
        <w:spacing w:after="0"/>
        <w:ind w:left="0"/>
        <w:jc w:val="both"/>
      </w:pPr>
      <w:r>
        <w:rPr>
          <w:rFonts w:ascii="Times New Roman"/>
          <w:b w:val="false"/>
          <w:i w:val="false"/>
          <w:color w:val="000000"/>
          <w:sz w:val="28"/>
        </w:rPr>
        <w:t xml:space="preserve">
      20. "Қазақстан Республикасы мемлекеттік қызметшілерінің әдептілік нормаларын және мінез-құлық қағидаларын одан әрі жетілдіру жөніндегі шаралар туралы" Қазақстан Республикасы Президентінің 2015 жылғы 29 желтоқсандағы № 153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2015 ж., № 75-76, 552-құжат):</w:t>
      </w:r>
    </w:p>
    <w:bookmarkEnd w:id="442"/>
    <w:bookmarkStart w:name="z277" w:id="443"/>
    <w:p>
      <w:pPr>
        <w:spacing w:after="0"/>
        <w:ind w:left="0"/>
        <w:jc w:val="both"/>
      </w:pPr>
      <w:r>
        <w:rPr>
          <w:rFonts w:ascii="Times New Roman"/>
          <w:b w:val="false"/>
          <w:i w:val="false"/>
          <w:color w:val="000000"/>
          <w:sz w:val="28"/>
        </w:rPr>
        <w:t xml:space="preserve">
      жоғарыда аталған Жарлықпен бекітілген Әдеп жөніндегі уәкіл туралы </w:t>
      </w:r>
      <w:r>
        <w:rPr>
          <w:rFonts w:ascii="Times New Roman"/>
          <w:b w:val="false"/>
          <w:i w:val="false"/>
          <w:color w:val="000000"/>
          <w:sz w:val="28"/>
        </w:rPr>
        <w:t>ережеде</w:t>
      </w:r>
      <w:r>
        <w:rPr>
          <w:rFonts w:ascii="Times New Roman"/>
          <w:b w:val="false"/>
          <w:i w:val="false"/>
          <w:color w:val="000000"/>
          <w:sz w:val="28"/>
        </w:rPr>
        <w:t>:</w:t>
      </w:r>
    </w:p>
    <w:bookmarkEnd w:id="4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2) тармақшасы мынадай редакцияда жазылсын:</w:t>
      </w:r>
    </w:p>
    <w:bookmarkStart w:name="z279" w:id="444"/>
    <w:p>
      <w:pPr>
        <w:spacing w:after="0"/>
        <w:ind w:left="0"/>
        <w:jc w:val="both"/>
      </w:pPr>
      <w:r>
        <w:rPr>
          <w:rFonts w:ascii="Times New Roman"/>
          <w:b w:val="false"/>
          <w:i w:val="false"/>
          <w:color w:val="000000"/>
          <w:sz w:val="28"/>
        </w:rPr>
        <w:t>
      "2) өзі жұмыс істейтін мемлекеттік органның атынан Қазақстан Республикасының мемлекеттік қызмет, сыбайлас жемқорлыққа қарсы іс-қимыл саласындағы заңнамасының, сондай-ақ Әдеп кодексінің нормаларын түсіндіру үшін тиісті уәкілетті органдарға заңнамада белгіленген тәртіппен жүгінеді;";</w:t>
      </w:r>
    </w:p>
    <w:bookmarkEnd w:id="4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p>
    <w:bookmarkStart w:name="z281" w:id="445"/>
    <w:p>
      <w:pPr>
        <w:spacing w:after="0"/>
        <w:ind w:left="0"/>
        <w:jc w:val="both"/>
      </w:pPr>
      <w:r>
        <w:rPr>
          <w:rFonts w:ascii="Times New Roman"/>
          <w:b w:val="false"/>
          <w:i w:val="false"/>
          <w:color w:val="000000"/>
          <w:sz w:val="28"/>
        </w:rPr>
        <w:t>
      "6. Негізсіз бас тартылғанда, мемлекеттік органның басшысы тиісті шаралар қолданбағанда не ол әдеп жөніндегі уәкілге жүктелген функцияларды орындауға кедергі келтіретін әрекеттерді (әрекетсіздіктерді) жасағанда, әдеп жөніндегі уәкіл бұл туралы мемлекеттік қызметі істері уәкілетті органға (бұдан әрі – уәкілетті орган) не оның аумақтық бөлімшесіне хабарлайды.".</w:t>
      </w:r>
    </w:p>
    <w:bookmarkEnd w:id="445"/>
    <w:bookmarkStart w:name="z282" w:id="446"/>
    <w:p>
      <w:pPr>
        <w:spacing w:after="0"/>
        <w:ind w:left="0"/>
        <w:jc w:val="both"/>
      </w:pPr>
      <w:r>
        <w:rPr>
          <w:rFonts w:ascii="Times New Roman"/>
          <w:b w:val="false"/>
          <w:i w:val="false"/>
          <w:color w:val="000000"/>
          <w:sz w:val="28"/>
        </w:rPr>
        <w:t xml:space="preserve">
      21. "Қазақстан Республикасы Мемлекеттік қызмет істері және сыбайлас жемқорлыққа қарсы іс-қимыл агенттігінің облыстардағы, республикалық маңызы бар қалалардағы, астанадағы әдеп жөніндегі кеңестері туралы ережені бекіту туралы" Қазақстан Республикасы Президентінің 2015 жылғы 29 желтоқсандағы № 156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2015 ж., № 77-78-79, 573-құжат):</w:t>
      </w:r>
    </w:p>
    <w:bookmarkEnd w:id="446"/>
    <w:bookmarkStart w:name="z283" w:id="447"/>
    <w:p>
      <w:pPr>
        <w:spacing w:after="0"/>
        <w:ind w:left="0"/>
        <w:jc w:val="both"/>
      </w:pPr>
      <w:r>
        <w:rPr>
          <w:rFonts w:ascii="Times New Roman"/>
          <w:b w:val="false"/>
          <w:i w:val="false"/>
          <w:color w:val="000000"/>
          <w:sz w:val="28"/>
        </w:rPr>
        <w:t>
      атауы мынадай редакцияда жазылсын:</w:t>
      </w:r>
    </w:p>
    <w:bookmarkEnd w:id="447"/>
    <w:bookmarkStart w:name="z284" w:id="448"/>
    <w:p>
      <w:pPr>
        <w:spacing w:after="0"/>
        <w:ind w:left="0"/>
        <w:jc w:val="both"/>
      </w:pPr>
      <w:r>
        <w:rPr>
          <w:rFonts w:ascii="Times New Roman"/>
          <w:b w:val="false"/>
          <w:i w:val="false"/>
          <w:color w:val="000000"/>
          <w:sz w:val="28"/>
        </w:rPr>
        <w:t xml:space="preserve">
      "Қазақстан Республикасы Мемлекеттік қызмет істері агенттігінің облыстардағы, республикалық маңызы бар қалалардағы, астанадағы әдеп жөніндегі кеңестері туралы ережені бекіту туралы"; </w:t>
      </w:r>
    </w:p>
    <w:bookmarkEnd w:id="4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86" w:id="449"/>
    <w:p>
      <w:pPr>
        <w:spacing w:after="0"/>
        <w:ind w:left="0"/>
        <w:jc w:val="both"/>
      </w:pPr>
      <w:r>
        <w:rPr>
          <w:rFonts w:ascii="Times New Roman"/>
          <w:b w:val="false"/>
          <w:i w:val="false"/>
          <w:color w:val="000000"/>
          <w:sz w:val="28"/>
        </w:rPr>
        <w:t xml:space="preserve">
      "1. Қоса беріліп отырған Қазақстан Республикасы Мемлекеттік қызмет істері агенттігінің облыстардағы, республикалық маңызы бар қалалардағы, астанадағы әдеп жөніндегі кеңестері туралы ережесі бекітілсін."; </w:t>
      </w:r>
    </w:p>
    <w:bookmarkEnd w:id="449"/>
    <w:bookmarkStart w:name="z287" w:id="450"/>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Мемлекеттік қызмет істері және сыбайлас жемқорлыққа қарсы іс-қимыл агенттігінің облыстардағы, республикалық маңызы бар қалалардағы, астанадағы әдеп жөніндегі кеңестері туралы </w:t>
      </w:r>
      <w:r>
        <w:rPr>
          <w:rFonts w:ascii="Times New Roman"/>
          <w:b w:val="false"/>
          <w:i w:val="false"/>
          <w:color w:val="000000"/>
          <w:sz w:val="28"/>
        </w:rPr>
        <w:t>ережеде</w:t>
      </w:r>
      <w:r>
        <w:rPr>
          <w:rFonts w:ascii="Times New Roman"/>
          <w:b w:val="false"/>
          <w:i w:val="false"/>
          <w:color w:val="000000"/>
          <w:sz w:val="28"/>
        </w:rPr>
        <w:t>:</w:t>
      </w:r>
    </w:p>
    <w:bookmarkEnd w:id="450"/>
    <w:bookmarkStart w:name="z288" w:id="451"/>
    <w:p>
      <w:pPr>
        <w:spacing w:after="0"/>
        <w:ind w:left="0"/>
        <w:jc w:val="both"/>
      </w:pPr>
      <w:r>
        <w:rPr>
          <w:rFonts w:ascii="Times New Roman"/>
          <w:b w:val="false"/>
          <w:i w:val="false"/>
          <w:color w:val="000000"/>
          <w:sz w:val="28"/>
        </w:rPr>
        <w:t>
      тақырыбы мынадай редакцияда жазылсын:</w:t>
      </w:r>
    </w:p>
    <w:bookmarkEnd w:id="451"/>
    <w:bookmarkStart w:name="z289" w:id="452"/>
    <w:p>
      <w:pPr>
        <w:spacing w:after="0"/>
        <w:ind w:left="0"/>
        <w:jc w:val="both"/>
      </w:pPr>
      <w:r>
        <w:rPr>
          <w:rFonts w:ascii="Times New Roman"/>
          <w:b w:val="false"/>
          <w:i w:val="false"/>
          <w:color w:val="000000"/>
          <w:sz w:val="28"/>
        </w:rPr>
        <w:t>
      "Қазақстан Республикасы Мемлекеттік қызмет істері агенттігінің облыстардағы, республикалық маңызы бар қалалардағы, астанадағы әдеп жөніндегі кеңестері туралы ереже";</w:t>
      </w:r>
    </w:p>
    <w:bookmarkEnd w:id="452"/>
    <w:bookmarkStart w:name="z290" w:id="453"/>
    <w:p>
      <w:pPr>
        <w:spacing w:after="0"/>
        <w:ind w:left="0"/>
        <w:jc w:val="both"/>
      </w:pPr>
      <w:r>
        <w:rPr>
          <w:rFonts w:ascii="Times New Roman"/>
          <w:b w:val="false"/>
          <w:i w:val="false"/>
          <w:color w:val="000000"/>
          <w:sz w:val="28"/>
        </w:rPr>
        <w:t>
      кіріспе мынадай редакцияда жазылсын:</w:t>
      </w:r>
    </w:p>
    <w:bookmarkEnd w:id="453"/>
    <w:bookmarkStart w:name="z291" w:id="454"/>
    <w:p>
      <w:pPr>
        <w:spacing w:after="0"/>
        <w:ind w:left="0"/>
        <w:jc w:val="both"/>
      </w:pPr>
      <w:r>
        <w:rPr>
          <w:rFonts w:ascii="Times New Roman"/>
          <w:b w:val="false"/>
          <w:i w:val="false"/>
          <w:color w:val="000000"/>
          <w:sz w:val="28"/>
        </w:rPr>
        <w:t>
      "Осы Ереже Қазақстан Республикасы Мемлекеттік қызмет істері агенттігінің облыстардағы, республикалық маңызы бар қалалардағы, астанадағы әдеп жөніндегі кеңестерінің мәртебесін, өкілеттіктерін және қызметін ұйымдастыруды айқындайды.";</w:t>
      </w:r>
    </w:p>
    <w:bookmarkEnd w:id="4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93" w:id="455"/>
    <w:p>
      <w:pPr>
        <w:spacing w:after="0"/>
        <w:ind w:left="0"/>
        <w:jc w:val="both"/>
      </w:pPr>
      <w:r>
        <w:rPr>
          <w:rFonts w:ascii="Times New Roman"/>
          <w:b w:val="false"/>
          <w:i w:val="false"/>
          <w:color w:val="000000"/>
          <w:sz w:val="28"/>
        </w:rPr>
        <w:t>
      "1. Қазақстан Республикасы Мемлекеттік қызмет істері агенттігінің (бұдан әрі – Агенттік) облыстардағы, республикалық маңызы бар қалалардағы, астанадағы әдеп жөніндегі кеңестері (бұдан әрі – Әдеп жөніндегі кеңес) Агенттіктің алқалы органдары болып табылады.".</w:t>
      </w:r>
    </w:p>
    <w:bookmarkEnd w:id="455"/>
    <w:bookmarkStart w:name="z294" w:id="456"/>
    <w:p>
      <w:pPr>
        <w:spacing w:after="0"/>
        <w:ind w:left="0"/>
        <w:jc w:val="both"/>
      </w:pPr>
      <w:r>
        <w:rPr>
          <w:rFonts w:ascii="Times New Roman"/>
          <w:b w:val="false"/>
          <w:i w:val="false"/>
          <w:color w:val="000000"/>
          <w:sz w:val="28"/>
        </w:rPr>
        <w:t xml:space="preserve">
      22. "Тәуелсіз Мемлекеттер Достастығына қатысушы мемлекеттердің аумақтарында бірлескен жедел-тергеу топтарын құру тәртібі және олардың қызметі туралы келісімді орындауға жауапты Қазақстан Республикасының орталық құзыретті органын және құзыретті органдарын айқындау туралы" Қазақстан Республикасы Президентінің 2017 жылғы 1 маусымдағы № 486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2017 ж., № 20, 154-құжат):</w:t>
      </w:r>
    </w:p>
    <w:bookmarkEnd w:id="4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Қазақстан Республикасының Бас прокуратурасы – орталық құзыретті орган, Қазақстан Республикасының Ұлттық қауіпсіздік комитеті, Қазақстан Республикасының Сыбайлас жемқорлыққа қарсы іс-қимыл агенттігі (Сыбайлас жемқорлыққа қарсы қызмет), Қазақстан Республикасының Қаржы министрлігі Қаржы мониторингі комитетінің Экономикалық тергеу қызметі, Қазақстан Республикасының Ішкі істер министрлігі Келісімді орындауға жауапты құзыретті органдар болып айқындалсын.".</w:t>
      </w:r>
    </w:p>
    <w:bookmarkStart w:name="z296" w:id="457"/>
    <w:p>
      <w:pPr>
        <w:spacing w:after="0"/>
        <w:ind w:left="0"/>
        <w:jc w:val="both"/>
      </w:pPr>
      <w:r>
        <w:rPr>
          <w:rFonts w:ascii="Times New Roman"/>
          <w:b w:val="false"/>
          <w:i w:val="false"/>
          <w:color w:val="000000"/>
          <w:sz w:val="28"/>
        </w:rPr>
        <w:t xml:space="preserve">
      23. "Қазақстан Республикасы Президентінің жанынан Қазақстан Республикасында цифрландыруды енгізу мәселелері жөніндегі комиссия құру туралы" Қазақстан Республикасы Президентінің 2018 жылғы 10 қаңтардағы № 621 </w:t>
      </w:r>
      <w:r>
        <w:rPr>
          <w:rFonts w:ascii="Times New Roman"/>
          <w:b w:val="false"/>
          <w:i w:val="false"/>
          <w:color w:val="000000"/>
          <w:sz w:val="28"/>
        </w:rPr>
        <w:t>Жарлығында</w:t>
      </w:r>
      <w:r>
        <w:rPr>
          <w:rFonts w:ascii="Times New Roman"/>
          <w:b w:val="false"/>
          <w:i w:val="false"/>
          <w:color w:val="000000"/>
          <w:sz w:val="28"/>
        </w:rPr>
        <w:t>:</w:t>
      </w:r>
    </w:p>
    <w:bookmarkEnd w:id="457"/>
    <w:bookmarkStart w:name="z297" w:id="458"/>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Қазақстан Республикасында цифрландыруды енгізу мәселелері жөніндегі комиссияның </w:t>
      </w:r>
      <w:r>
        <w:rPr>
          <w:rFonts w:ascii="Times New Roman"/>
          <w:b w:val="false"/>
          <w:i w:val="false"/>
          <w:color w:val="000000"/>
          <w:sz w:val="28"/>
        </w:rPr>
        <w:t>лауазымдық құрамында</w:t>
      </w:r>
      <w:r>
        <w:rPr>
          <w:rFonts w:ascii="Times New Roman"/>
          <w:b w:val="false"/>
          <w:i w:val="false"/>
          <w:color w:val="000000"/>
          <w:sz w:val="28"/>
        </w:rPr>
        <w:t>:</w:t>
      </w:r>
    </w:p>
    <w:bookmarkEnd w:id="458"/>
    <w:bookmarkStart w:name="z298" w:id="459"/>
    <w:p>
      <w:pPr>
        <w:spacing w:after="0"/>
        <w:ind w:left="0"/>
        <w:jc w:val="both"/>
      </w:pPr>
      <w:r>
        <w:rPr>
          <w:rFonts w:ascii="Times New Roman"/>
          <w:b w:val="false"/>
          <w:i w:val="false"/>
          <w:color w:val="000000"/>
          <w:sz w:val="28"/>
        </w:rPr>
        <w:t>
      "Қазақстан Республикасы Мемлекеттік қызмет істері және сыбайлас жемқорлыққа қарсы іс-қимыл агенттігінің төрағасы" деген жол мынадай редакцияда жазылсын:</w:t>
      </w:r>
    </w:p>
    <w:bookmarkEnd w:id="459"/>
    <w:bookmarkStart w:name="z299" w:id="460"/>
    <w:p>
      <w:pPr>
        <w:spacing w:after="0"/>
        <w:ind w:left="0"/>
        <w:jc w:val="both"/>
      </w:pPr>
      <w:r>
        <w:rPr>
          <w:rFonts w:ascii="Times New Roman"/>
          <w:b w:val="false"/>
          <w:i w:val="false"/>
          <w:color w:val="000000"/>
          <w:sz w:val="28"/>
        </w:rPr>
        <w:t>
      "Қазақстан Республикасы Мемлекеттік қызмет істері агенттігінің төрағасы".</w:t>
      </w:r>
    </w:p>
    <w:bookmarkEnd w:id="460"/>
    <w:bookmarkStart w:name="z300" w:id="461"/>
    <w:p>
      <w:pPr>
        <w:spacing w:after="0"/>
        <w:ind w:left="0"/>
        <w:jc w:val="both"/>
      </w:pPr>
      <w:r>
        <w:rPr>
          <w:rFonts w:ascii="Times New Roman"/>
          <w:b w:val="false"/>
          <w:i w:val="false"/>
          <w:color w:val="000000"/>
          <w:sz w:val="28"/>
        </w:rPr>
        <w:t xml:space="preserve">
      24. "Мемлекет басшысының 2018 жылғы 10 қаңтардағы "Төртінші өнеркәсіптік революция жағдайындағы дамудың жаңа мүмкіндіктері" атты Қазақстан халқына Жолдауын іске асыру жөніндегі шаралар туралы" Қазақстан Республикасы Президентінің 2018 жылғы 9 ақпандағы № 633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2018 ж., № 3-4, 16-құжат):</w:t>
      </w:r>
    </w:p>
    <w:bookmarkEnd w:id="461"/>
    <w:bookmarkStart w:name="z301" w:id="462"/>
    <w:p>
      <w:pPr>
        <w:spacing w:after="0"/>
        <w:ind w:left="0"/>
        <w:jc w:val="both"/>
      </w:pPr>
      <w:r>
        <w:rPr>
          <w:rFonts w:ascii="Times New Roman"/>
          <w:b w:val="false"/>
          <w:i w:val="false"/>
          <w:color w:val="000000"/>
          <w:sz w:val="28"/>
        </w:rPr>
        <w:t xml:space="preserve">
      жоғарыда аталған Жарлықпен бекітілген Мемлекет басшысының 2018 жылғы 10 қаңтардағы "Төртінші өнеркәсіптік революция жағдайындағы дамудың жаңа мүмкіндіктері" атты Қазақстан халқына Жолдауын іске асыру жөніндегі жалпыұлттық іс-шаралар </w:t>
      </w:r>
      <w:r>
        <w:rPr>
          <w:rFonts w:ascii="Times New Roman"/>
          <w:b w:val="false"/>
          <w:i w:val="false"/>
          <w:color w:val="000000"/>
          <w:sz w:val="28"/>
        </w:rPr>
        <w:t>жоспарында</w:t>
      </w:r>
      <w:r>
        <w:rPr>
          <w:rFonts w:ascii="Times New Roman"/>
          <w:b w:val="false"/>
          <w:i w:val="false"/>
          <w:color w:val="000000"/>
          <w:sz w:val="28"/>
        </w:rPr>
        <w:t>:</w:t>
      </w:r>
    </w:p>
    <w:bookmarkEnd w:id="462"/>
    <w:bookmarkStart w:name="z302" w:id="463"/>
    <w:p>
      <w:pPr>
        <w:spacing w:after="0"/>
        <w:ind w:left="0"/>
        <w:jc w:val="both"/>
      </w:pPr>
      <w:r>
        <w:rPr>
          <w:rFonts w:ascii="Times New Roman"/>
          <w:b w:val="false"/>
          <w:i w:val="false"/>
          <w:color w:val="000000"/>
          <w:sz w:val="28"/>
        </w:rPr>
        <w:t>
      реттік нөмірі 77-жолдың 4-бағанында "МҚІСҚА" деген аббревиатура "МҚІА" деген аббревиатурамен ауыстырылсын;</w:t>
      </w:r>
    </w:p>
    <w:bookmarkEnd w:id="463"/>
    <w:bookmarkStart w:name="z303" w:id="464"/>
    <w:p>
      <w:pPr>
        <w:spacing w:after="0"/>
        <w:ind w:left="0"/>
        <w:jc w:val="both"/>
      </w:pPr>
      <w:r>
        <w:rPr>
          <w:rFonts w:ascii="Times New Roman"/>
          <w:b w:val="false"/>
          <w:i w:val="false"/>
          <w:color w:val="000000"/>
          <w:sz w:val="28"/>
        </w:rPr>
        <w:t>
      ескертпеде:</w:t>
      </w:r>
    </w:p>
    <w:bookmarkEnd w:id="464"/>
    <w:bookmarkStart w:name="z304" w:id="465"/>
    <w:p>
      <w:pPr>
        <w:spacing w:after="0"/>
        <w:ind w:left="0"/>
        <w:jc w:val="both"/>
      </w:pPr>
      <w:r>
        <w:rPr>
          <w:rFonts w:ascii="Times New Roman"/>
          <w:b w:val="false"/>
          <w:i w:val="false"/>
          <w:color w:val="000000"/>
          <w:sz w:val="28"/>
        </w:rPr>
        <w:t>
      аббревиатуралардың толық жазылуында:</w:t>
      </w:r>
    </w:p>
    <w:bookmarkEnd w:id="465"/>
    <w:bookmarkStart w:name="z305" w:id="466"/>
    <w:p>
      <w:pPr>
        <w:spacing w:after="0"/>
        <w:ind w:left="0"/>
        <w:jc w:val="both"/>
      </w:pPr>
      <w:r>
        <w:rPr>
          <w:rFonts w:ascii="Times New Roman"/>
          <w:b w:val="false"/>
          <w:i w:val="false"/>
          <w:color w:val="000000"/>
          <w:sz w:val="28"/>
        </w:rPr>
        <w:t>
      "</w:t>
      </w:r>
    </w:p>
    <w:bookmarkEnd w:id="4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06" w:id="467"/>
    <w:p>
      <w:pPr>
        <w:spacing w:after="0"/>
        <w:ind w:left="0"/>
        <w:jc w:val="both"/>
      </w:pPr>
      <w:r>
        <w:rPr>
          <w:rFonts w:ascii="Times New Roman"/>
          <w:b w:val="false"/>
          <w:i w:val="false"/>
          <w:color w:val="000000"/>
          <w:sz w:val="28"/>
        </w:rPr>
        <w:t>
      деген жолдан кейін мынадай мазмұндағы жолмен толықтырылсын:</w:t>
      </w:r>
    </w:p>
    <w:bookmarkEnd w:id="467"/>
    <w:bookmarkStart w:name="z307" w:id="468"/>
    <w:p>
      <w:pPr>
        <w:spacing w:after="0"/>
        <w:ind w:left="0"/>
        <w:jc w:val="both"/>
      </w:pPr>
      <w:r>
        <w:rPr>
          <w:rFonts w:ascii="Times New Roman"/>
          <w:b w:val="false"/>
          <w:i w:val="false"/>
          <w:color w:val="000000"/>
          <w:sz w:val="28"/>
        </w:rPr>
        <w:t>
      "</w:t>
      </w:r>
    </w:p>
    <w:bookmarkEnd w:id="4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агенттігі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08" w:id="469"/>
    <w:p>
      <w:pPr>
        <w:spacing w:after="0"/>
        <w:ind w:left="0"/>
        <w:jc w:val="both"/>
      </w:pPr>
      <w:r>
        <w:rPr>
          <w:rFonts w:ascii="Times New Roman"/>
          <w:b w:val="false"/>
          <w:i w:val="false"/>
          <w:color w:val="000000"/>
          <w:sz w:val="28"/>
        </w:rPr>
        <w:t xml:space="preserve">
      25. "Каспий теңізіндегі қауіпсіздік саласындағы ынтымақтастық туралы келісім бойынша Қазақстан Республикасының орталық құзыретті органдарын және уәкілетті органын белгілеу туралы" Қазақстан Республикасы Президентінің 2018 жылғы 19 ақпандағы № 639 </w:t>
      </w:r>
      <w:r>
        <w:rPr>
          <w:rFonts w:ascii="Times New Roman"/>
          <w:b w:val="false"/>
          <w:i w:val="false"/>
          <w:color w:val="000000"/>
          <w:sz w:val="28"/>
        </w:rPr>
        <w:t>Жарлығында</w:t>
      </w:r>
      <w:r>
        <w:rPr>
          <w:rFonts w:ascii="Times New Roman"/>
          <w:b w:val="false"/>
          <w:i w:val="false"/>
          <w:color w:val="000000"/>
          <w:sz w:val="28"/>
        </w:rPr>
        <w:t>:</w:t>
      </w:r>
    </w:p>
    <w:bookmarkEnd w:id="4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310" w:id="470"/>
    <w:p>
      <w:pPr>
        <w:spacing w:after="0"/>
        <w:ind w:left="0"/>
        <w:jc w:val="both"/>
      </w:pPr>
      <w:r>
        <w:rPr>
          <w:rFonts w:ascii="Times New Roman"/>
          <w:b w:val="false"/>
          <w:i w:val="false"/>
          <w:color w:val="000000"/>
          <w:sz w:val="28"/>
        </w:rPr>
        <w:t xml:space="preserve">
      "Терроризмге қарсы күрес" деген </w:t>
      </w:r>
      <w:r>
        <w:rPr>
          <w:rFonts w:ascii="Times New Roman"/>
          <w:b w:val="false"/>
          <w:i w:val="false"/>
          <w:color w:val="000000"/>
          <w:sz w:val="28"/>
        </w:rPr>
        <w:t>бөлімде</w:t>
      </w:r>
      <w:r>
        <w:rPr>
          <w:rFonts w:ascii="Times New Roman"/>
          <w:b w:val="false"/>
          <w:i w:val="false"/>
          <w:color w:val="000000"/>
          <w:sz w:val="28"/>
        </w:rPr>
        <w:t>:</w:t>
      </w:r>
    </w:p>
    <w:bookmarkEnd w:id="470"/>
    <w:bookmarkStart w:name="z311" w:id="471"/>
    <w:p>
      <w:pPr>
        <w:spacing w:after="0"/>
        <w:ind w:left="0"/>
        <w:jc w:val="both"/>
      </w:pPr>
      <w:r>
        <w:rPr>
          <w:rFonts w:ascii="Times New Roman"/>
          <w:b w:val="false"/>
          <w:i w:val="false"/>
          <w:color w:val="000000"/>
          <w:sz w:val="28"/>
        </w:rPr>
        <w:t>
      "Қазақстан Республикасының Мемлекеттік қызмет істері және сыбайлас жемқорлыққа қарсы іс-қимыл агенттігі;" деген жол мынадай редакцияда жазылсын:</w:t>
      </w:r>
    </w:p>
    <w:bookmarkEnd w:id="471"/>
    <w:bookmarkStart w:name="z312" w:id="472"/>
    <w:p>
      <w:pPr>
        <w:spacing w:after="0"/>
        <w:ind w:left="0"/>
        <w:jc w:val="both"/>
      </w:pPr>
      <w:r>
        <w:rPr>
          <w:rFonts w:ascii="Times New Roman"/>
          <w:b w:val="false"/>
          <w:i w:val="false"/>
          <w:color w:val="000000"/>
          <w:sz w:val="28"/>
        </w:rPr>
        <w:t>
      "Қазақстан Республикасының Сыбайлас жемқорлыққа қарсы іс-қимыл агенттігі (Сыбайлас жемқорлыққа қарсы қызмет);";</w:t>
      </w:r>
    </w:p>
    <w:bookmarkEnd w:id="472"/>
    <w:bookmarkStart w:name="z313" w:id="473"/>
    <w:p>
      <w:pPr>
        <w:spacing w:after="0"/>
        <w:ind w:left="0"/>
        <w:jc w:val="both"/>
      </w:pPr>
      <w:r>
        <w:rPr>
          <w:rFonts w:ascii="Times New Roman"/>
          <w:b w:val="false"/>
          <w:i w:val="false"/>
          <w:color w:val="000000"/>
          <w:sz w:val="28"/>
        </w:rPr>
        <w:t xml:space="preserve">
      "Кірістерді, оның ішінде қылмыстық жолмен алынған ақшалай қаражаттарды жылыстатушылыққа қарсы күрес" деген </w:t>
      </w:r>
      <w:r>
        <w:rPr>
          <w:rFonts w:ascii="Times New Roman"/>
          <w:b w:val="false"/>
          <w:i w:val="false"/>
          <w:color w:val="000000"/>
          <w:sz w:val="28"/>
        </w:rPr>
        <w:t>бөлімде</w:t>
      </w:r>
      <w:r>
        <w:rPr>
          <w:rFonts w:ascii="Times New Roman"/>
          <w:b w:val="false"/>
          <w:i w:val="false"/>
          <w:color w:val="000000"/>
          <w:sz w:val="28"/>
        </w:rPr>
        <w:t>:</w:t>
      </w:r>
    </w:p>
    <w:bookmarkEnd w:id="473"/>
    <w:bookmarkStart w:name="z314" w:id="474"/>
    <w:p>
      <w:pPr>
        <w:spacing w:after="0"/>
        <w:ind w:left="0"/>
        <w:jc w:val="both"/>
      </w:pPr>
      <w:r>
        <w:rPr>
          <w:rFonts w:ascii="Times New Roman"/>
          <w:b w:val="false"/>
          <w:i w:val="false"/>
          <w:color w:val="000000"/>
          <w:sz w:val="28"/>
        </w:rPr>
        <w:t>
      "Қазақстан Республикасының Мемлекеттік қызмет істері және сыбайлас жемқорлыққа қарсы іс-қимыл агенттігі;" деген жол мынадай редакцияда жазылсын:</w:t>
      </w:r>
    </w:p>
    <w:bookmarkEnd w:id="474"/>
    <w:bookmarkStart w:name="z315" w:id="475"/>
    <w:p>
      <w:pPr>
        <w:spacing w:after="0"/>
        <w:ind w:left="0"/>
        <w:jc w:val="both"/>
      </w:pPr>
      <w:r>
        <w:rPr>
          <w:rFonts w:ascii="Times New Roman"/>
          <w:b w:val="false"/>
          <w:i w:val="false"/>
          <w:color w:val="000000"/>
          <w:sz w:val="28"/>
        </w:rPr>
        <w:t>
      "Қазақстан Республикасының сыбайлас жемқорлыққа қарсы іс-қимыл агенттігі (Сыбайлас жемқорлыққа қарсы қызмет);".</w:t>
      </w:r>
    </w:p>
    <w:bookmarkEnd w:id="475"/>
    <w:bookmarkStart w:name="z316" w:id="476"/>
    <w:p>
      <w:pPr>
        <w:spacing w:after="0"/>
        <w:ind w:left="0"/>
        <w:jc w:val="both"/>
      </w:pPr>
      <w:r>
        <w:rPr>
          <w:rFonts w:ascii="Times New Roman"/>
          <w:b w:val="false"/>
          <w:i w:val="false"/>
          <w:color w:val="000000"/>
          <w:sz w:val="28"/>
        </w:rPr>
        <w:t xml:space="preserve">
      26. "Қазақстан Республикасы ішкі істер органдарының полиция қызметкерлерін кезектен тыс аттестаттаудан өткізу туралы" Қазақстан Республикасы Президентінің 2019 жылғы 18 наурыздағы № 879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2019 ж., № 4, 42-құжат):</w:t>
      </w:r>
    </w:p>
    <w:bookmarkEnd w:id="476"/>
    <w:bookmarkStart w:name="z317" w:id="477"/>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Қазақстан Республикасы ішкі істер органдарының полиция қызметкерлерін кезектен тыс аттестаттаудан өткізу жөніндегі жоғары аттестаттау комиссиясының </w:t>
      </w:r>
      <w:r>
        <w:rPr>
          <w:rFonts w:ascii="Times New Roman"/>
          <w:b w:val="false"/>
          <w:i w:val="false"/>
          <w:color w:val="000000"/>
          <w:sz w:val="28"/>
        </w:rPr>
        <w:t>құрамында</w:t>
      </w:r>
      <w:r>
        <w:rPr>
          <w:rFonts w:ascii="Times New Roman"/>
          <w:b w:val="false"/>
          <w:i w:val="false"/>
          <w:color w:val="000000"/>
          <w:sz w:val="28"/>
        </w:rPr>
        <w:t>:</w:t>
      </w:r>
    </w:p>
    <w:bookmarkEnd w:id="477"/>
    <w:bookmarkStart w:name="z318" w:id="478"/>
    <w:p>
      <w:pPr>
        <w:spacing w:after="0"/>
        <w:ind w:left="0"/>
        <w:jc w:val="both"/>
      </w:pPr>
      <w:r>
        <w:rPr>
          <w:rFonts w:ascii="Times New Roman"/>
          <w:b w:val="false"/>
          <w:i w:val="false"/>
          <w:color w:val="000000"/>
          <w:sz w:val="28"/>
        </w:rPr>
        <w:t>
      "Қазақстан Республикасының Мемлекеттік қызмет істері және сыбайлас жемқорлыққа қарсы іс-қимыл агенттігінің төрағасы" деген жол мынадай редакцияда жазылсын:</w:t>
      </w:r>
    </w:p>
    <w:bookmarkEnd w:id="478"/>
    <w:bookmarkStart w:name="z319" w:id="479"/>
    <w:p>
      <w:pPr>
        <w:spacing w:after="0"/>
        <w:ind w:left="0"/>
        <w:jc w:val="both"/>
      </w:pPr>
      <w:r>
        <w:rPr>
          <w:rFonts w:ascii="Times New Roman"/>
          <w:b w:val="false"/>
          <w:i w:val="false"/>
          <w:color w:val="000000"/>
          <w:sz w:val="28"/>
        </w:rPr>
        <w:t>
      "Қазақстан Республикасы Сыбайлас жемқорлыққа қарсы іс-қимыл агенттігінің (Сыбайлас жемқорлыққа қарсы қызметтің) төрағасы".</w:t>
      </w:r>
    </w:p>
    <w:bookmarkEnd w:id="479"/>
    <w:bookmarkStart w:name="z320" w:id="480"/>
    <w:p>
      <w:pPr>
        <w:spacing w:after="0"/>
        <w:ind w:left="0"/>
        <w:jc w:val="both"/>
      </w:pPr>
      <w:r>
        <w:rPr>
          <w:rFonts w:ascii="Times New Roman"/>
          <w:b w:val="false"/>
          <w:i w:val="false"/>
          <w:color w:val="000000"/>
          <w:sz w:val="28"/>
        </w:rPr>
        <w:t xml:space="preserve">
      27."Қазақстан Республикасынан Қылмыстық істер бойынша заттай дәлелдемелер болып табылатын есірткі құралдарын, психотроптық заттар мен олардың прекурсорларын, атыс қаруын, оның негізгі бөліктерін, оқ-дәрілерді, жарылғыш заттар мен жарғыш құрылғыларды беру тәртібі туралы хаттаманы іске асыру бойынша өкілеттіктерді жүзеге асыратын құзыретті органдарды белгілеу туралы" Қазақстан Республикасы Президентінің 2019 жылғы 29 мамырдағы № 52 </w:t>
      </w:r>
      <w:r>
        <w:rPr>
          <w:rFonts w:ascii="Times New Roman"/>
          <w:b w:val="false"/>
          <w:i w:val="false"/>
          <w:color w:val="000000"/>
          <w:sz w:val="28"/>
        </w:rPr>
        <w:t>Жарлығында</w:t>
      </w:r>
      <w:r>
        <w:rPr>
          <w:rFonts w:ascii="Times New Roman"/>
          <w:b w:val="false"/>
          <w:i w:val="false"/>
          <w:color w:val="000000"/>
          <w:sz w:val="28"/>
        </w:rPr>
        <w:t>:</w:t>
      </w:r>
    </w:p>
    <w:bookmarkEnd w:id="4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үшінші абзацы мынадай редакцияда жазылсын:</w:t>
      </w:r>
    </w:p>
    <w:bookmarkStart w:name="z322" w:id="481"/>
    <w:p>
      <w:pPr>
        <w:spacing w:after="0"/>
        <w:ind w:left="0"/>
        <w:jc w:val="both"/>
      </w:pPr>
      <w:r>
        <w:rPr>
          <w:rFonts w:ascii="Times New Roman"/>
          <w:b w:val="false"/>
          <w:i w:val="false"/>
          <w:color w:val="000000"/>
          <w:sz w:val="28"/>
        </w:rPr>
        <w:t>
      "Қазақстан Республикасының Бас прокуратурасы, Қазақстан Республикасының Ұлттық қауіпсіздік комитеті, Қазақстан Республикасының Мемлекеттік күзет қызметі, Қазақстан Республикасының Сыбайлас жемқорлыққа қарсы іс-қимыл агенттігі (Сыбайлас жемқорлыққа қарсы қызмет), Қазақстан Республикасының Қаржы министрлігі Қаржы мониторингі комитетінің Экономикалық тергеу қызметі, Қазақстан Республикасының Қорғаныс министрлігі, Қазақстан Республикасының Ішкі істер министрлігі қылмыстық істер бойынша құқықтық көмек көрсету шеңберінде заттай дәлелдемелер бойынша Қазақстан Республикасынан Хаттаманы іске асыру бойынша өкілеттіктерді жүзеге асыратын құзыретті органдар болып белгіленсін.".</w:t>
      </w:r>
    </w:p>
    <w:bookmarkEnd w:id="4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Күші жойылды – ҚР Президентінің 03.04.2021 </w:t>
      </w:r>
      <w:r>
        <w:rPr>
          <w:rFonts w:ascii="Times New Roman"/>
          <w:b w:val="false"/>
          <w:i w:val="false"/>
          <w:color w:val="000000"/>
          <w:sz w:val="28"/>
        </w:rPr>
        <w:t>№ 544</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327" w:id="482"/>
    <w:p>
      <w:pPr>
        <w:spacing w:after="0"/>
        <w:ind w:left="0"/>
        <w:jc w:val="both"/>
      </w:pPr>
      <w:r>
        <w:rPr>
          <w:rFonts w:ascii="Times New Roman"/>
          <w:b w:val="false"/>
          <w:i w:val="false"/>
          <w:color w:val="000000"/>
          <w:sz w:val="28"/>
        </w:rPr>
        <w:t xml:space="preserve">
      29. "Экономикалық ынтымақтастық және даму ұйымымен өзара іс-қимыл жөніндегі кеңес туралы" Қазақстан Республикасы Президентінің 2014 жылғы 12 ақпандағы № 266 </w:t>
      </w:r>
      <w:r>
        <w:rPr>
          <w:rFonts w:ascii="Times New Roman"/>
          <w:b w:val="false"/>
          <w:i w:val="false"/>
          <w:color w:val="000000"/>
          <w:sz w:val="28"/>
        </w:rPr>
        <w:t>өкімінде</w:t>
      </w:r>
      <w:r>
        <w:rPr>
          <w:rFonts w:ascii="Times New Roman"/>
          <w:b w:val="false"/>
          <w:i w:val="false"/>
          <w:color w:val="000000"/>
          <w:sz w:val="28"/>
        </w:rPr>
        <w:t xml:space="preserve"> (Қазақстан Республикасының ПҮАЖ-ы, 2014 ж., № 7, 66-құжат):</w:t>
      </w:r>
    </w:p>
    <w:bookmarkEnd w:id="482"/>
    <w:bookmarkStart w:name="z328" w:id="483"/>
    <w:p>
      <w:pPr>
        <w:spacing w:after="0"/>
        <w:ind w:left="0"/>
        <w:jc w:val="both"/>
      </w:pPr>
      <w:r>
        <w:rPr>
          <w:rFonts w:ascii="Times New Roman"/>
          <w:b w:val="false"/>
          <w:i w:val="false"/>
          <w:color w:val="000000"/>
          <w:sz w:val="28"/>
        </w:rPr>
        <w:t xml:space="preserve">
      жоғарыда аталған өкіммен бекітілген Экономикалық ынтымақтастық және даму ұйымымен өзара іс-қимыл жөніндегі кенестің </w:t>
      </w:r>
      <w:r>
        <w:rPr>
          <w:rFonts w:ascii="Times New Roman"/>
          <w:b w:val="false"/>
          <w:i w:val="false"/>
          <w:color w:val="000000"/>
          <w:sz w:val="28"/>
        </w:rPr>
        <w:t>лауазымдық құрамында</w:t>
      </w:r>
      <w:r>
        <w:rPr>
          <w:rFonts w:ascii="Times New Roman"/>
          <w:b w:val="false"/>
          <w:i w:val="false"/>
          <w:color w:val="000000"/>
          <w:sz w:val="28"/>
        </w:rPr>
        <w:t>:</w:t>
      </w:r>
    </w:p>
    <w:bookmarkEnd w:id="483"/>
    <w:bookmarkStart w:name="z329" w:id="484"/>
    <w:p>
      <w:pPr>
        <w:spacing w:after="0"/>
        <w:ind w:left="0"/>
        <w:jc w:val="both"/>
      </w:pP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агенттігінің төрағасы, төрағаның орынбасары" деген жол мынадай редакцияда жазылсын: </w:t>
      </w:r>
    </w:p>
    <w:bookmarkEnd w:id="484"/>
    <w:bookmarkStart w:name="z330" w:id="485"/>
    <w:p>
      <w:pPr>
        <w:spacing w:after="0"/>
        <w:ind w:left="0"/>
        <w:jc w:val="both"/>
      </w:pPr>
      <w:r>
        <w:rPr>
          <w:rFonts w:ascii="Times New Roman"/>
          <w:b w:val="false"/>
          <w:i w:val="false"/>
          <w:color w:val="000000"/>
          <w:sz w:val="28"/>
        </w:rPr>
        <w:t>
      "Қазақстан Республикасы Сыбайлас жемқорлыққа қарсы іс-қимыл агенттігінің (Сыбайлас жемқорлыққа қарсы қызметтің) төрағасы, төрағаның орынбасары</w:t>
      </w:r>
    </w:p>
    <w:bookmarkEnd w:id="485"/>
    <w:bookmarkStart w:name="z331" w:id="486"/>
    <w:p>
      <w:pPr>
        <w:spacing w:after="0"/>
        <w:ind w:left="0"/>
        <w:jc w:val="both"/>
      </w:pPr>
      <w:r>
        <w:rPr>
          <w:rFonts w:ascii="Times New Roman"/>
          <w:b w:val="false"/>
          <w:i w:val="false"/>
          <w:color w:val="000000"/>
          <w:sz w:val="28"/>
        </w:rPr>
        <w:t>
      Қазақстан Республикасы Мемлекеттік қызмет істері агенттігінің төрағасы".</w:t>
      </w:r>
    </w:p>
    <w:bookmarkEnd w:id="486"/>
    <w:bookmarkStart w:name="z332" w:id="487"/>
    <w:p>
      <w:pPr>
        <w:spacing w:after="0"/>
        <w:ind w:left="0"/>
        <w:jc w:val="both"/>
      </w:pPr>
      <w:r>
        <w:rPr>
          <w:rFonts w:ascii="Times New Roman"/>
          <w:b w:val="false"/>
          <w:i w:val="false"/>
          <w:color w:val="000000"/>
          <w:sz w:val="28"/>
        </w:rPr>
        <w:t xml:space="preserve">
      30. "Қазақстан Республикасының Ұлттық қорынан бөлінген қаражаттың жұмсалуын бақылау жөніндегі комиссия туралы" Қазақстан Республикасы Президентінің 2014 жылғы 18 сәуірдегі № 281 </w:t>
      </w:r>
      <w:r>
        <w:rPr>
          <w:rFonts w:ascii="Times New Roman"/>
          <w:b w:val="false"/>
          <w:i w:val="false"/>
          <w:color w:val="000000"/>
          <w:sz w:val="28"/>
        </w:rPr>
        <w:t>өкімінде</w:t>
      </w:r>
      <w:r>
        <w:rPr>
          <w:rFonts w:ascii="Times New Roman"/>
          <w:b w:val="false"/>
          <w:i w:val="false"/>
          <w:color w:val="000000"/>
          <w:sz w:val="28"/>
        </w:rPr>
        <w:t xml:space="preserve"> (Қазақстан Республикасының ПҮАЖ-ы, 2014 ж., № 31, 263-құжат):</w:t>
      </w:r>
    </w:p>
    <w:bookmarkEnd w:id="487"/>
    <w:bookmarkStart w:name="z333" w:id="488"/>
    <w:p>
      <w:pPr>
        <w:spacing w:after="0"/>
        <w:ind w:left="0"/>
        <w:jc w:val="both"/>
      </w:pPr>
      <w:r>
        <w:rPr>
          <w:rFonts w:ascii="Times New Roman"/>
          <w:b w:val="false"/>
          <w:i w:val="false"/>
          <w:color w:val="000000"/>
          <w:sz w:val="28"/>
        </w:rPr>
        <w:t>
      жоғарыда аталған өкіммен құрылған Қазақстан Республикасының Ұлттық қорынан бөлінген қаражаттың жұмсалуын бақылау жөніндегі комиссияның құрамында:</w:t>
      </w:r>
    </w:p>
    <w:bookmarkEnd w:id="488"/>
    <w:bookmarkStart w:name="z334" w:id="489"/>
    <w:p>
      <w:pPr>
        <w:spacing w:after="0"/>
        <w:ind w:left="0"/>
        <w:jc w:val="both"/>
      </w:pPr>
      <w:r>
        <w:rPr>
          <w:rFonts w:ascii="Times New Roman"/>
          <w:b w:val="false"/>
          <w:i w:val="false"/>
          <w:color w:val="000000"/>
          <w:sz w:val="28"/>
        </w:rPr>
        <w:t>
      "Республикалық бюджеттің атқарылуын бақылау жөніндегі есеп комитетінің төрағасы" деген жолдан кейін мынадай мазмұндағы жолмен толықтырылсын:</w:t>
      </w:r>
    </w:p>
    <w:bookmarkEnd w:id="489"/>
    <w:bookmarkStart w:name="z335" w:id="490"/>
    <w:p>
      <w:pPr>
        <w:spacing w:after="0"/>
        <w:ind w:left="0"/>
        <w:jc w:val="both"/>
      </w:pPr>
      <w:r>
        <w:rPr>
          <w:rFonts w:ascii="Times New Roman"/>
          <w:b w:val="false"/>
          <w:i w:val="false"/>
          <w:color w:val="000000"/>
          <w:sz w:val="28"/>
        </w:rPr>
        <w:t>
      "Қазақстан Республикасы Сыбайлас жемқорлыққа қарсы іс-қимыл агенттігінің (Сыбайлас жемқорлыққа қарсы қызметтің) төрағасы";</w:t>
      </w:r>
    </w:p>
    <w:bookmarkEnd w:id="490"/>
    <w:bookmarkStart w:name="z336" w:id="491"/>
    <w:p>
      <w:pPr>
        <w:spacing w:after="0"/>
        <w:ind w:left="0"/>
        <w:jc w:val="both"/>
      </w:pP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 деген жол алып тасталсын. </w:t>
      </w:r>
    </w:p>
    <w:bookmarkEnd w:id="4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2019 жылғы 22 шілдедегі</w:t>
            </w:r>
            <w:r>
              <w:br/>
            </w:r>
            <w:r>
              <w:rPr>
                <w:rFonts w:ascii="Times New Roman"/>
                <w:b w:val="false"/>
                <w:i w:val="false"/>
                <w:color w:val="000000"/>
                <w:sz w:val="20"/>
              </w:rPr>
              <w:t>№ 74 Жарлығына</w:t>
            </w:r>
            <w:r>
              <w:br/>
            </w:r>
            <w:r>
              <w:rPr>
                <w:rFonts w:ascii="Times New Roman"/>
                <w:b w:val="false"/>
                <w:i w:val="false"/>
                <w:color w:val="000000"/>
                <w:sz w:val="20"/>
              </w:rPr>
              <w:t>ҚОСЫМША</w:t>
            </w:r>
          </w:p>
        </w:tc>
      </w:tr>
    </w:tbl>
    <w:bookmarkStart w:name="z338" w:id="492"/>
    <w:p>
      <w:pPr>
        <w:spacing w:after="0"/>
        <w:ind w:left="0"/>
        <w:jc w:val="left"/>
      </w:pPr>
      <w:r>
        <w:rPr>
          <w:rFonts w:ascii="Times New Roman"/>
          <w:b/>
          <w:i w:val="false"/>
          <w:color w:val="000000"/>
        </w:rPr>
        <w:t xml:space="preserve"> Қазақстан Республикасы Президентінің күші жойылған кейбір жарлықтарының</w:t>
      </w:r>
      <w:r>
        <w:br/>
      </w:r>
      <w:r>
        <w:rPr>
          <w:rFonts w:ascii="Times New Roman"/>
          <w:b/>
          <w:i w:val="false"/>
          <w:color w:val="000000"/>
        </w:rPr>
        <w:t>ТІЗБЕСІ</w:t>
      </w:r>
    </w:p>
    <w:bookmarkEnd w:id="492"/>
    <w:bookmarkStart w:name="z339" w:id="493"/>
    <w:p>
      <w:pPr>
        <w:spacing w:after="0"/>
        <w:ind w:left="0"/>
        <w:jc w:val="both"/>
      </w:pPr>
      <w:r>
        <w:rPr>
          <w:rFonts w:ascii="Times New Roman"/>
          <w:b w:val="false"/>
          <w:i w:val="false"/>
          <w:color w:val="000000"/>
          <w:sz w:val="28"/>
        </w:rPr>
        <w:t xml:space="preserve">
      1. 1-тармағының </w:t>
      </w:r>
      <w:r>
        <w:rPr>
          <w:rFonts w:ascii="Times New Roman"/>
          <w:b w:val="false"/>
          <w:i w:val="false"/>
          <w:color w:val="000000"/>
          <w:sz w:val="28"/>
        </w:rPr>
        <w:t>4) тармақшасын</w:t>
      </w:r>
      <w:r>
        <w:rPr>
          <w:rFonts w:ascii="Times New Roman"/>
          <w:b w:val="false"/>
          <w:i w:val="false"/>
          <w:color w:val="000000"/>
          <w:sz w:val="28"/>
        </w:rPr>
        <w:t xml:space="preserve"> қоспағанда, "Қазақстан Республикасы Мемлекеттік қызмет істері және сыбайлас жемқорлыққа қарсы іс-қимыл агенттігінің кейбір мәселелері және Қазақстан Республикасы Президентінің кейбір актілеріне өзгерістер мен толықтырулар енгізу туралы" Қазақстан Республикасы Президентінің 2016 жылғы 5 қазандағы № 349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2016 ж., № 49, 310-құжат).</w:t>
      </w:r>
    </w:p>
    <w:bookmarkEnd w:id="493"/>
    <w:bookmarkStart w:name="z340" w:id="494"/>
    <w:p>
      <w:pPr>
        <w:spacing w:after="0"/>
        <w:ind w:left="0"/>
        <w:jc w:val="both"/>
      </w:pPr>
      <w:r>
        <w:rPr>
          <w:rFonts w:ascii="Times New Roman"/>
          <w:b w:val="false"/>
          <w:i w:val="false"/>
          <w:color w:val="000000"/>
          <w:sz w:val="28"/>
        </w:rPr>
        <w:t xml:space="preserve">
      2. "Қазақстан Республикасының Президенті жанындағы Кадр саясаты жөніндегі ұлттық комиссия және облыстардың, астананың, республикалық маңызы бар қаланың кадр комиссиялары туралы" Қазақстан Республикасы Президентінің 2013 жылғы 7 наурыздағы № 520 Жарлығына өзгерістер және "Қазақстан Республикасы Мемлекеттік қызмет істері және сыбайлас жемқорлыққа қарсы іс-қимыл агенттігінің кейбір мәселелері және Қазақстан Республикасы Президентінің кейбір актілеріне өзгерістер мен толықтырулар енгізу туралы" Қазақстан Республикасы Президентінің 2016 жылғы 5 қазандағы № 349 Жарлығына толықтыру енгізу туралы" Қазақстан Республикасы Президентінің 2017 жылғы 12 маусымдағы № 498 Жарлығының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2017 ж., № 23, 182-құжат).</w:t>
      </w:r>
    </w:p>
    <w:bookmarkEnd w:id="494"/>
    <w:bookmarkStart w:name="z341" w:id="495"/>
    <w:p>
      <w:pPr>
        <w:spacing w:after="0"/>
        <w:ind w:left="0"/>
        <w:jc w:val="both"/>
      </w:pPr>
      <w:r>
        <w:rPr>
          <w:rFonts w:ascii="Times New Roman"/>
          <w:b w:val="false"/>
          <w:i w:val="false"/>
          <w:color w:val="000000"/>
          <w:sz w:val="28"/>
        </w:rPr>
        <w:t xml:space="preserve">
      3. "Қазақстан Республикасы Мемлекеттік қызмет істері және сыбайлас жемқорлыққа қарсы іс-қимыл агенттігінің кейбір мәселелері және Қазақстан Республикасы Президентінің кейбір жарлықтарына өзгерістер мен толықтырулар енгізу туралы" Қазақстан Республикасы Президентінің 2018 жылғы 4 тамыздағы № 723 Жарлығымен бекітілген Қазақстан Республикасы Президентінің кейбір жарлықтарына енгізілетін өзгерістер мен толықтырулардың </w:t>
      </w:r>
      <w:r>
        <w:rPr>
          <w:rFonts w:ascii="Times New Roman"/>
          <w:b w:val="false"/>
          <w:i w:val="false"/>
          <w:color w:val="000000"/>
          <w:sz w:val="28"/>
        </w:rPr>
        <w:t>13-тармағы</w:t>
      </w:r>
      <w:r>
        <w:rPr>
          <w:rFonts w:ascii="Times New Roman"/>
          <w:b w:val="false"/>
          <w:i w:val="false"/>
          <w:color w:val="000000"/>
          <w:sz w:val="28"/>
        </w:rPr>
        <w:t xml:space="preserve"> (2018 жылғы 9 тамыздағы Қазақстан Республикасының Нормативтік құқықтық актілерінің эталондық бақылау банкі).</w:t>
      </w:r>
    </w:p>
    <w:bookmarkEnd w:id="495"/>
    <w:bookmarkStart w:name="z342" w:id="496"/>
    <w:p>
      <w:pPr>
        <w:spacing w:after="0"/>
        <w:ind w:left="0"/>
        <w:jc w:val="both"/>
      </w:pPr>
      <w:r>
        <w:rPr>
          <w:rFonts w:ascii="Times New Roman"/>
          <w:b w:val="false"/>
          <w:i w:val="false"/>
          <w:color w:val="000000"/>
          <w:sz w:val="28"/>
        </w:rPr>
        <w:t xml:space="preserve">
      4. "Қазақстан Республикасы Президентінің кейбір жарлықтарына өзгерістер мен толықтырулар енгізу туралы" Қазақстан Республикасы Президентінің 2019 жылғы 24 қаңтардағы № 828 Жарлығымен бекітілген Қазақстан Республикасы Президентінің кейбір жарлықтарына енгізілетін өзгерістер мен толықтырулардың </w:t>
      </w:r>
      <w:r>
        <w:rPr>
          <w:rFonts w:ascii="Times New Roman"/>
          <w:b w:val="false"/>
          <w:i w:val="false"/>
          <w:color w:val="000000"/>
          <w:sz w:val="28"/>
        </w:rPr>
        <w:t>8-тармағы</w:t>
      </w:r>
      <w:r>
        <w:rPr>
          <w:rFonts w:ascii="Times New Roman"/>
          <w:b w:val="false"/>
          <w:i w:val="false"/>
          <w:color w:val="000000"/>
          <w:sz w:val="28"/>
        </w:rPr>
        <w:t xml:space="preserve"> (Қазақстан Республикасының ПҮАЖ-ы, 2019 ж., № 1, 4-құжат).</w:t>
      </w:r>
    </w:p>
    <w:bookmarkEnd w:id="4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