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3502" w14:textId="20c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жанындағы "Орталық коммуникациялар қызметі" республикалық мемлекеттік мекемесін құру және Қазақстан Республикасы Президентінің кейбір жарлықтарына өзгеріс пен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22 шілдедегі № 75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 актiлерiнiң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жинағында жариялануға тиiс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Президенті туралы" Қазақстан Республикасының 1995 жылғы 26 желтоқсандағы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Нұр-Сұлтан қаласында Қазақстан Республикасының Президенті жанындағы "Орталық коммуникациялар қызметі" республикалық мемлекеттік мекемесі (бұдан әрі – мекеме)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Мекеменің штат саны 33 бірлік мөлшерінде белгіленсін.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Президентінің Әкімшілігі мекемеге қатысты уәкілетті орган болып айқындалсын.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Президенті мекеме директорын қызметке тағайындайды және қызметтен босатады деп белгіленсін.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Республикасының Үкіметі: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Ақпарат және қоғамдық даму министрлігінің "Орталық коммуникациялар қызметі" республикалық мемлекеттік мекемесін, оның мүлкін мекемеге бере отырып, таратсын;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 ай мерзімде мекеменің жарғысын әзірлеп, белгіленген тәртіпте бекітуге енгізсін;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мекеменің мемлекеттік тіркелуін қамтамасыз етсін;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Жарлықтан туындайтын өзге де шараларды қабылдасын.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Президентінің Іс басқармасы Қазақстан Республикасы Қаржы министрлігімен бірлесіп, мекемені орналастыру үшін Қазақстан Республикасының заңнамасында белгіленген тәртіппен үй-жай бөлуді қамтамасыз етсін.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Жарлыққа қосымшаға сәйкес Қазақстан Республикасы Президентінің кейбір жарлықтарына өзгеріс пен толықтырулар енгізілсін.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Жарлық қол қойылған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75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актілеріне енгізілетін</w:t>
      </w:r>
      <w:r>
        <w:br/>
      </w:r>
      <w:r>
        <w:rPr>
          <w:rFonts w:ascii="Times New Roman"/>
          <w:b/>
          <w:i w:val="false"/>
          <w:color w:val="000000"/>
        </w:rPr>
        <w:t>ӨЗГЕРІС ПЕН ТОЛЫҚТЫРУЛАР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саяси және әкімшілік қызметшілер лауазымдарының тізілімін бекіту туралы" Қазақстан Республикасы Президентінің 2015 жылғы 29 желтоқсандағы № 150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70-71, 520-құжат):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саяси және әкімшілік қызметшілер лауазымдарының </w:t>
      </w:r>
      <w:r>
        <w:rPr>
          <w:rFonts w:ascii="Times New Roman"/>
          <w:b w:val="false"/>
          <w:i w:val="false"/>
          <w:color w:val="000000"/>
          <w:sz w:val="28"/>
        </w:rPr>
        <w:t>тізілімінде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Саяси мемлекеттік лауазымдар" </w:t>
      </w:r>
      <w:r>
        <w:rPr>
          <w:rFonts w:ascii="Times New Roman"/>
          <w:b w:val="false"/>
          <w:i w:val="false"/>
          <w:color w:val="000000"/>
          <w:sz w:val="28"/>
        </w:rPr>
        <w:t>тарауында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"Қоғамдық келісім" республикалық мемлекеттік мекемесінің директоры"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 жанындағы "Орталық коммуникациялар қызметі" республикалық мемлекеттік мекемесінің директоры".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саяси қызметшілердің жұмысын бағалауды жүргізетін уәкілетті адамдардың тізбесін бекіту туралы" Қазақстан Республикасы Президентінің 2016 жылғы 4 шілдедегі № 295 </w:t>
      </w:r>
      <w:r>
        <w:rPr>
          <w:rFonts w:ascii="Times New Roman"/>
          <w:b w:val="false"/>
          <w:i w:val="false"/>
          <w:color w:val="000000"/>
          <w:sz w:val="28"/>
        </w:rPr>
        <w:t>Жарлығында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39, 230-құжат):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Мемлекеттік саяси қызметшілердің жұмысын бағалауды жүргізетін уәкілетті адамдардың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Президенті Архивінің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Тұңғыш Президенті – Елбасы кітапханасының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республикалық мемлекеттік мекемесінің директоры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не оның тапсырмасы бойынша Қазақстан Республикасы Президенті Әкімшілігінің Басшысы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Президенті Архивінің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Тұңғыш Президенті – Елбасы кітапханасының директоры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"Қоғамдық келісім" республикалық мемлекеттік мекемесінің директоры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жанындағы "Орталық коммуникациялар қызметі" республикалық мемлекеттік мекемесінің директоры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Президенті не оның тапсырмасы бойынша Қазақстан Республикасы Президенті Әкімшілігінің Басшысы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