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563b" w14:textId="7345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13 маусымдағы № 13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 актiлерiнiң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тиiс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(үзінді)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актілеріне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актілеріне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 МЕН ТОЛЫҚТЫРУЛАР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әскери қызметшілері, арнаулы мемлекеттік органдары, құқық қорғау органдары, мемлекеттік фельдъегерлік қызмет пен прокуратура органдарының қызметкерлері лауазымдарының санаттары бойынша тізілімдерін бекіту туралы" Қазақстан Республикасы Президентінің 2004 жылғы 17 қаңтардағы № 1283 Жарлығына: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бабында пайдалану үшін.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Қарулы Күштерінің, басқа да әскерлері мен әскери құралымдарының жалпы әскери жарғыларын бекіту туралы" Қазақстан Республикасы Президентінің 2007 жылғы 5 шілдедегі № 364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Қарулы Күштерінің, басқа да әскерлері мен әскери құралымдарының гарнизондық және қарауылдық қызметтер </w:t>
      </w:r>
      <w:r>
        <w:rPr>
          <w:rFonts w:ascii="Times New Roman"/>
          <w:b w:val="false"/>
          <w:i w:val="false"/>
          <w:color w:val="000000"/>
          <w:sz w:val="28"/>
        </w:rPr>
        <w:t>жарғысындағы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"Объектілерді қорғау қызметі" деген сөздер "Айрықша мақсаттағы күштер" деген сөздермен ауыстырылсын;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Қарулы Күштерінің, басқа да әскерлері мен әскери құралымдарының тәртіптік </w:t>
      </w:r>
      <w:r>
        <w:rPr>
          <w:rFonts w:ascii="Times New Roman"/>
          <w:b w:val="false"/>
          <w:i w:val="false"/>
          <w:color w:val="000000"/>
          <w:sz w:val="28"/>
        </w:rPr>
        <w:t>жарғысындағы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"Объектілерді қорғау қызметінің бастығы" деген сөздер "Айрықша мақсаттағы күштердің қолбасшысы" деген сөздермен ауыстырылсын.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Құпия.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Қызмет бабында пайдалану үшін.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Құпия.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Мемлекеттік күзет қызметі туралы ережені бекіту туралы" Қазақстан Республикасы Президентінің 2014 жылғы 4 мамырдағы № 814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32, 279-құжат):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Мемлекеттік күзет қызметі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"Объектілерді қорғау қызметі", "Объектілерді қорғау қызметін", "Объектілерді қорғау қызметінің" деген сөздер тиісінше "Айрықша мақсаттағы күштері", "Айрықша мақсаттағы күштерін", "Айрықша мақсаттағы күштерінің" деген сөздермен ауыстырылсын;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Қазақстан Республикасының заңнамасында көзделген басқа да актілермен" деген сөздермен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қаласы, Кенесары көшесі, 26" деген сөздер "Нұр-Сұлтан қаласы, Мәңгілік ел көшесі, 30."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"кіріс" деген сөзден кейін "Қазақстан Республикасының заңнамасында өзгеше белгіленбесе," деген сөздермен толықтырылсын;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"жедел-іздестіру" деген сөздерден кейін "және қарсы барлау" деген сөздермен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13-1) тармақшамен толықтырылсын: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полиграфиялық және фото-, бейнестудия құрал-жабдықтарын пайдалану, сондай-ақ ақпараттық-талдау, әскери-публицистикалық және басқа да материалдарды басып шығаруды жүзеге асыру;";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17-1) тармақшамен толықтырылсын: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құпия;";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Бастықтың орынбасарлары, оның ішінде бір бірінші орынбасары болады. Бастықтың орынбасарларын Бастықтың ұсынуы бойынша Қазақстан Республикасының Президенті қызметке тағайындайды және қызметтен босатады. Бастықтың бірінші орынбасарын Қазақстан Республикасының Тұңғыш Президенті – Елбасы қызметке тағайындайды және қызметтен босатады.";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Құпия.";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12-1) тармақшамен толықтырылсын: 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Мемлекеттік күзет қызметінің қолданыстағы және шартты атауын қолдану тәртібін айқындайды;";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әскери қызметшілердің" деген сөздер алып тасталсын.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Құпия.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