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e337c" w14:textId="24e33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кейбір мәселелері туралы</w:t>
      </w:r>
    </w:p>
    <w:p>
      <w:pPr>
        <w:spacing w:after="0"/>
        <w:ind w:left="0"/>
        <w:jc w:val="both"/>
      </w:pPr>
      <w:r>
        <w:rPr>
          <w:rFonts w:ascii="Times New Roman"/>
          <w:b w:val="false"/>
          <w:i w:val="false"/>
          <w:color w:val="000000"/>
          <w:sz w:val="28"/>
        </w:rPr>
        <w:t>Қазақстан Республикасы Президентінің 2019 жылғы 18 қыркүйектегі № 163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 актiлерiнiң жинағында</w:t>
            </w:r>
            <w:r>
              <w:br/>
            </w:r>
            <w:r>
              <w:rPr>
                <w:rFonts w:ascii="Times New Roman"/>
                <w:b w:val="false"/>
                <w:i w:val="false"/>
                <w:color w:val="000000"/>
                <w:sz w:val="20"/>
              </w:rPr>
              <w:t>жариялануға тиiс</w:t>
            </w:r>
            <w:r>
              <w:br/>
            </w:r>
            <w:r>
              <w:rPr>
                <w:rFonts w:ascii="Times New Roman"/>
                <w:b w:val="false"/>
                <w:i w:val="false"/>
                <w:color w:val="000000"/>
                <w:sz w:val="20"/>
              </w:rPr>
              <w:t>(үзінді)</w:t>
            </w:r>
          </w:p>
        </w:tc>
      </w:tr>
    </w:tbl>
    <w:bookmarkStart w:name="z0" w:id="0"/>
    <w:p>
      <w:pPr>
        <w:spacing w:after="0"/>
        <w:ind w:left="0"/>
        <w:jc w:val="left"/>
      </w:pPr>
      <w:r>
        <w:rPr>
          <w:rFonts w:ascii="Times New Roman"/>
          <w:b/>
          <w:i w:val="false"/>
          <w:color w:val="000000"/>
        </w:rPr>
        <w:t xml:space="preserve"> Қазақстан Республикасы Ұлттық қауіпсіздік комитетінің кейбір мәселелері туралы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Президенті туралы" 1995 жылғы 26 желтоқсандағы Қазақстан Республикасы Конституциялық заңының </w:t>
      </w:r>
      <w:r>
        <w:rPr>
          <w:rFonts w:ascii="Times New Roman"/>
          <w:b w:val="false"/>
          <w:i w:val="false"/>
          <w:color w:val="000000"/>
          <w:sz w:val="28"/>
        </w:rPr>
        <w:t>17-1-бабы</w:t>
      </w:r>
      <w:r>
        <w:rPr>
          <w:rFonts w:ascii="Times New Roman"/>
          <w:b w:val="false"/>
          <w:i w:val="false"/>
          <w:color w:val="000000"/>
          <w:sz w:val="28"/>
        </w:rPr>
        <w:t xml:space="preserve"> 2-тармағының 3) тармақшасына сәйкес ҚАУЛЫ ЕТЕМІН:</w:t>
      </w:r>
    </w:p>
    <w:bookmarkEnd w:id="1"/>
    <w:bookmarkStart w:name="z2" w:id="2"/>
    <w:p>
      <w:pPr>
        <w:spacing w:after="0"/>
        <w:ind w:left="0"/>
        <w:jc w:val="both"/>
      </w:pPr>
      <w:r>
        <w:rPr>
          <w:rFonts w:ascii="Times New Roman"/>
          <w:b w:val="false"/>
          <w:i w:val="false"/>
          <w:color w:val="000000"/>
          <w:sz w:val="28"/>
        </w:rPr>
        <w:t>
      1. Қоса беріліп отырған:</w:t>
      </w:r>
    </w:p>
    <w:bookmarkEnd w:id="2"/>
    <w:bookmarkStart w:name="z169" w:id="3"/>
    <w:p>
      <w:pPr>
        <w:spacing w:after="0"/>
        <w:ind w:left="0"/>
        <w:jc w:val="both"/>
      </w:pPr>
      <w:r>
        <w:rPr>
          <w:rFonts w:ascii="Times New Roman"/>
          <w:b w:val="false"/>
          <w:i w:val="false"/>
          <w:color w:val="000000"/>
          <w:sz w:val="28"/>
        </w:rPr>
        <w:t xml:space="preserve">
      1) Қазақстан Республикасы Ұлттық қауіпсіздік комитетінің Сыртқы барлау қызметі туралы </w:t>
      </w:r>
      <w:r>
        <w:rPr>
          <w:rFonts w:ascii="Times New Roman"/>
          <w:b w:val="false"/>
          <w:i w:val="false"/>
          <w:color w:val="000000"/>
          <w:sz w:val="28"/>
        </w:rPr>
        <w:t>ереже</w:t>
      </w:r>
      <w:r>
        <w:rPr>
          <w:rFonts w:ascii="Times New Roman"/>
          <w:b w:val="false"/>
          <w:i w:val="false"/>
          <w:color w:val="000000"/>
          <w:sz w:val="28"/>
        </w:rPr>
        <w:t>;</w:t>
      </w:r>
    </w:p>
    <w:bookmarkEnd w:id="3"/>
    <w:bookmarkStart w:name="z170" w:id="4"/>
    <w:p>
      <w:pPr>
        <w:spacing w:after="0"/>
        <w:ind w:left="0"/>
        <w:jc w:val="both"/>
      </w:pPr>
      <w:r>
        <w:rPr>
          <w:rFonts w:ascii="Times New Roman"/>
          <w:b w:val="false"/>
          <w:i w:val="false"/>
          <w:color w:val="000000"/>
          <w:sz w:val="28"/>
        </w:rPr>
        <w:t xml:space="preserve">
      2) Қазақстан Республикасы Президентінің кейбір жарлықтарына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4"/>
    <w:bookmarkStart w:name="z3" w:id="5"/>
    <w:p>
      <w:pPr>
        <w:spacing w:after="0"/>
        <w:ind w:left="0"/>
        <w:jc w:val="both"/>
      </w:pPr>
      <w:r>
        <w:rPr>
          <w:rFonts w:ascii="Times New Roman"/>
          <w:b w:val="false"/>
          <w:i w:val="false"/>
          <w:color w:val="000000"/>
          <w:sz w:val="28"/>
        </w:rPr>
        <w:t xml:space="preserve">
      2.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Президентінің кейбір жарлықтарының күші жойылды деп танылсын.</w:t>
      </w:r>
    </w:p>
    <w:bookmarkEnd w:id="5"/>
    <w:bookmarkStart w:name="z4" w:id="6"/>
    <w:p>
      <w:pPr>
        <w:spacing w:after="0"/>
        <w:ind w:left="0"/>
        <w:jc w:val="both"/>
      </w:pPr>
      <w:r>
        <w:rPr>
          <w:rFonts w:ascii="Times New Roman"/>
          <w:b w:val="false"/>
          <w:i w:val="false"/>
          <w:color w:val="000000"/>
          <w:sz w:val="28"/>
        </w:rPr>
        <w:t>
      3. Құпия.</w:t>
      </w:r>
    </w:p>
    <w:bookmarkEnd w:id="6"/>
    <w:bookmarkStart w:name="z5" w:id="7"/>
    <w:p>
      <w:pPr>
        <w:spacing w:after="0"/>
        <w:ind w:left="0"/>
        <w:jc w:val="both"/>
      </w:pPr>
      <w:r>
        <w:rPr>
          <w:rFonts w:ascii="Times New Roman"/>
          <w:b w:val="false"/>
          <w:i w:val="false"/>
          <w:color w:val="000000"/>
          <w:sz w:val="28"/>
        </w:rPr>
        <w:t>
      4. Өте құпия.</w:t>
      </w:r>
    </w:p>
    <w:bookmarkEnd w:id="7"/>
    <w:bookmarkStart w:name="z6" w:id="8"/>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18 қыркүйектегі</w:t>
            </w:r>
            <w:r>
              <w:br/>
            </w:r>
            <w:r>
              <w:rPr>
                <w:rFonts w:ascii="Times New Roman"/>
                <w:b w:val="false"/>
                <w:i w:val="false"/>
                <w:color w:val="000000"/>
                <w:sz w:val="20"/>
              </w:rPr>
              <w:t>№ 163 Жарлығымен</w:t>
            </w:r>
            <w:r>
              <w:br/>
            </w:r>
            <w:r>
              <w:rPr>
                <w:rFonts w:ascii="Times New Roman"/>
                <w:b w:val="false"/>
                <w:i w:val="false"/>
                <w:color w:val="000000"/>
                <w:sz w:val="20"/>
              </w:rPr>
              <w:t>БЕКІТІЛГЕН</w:t>
            </w:r>
          </w:p>
        </w:tc>
      </w:tr>
    </w:tbl>
    <w:bookmarkStart w:name="z8" w:id="9"/>
    <w:p>
      <w:pPr>
        <w:spacing w:after="0"/>
        <w:ind w:left="0"/>
        <w:jc w:val="left"/>
      </w:pPr>
      <w:r>
        <w:rPr>
          <w:rFonts w:ascii="Times New Roman"/>
          <w:b/>
          <w:i w:val="false"/>
          <w:color w:val="000000"/>
        </w:rPr>
        <w:t xml:space="preserve"> Қазақстан Республикасы Ұлттық қауіпсіздік комитетінің Сыртқы барлау қызметі туралы</w:t>
      </w:r>
      <w:r>
        <w:br/>
      </w:r>
      <w:r>
        <w:rPr>
          <w:rFonts w:ascii="Times New Roman"/>
          <w:b/>
          <w:i w:val="false"/>
          <w:color w:val="000000"/>
        </w:rPr>
        <w:t>ЕРЕЖЕ</w:t>
      </w:r>
    </w:p>
    <w:bookmarkEnd w:id="9"/>
    <w:p>
      <w:pPr>
        <w:spacing w:after="0"/>
        <w:ind w:left="0"/>
        <w:jc w:val="both"/>
      </w:pPr>
      <w:r>
        <w:rPr>
          <w:rFonts w:ascii="Times New Roman"/>
          <w:b w:val="false"/>
          <w:i w:val="false"/>
          <w:color w:val="ff0000"/>
          <w:sz w:val="28"/>
        </w:rPr>
        <w:t xml:space="preserve">
      Ескерту. Ереже жаңа редакцияда – ҚР Президентінің 17.05.2022 </w:t>
      </w:r>
      <w:r>
        <w:rPr>
          <w:rFonts w:ascii="Times New Roman"/>
          <w:b w:val="false"/>
          <w:i w:val="false"/>
          <w:color w:val="ff0000"/>
          <w:sz w:val="28"/>
        </w:rPr>
        <w:t>№ 893</w:t>
      </w:r>
      <w:r>
        <w:rPr>
          <w:rFonts w:ascii="Times New Roman"/>
          <w:b w:val="false"/>
          <w:i w:val="false"/>
          <w:color w:val="ff0000"/>
          <w:sz w:val="28"/>
        </w:rPr>
        <w:t xml:space="preserve"> Жарлығымен.</w:t>
      </w:r>
    </w:p>
    <w:bookmarkStart w:name="z171" w:id="10"/>
    <w:p>
      <w:pPr>
        <w:spacing w:after="0"/>
        <w:ind w:left="0"/>
        <w:jc w:val="left"/>
      </w:pPr>
      <w:r>
        <w:rPr>
          <w:rFonts w:ascii="Times New Roman"/>
          <w:b/>
          <w:i w:val="false"/>
          <w:color w:val="000000"/>
        </w:rPr>
        <w:t xml:space="preserve"> 1-тарау. Жалпы ережелер</w:t>
      </w:r>
    </w:p>
    <w:bookmarkEnd w:id="10"/>
    <w:bookmarkStart w:name="z172" w:id="11"/>
    <w:p>
      <w:pPr>
        <w:spacing w:after="0"/>
        <w:ind w:left="0"/>
        <w:jc w:val="both"/>
      </w:pPr>
      <w:r>
        <w:rPr>
          <w:rFonts w:ascii="Times New Roman"/>
          <w:b w:val="false"/>
          <w:i w:val="false"/>
          <w:color w:val="000000"/>
          <w:sz w:val="28"/>
        </w:rPr>
        <w:t>
      1. Қазақстан Республикасы Ұлттық қауіпсіздік комитетінің Сыртқы барлау қызметі (бұдан әрі – Қызмет) Қазақстан Республикасы Ұлттық қауіпсіздік комитетінің (бұдан әрі – ҰҚК) Қазақстан Республикасының Президентін, Парламентін және Үкіметін, мемлекеттік органдары мен мемлекеттік ұйымдарын саяси, қаржылық-экономикалық, әскери-саяси, ғылыми-техникалық, гуманитарлық, экологиялық және Қазақстан Республикасының ұлттық мүдделерін қозғайтын өзге де салаларда шешімдер қабылдау үшін барлау ақпаратымен қамтамасыз ету мақсатында барлау қызметін жүзеге асыратын және үйлестіретін ведомствосы болып табылады.</w:t>
      </w:r>
    </w:p>
    <w:bookmarkEnd w:id="11"/>
    <w:bookmarkStart w:name="z173" w:id="12"/>
    <w:p>
      <w:pPr>
        <w:spacing w:after="0"/>
        <w:ind w:left="0"/>
        <w:jc w:val="both"/>
      </w:pPr>
      <w:r>
        <w:rPr>
          <w:rFonts w:ascii="Times New Roman"/>
          <w:b w:val="false"/>
          <w:i w:val="false"/>
          <w:color w:val="000000"/>
          <w:sz w:val="28"/>
        </w:rPr>
        <w:t>
      2. Қызмет өз қызметін Қазақстан Республикасының Конституциясына және заңдарына, Қазақстан Республикасы Президентінің актілеріне және өзге де нормативтік құқықтық актілерге, сондай-ақ осы Ережеге сәйкес жүзеге асырады.</w:t>
      </w:r>
    </w:p>
    <w:bookmarkEnd w:id="12"/>
    <w:bookmarkStart w:name="z174" w:id="13"/>
    <w:p>
      <w:pPr>
        <w:spacing w:after="0"/>
        <w:ind w:left="0"/>
        <w:jc w:val="both"/>
      </w:pPr>
      <w:r>
        <w:rPr>
          <w:rFonts w:ascii="Times New Roman"/>
          <w:b w:val="false"/>
          <w:i w:val="false"/>
          <w:color w:val="000000"/>
          <w:sz w:val="28"/>
        </w:rPr>
        <w:t>
      3. Қызмет республикалық мемлекеттік мекеменің ұйымдық-құқықтық нысанындағы заңды тұлға болып табылады, оның қазақ тіліндегі өз атауы бар мөрі мен мөртаңбалары, белгіленген үлгідегі бланкілері, Қазақстан Республикасының заңнамасына сәйкес қазынашылық органдарда шоттары болады.</w:t>
      </w:r>
    </w:p>
    <w:bookmarkEnd w:id="13"/>
    <w:bookmarkStart w:name="z175" w:id="14"/>
    <w:p>
      <w:pPr>
        <w:spacing w:after="0"/>
        <w:ind w:left="0"/>
        <w:jc w:val="both"/>
      </w:pPr>
      <w:r>
        <w:rPr>
          <w:rFonts w:ascii="Times New Roman"/>
          <w:b w:val="false"/>
          <w:i w:val="false"/>
          <w:color w:val="000000"/>
          <w:sz w:val="28"/>
        </w:rPr>
        <w:t>
      4. Қызмет азаматтық-құқықтық қатынастарға өз атынан түседі.</w:t>
      </w:r>
    </w:p>
    <w:bookmarkEnd w:id="14"/>
    <w:bookmarkStart w:name="z176" w:id="15"/>
    <w:p>
      <w:pPr>
        <w:spacing w:after="0"/>
        <w:ind w:left="0"/>
        <w:jc w:val="both"/>
      </w:pPr>
      <w:r>
        <w:rPr>
          <w:rFonts w:ascii="Times New Roman"/>
          <w:b w:val="false"/>
          <w:i w:val="false"/>
          <w:color w:val="000000"/>
          <w:sz w:val="28"/>
        </w:rPr>
        <w:t>
      5. Қызметтің,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5"/>
    <w:bookmarkStart w:name="z177" w:id="16"/>
    <w:p>
      <w:pPr>
        <w:spacing w:after="0"/>
        <w:ind w:left="0"/>
        <w:jc w:val="both"/>
      </w:pPr>
      <w:r>
        <w:rPr>
          <w:rFonts w:ascii="Times New Roman"/>
          <w:b w:val="false"/>
          <w:i w:val="false"/>
          <w:color w:val="000000"/>
          <w:sz w:val="28"/>
        </w:rPr>
        <w:t>
      6. Қызмет өз құзыретінің мәселелері бойынша Қазақстан Республикасының заңнамасында белгіленген тәртіппен Қызмет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178" w:id="17"/>
    <w:p>
      <w:pPr>
        <w:spacing w:after="0"/>
        <w:ind w:left="0"/>
        <w:jc w:val="both"/>
      </w:pPr>
      <w:r>
        <w:rPr>
          <w:rFonts w:ascii="Times New Roman"/>
          <w:b w:val="false"/>
          <w:i w:val="false"/>
          <w:color w:val="000000"/>
          <w:sz w:val="28"/>
        </w:rPr>
        <w:t>
      7. Қызметтің құрылымы мен штат санының лимиті Қазақстан Республикасының заңнамасына сәйкес бекітіледі.</w:t>
      </w:r>
    </w:p>
    <w:bookmarkEnd w:id="17"/>
    <w:bookmarkStart w:name="z179" w:id="18"/>
    <w:p>
      <w:pPr>
        <w:spacing w:after="0"/>
        <w:ind w:left="0"/>
        <w:jc w:val="both"/>
      </w:pPr>
      <w:r>
        <w:rPr>
          <w:rFonts w:ascii="Times New Roman"/>
          <w:b w:val="false"/>
          <w:i w:val="false"/>
          <w:color w:val="000000"/>
          <w:sz w:val="28"/>
        </w:rPr>
        <w:t>
      8. Заңды тұлғаның орналасқан орны: Қазақстан Республикасы, 010000, Астана қаласы, Есіл ауданы, Мәңгілік Ел даңғылы, 8.</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Президентінің 09.11.2022 </w:t>
      </w:r>
      <w:r>
        <w:rPr>
          <w:rFonts w:ascii="Times New Roman"/>
          <w:b w:val="false"/>
          <w:i w:val="false"/>
          <w:color w:val="000000"/>
          <w:sz w:val="28"/>
        </w:rPr>
        <w:t>№ 1068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80" w:id="19"/>
    <w:p>
      <w:pPr>
        <w:spacing w:after="0"/>
        <w:ind w:left="0"/>
        <w:jc w:val="both"/>
      </w:pPr>
      <w:r>
        <w:rPr>
          <w:rFonts w:ascii="Times New Roman"/>
          <w:b w:val="false"/>
          <w:i w:val="false"/>
          <w:color w:val="000000"/>
          <w:sz w:val="28"/>
        </w:rPr>
        <w:t>
      9. Қызметтің толық атауы – "Қазақстан Республикасы Ұлттық қауіпсіздік комитетінің Сыртқы барлау қызметі" республикалық мемлекеттік мекемесі.</w:t>
      </w:r>
    </w:p>
    <w:bookmarkEnd w:id="19"/>
    <w:p>
      <w:pPr>
        <w:spacing w:after="0"/>
        <w:ind w:left="0"/>
        <w:jc w:val="both"/>
      </w:pPr>
      <w:r>
        <w:rPr>
          <w:rFonts w:ascii="Times New Roman"/>
          <w:b w:val="false"/>
          <w:i w:val="false"/>
          <w:color w:val="000000"/>
          <w:sz w:val="28"/>
        </w:rPr>
        <w:t>
      (Құпия).</w:t>
      </w:r>
    </w:p>
    <w:bookmarkStart w:name="z181" w:id="20"/>
    <w:p>
      <w:pPr>
        <w:spacing w:after="0"/>
        <w:ind w:left="0"/>
        <w:jc w:val="both"/>
      </w:pPr>
      <w:r>
        <w:rPr>
          <w:rFonts w:ascii="Times New Roman"/>
          <w:b w:val="false"/>
          <w:i w:val="false"/>
          <w:color w:val="000000"/>
          <w:sz w:val="28"/>
        </w:rPr>
        <w:t>
      10. Осы Ереже Қызметтің құрылтай құжаты болып табылады.</w:t>
      </w:r>
    </w:p>
    <w:bookmarkEnd w:id="20"/>
    <w:bookmarkStart w:name="z182" w:id="21"/>
    <w:p>
      <w:pPr>
        <w:spacing w:after="0"/>
        <w:ind w:left="0"/>
        <w:jc w:val="both"/>
      </w:pPr>
      <w:r>
        <w:rPr>
          <w:rFonts w:ascii="Times New Roman"/>
          <w:b w:val="false"/>
          <w:i w:val="false"/>
          <w:color w:val="000000"/>
          <w:sz w:val="28"/>
        </w:rPr>
        <w:t>
      11. Қызметтің қызметін қаржыландыру республикалық бюджеттен жүзеге асырылады.</w:t>
      </w:r>
    </w:p>
    <w:bookmarkEnd w:id="21"/>
    <w:bookmarkStart w:name="z183" w:id="22"/>
    <w:p>
      <w:pPr>
        <w:spacing w:after="0"/>
        <w:ind w:left="0"/>
        <w:jc w:val="both"/>
      </w:pPr>
      <w:r>
        <w:rPr>
          <w:rFonts w:ascii="Times New Roman"/>
          <w:b w:val="false"/>
          <w:i w:val="false"/>
          <w:color w:val="000000"/>
          <w:sz w:val="28"/>
        </w:rPr>
        <w:t>
      12. Қызметке кәсіпкерлік субъектілерімен Қызметтің өкілеттіктері болып табылатын міндеттемелерді орындау тұрғысынан шарттық қатынастар жасауға тыйым салынады.</w:t>
      </w:r>
    </w:p>
    <w:bookmarkEnd w:id="22"/>
    <w:p>
      <w:pPr>
        <w:spacing w:after="0"/>
        <w:ind w:left="0"/>
        <w:jc w:val="both"/>
      </w:pPr>
      <w:r>
        <w:rPr>
          <w:rFonts w:ascii="Times New Roman"/>
          <w:b w:val="false"/>
          <w:i w:val="false"/>
          <w:color w:val="000000"/>
          <w:sz w:val="28"/>
        </w:rPr>
        <w:t>
      Егер Қызметке Қазақстан Республикасының заңнамалық актiлерімен кiрiстер әкелетiн қызметтi жүзеге асыру құқығы берiлсе, онда мұндай қызметтен алынған кiрiс мемлекеттік бюджетке жiберiледi.</w:t>
      </w:r>
    </w:p>
    <w:bookmarkStart w:name="z184" w:id="23"/>
    <w:p>
      <w:pPr>
        <w:spacing w:after="0"/>
        <w:ind w:left="0"/>
        <w:jc w:val="left"/>
      </w:pPr>
      <w:r>
        <w:rPr>
          <w:rFonts w:ascii="Times New Roman"/>
          <w:b/>
          <w:i w:val="false"/>
          <w:color w:val="000000"/>
        </w:rPr>
        <w:t xml:space="preserve"> 2-тарау. Қызметтің мақсаттары, құқықтары мен міндеттері</w:t>
      </w:r>
    </w:p>
    <w:bookmarkEnd w:id="23"/>
    <w:bookmarkStart w:name="z185" w:id="24"/>
    <w:p>
      <w:pPr>
        <w:spacing w:after="0"/>
        <w:ind w:left="0"/>
        <w:jc w:val="both"/>
      </w:pPr>
      <w:r>
        <w:rPr>
          <w:rFonts w:ascii="Times New Roman"/>
          <w:b w:val="false"/>
          <w:i w:val="false"/>
          <w:color w:val="000000"/>
          <w:sz w:val="28"/>
        </w:rPr>
        <w:t>
      13. Міндеттері:</w:t>
      </w:r>
    </w:p>
    <w:bookmarkEnd w:id="24"/>
    <w:bookmarkStart w:name="z186" w:id="25"/>
    <w:p>
      <w:pPr>
        <w:spacing w:after="0"/>
        <w:ind w:left="0"/>
        <w:jc w:val="both"/>
      </w:pPr>
      <w:r>
        <w:rPr>
          <w:rFonts w:ascii="Times New Roman"/>
          <w:b w:val="false"/>
          <w:i w:val="false"/>
          <w:color w:val="000000"/>
          <w:sz w:val="28"/>
        </w:rPr>
        <w:t>
      1) Қазақстан Республикасының Президентін, Парламентін және Үкіметін, мемлекеттік органдары мен мемелекеттік ұйымдарын саяси, қаржылық-экономикалық, әскери-саяси, ғылыми-техникалық, гуманитарлық, экологиялық және Қазақстан Республикасының ұлттық мүдделерін қозғайтын өзге де салаларда шешімдер қабылдау үшін қажетті барлау ақпаратымен және талдамалық бағалаумен қамтамасыз ету;</w:t>
      </w:r>
    </w:p>
    <w:bookmarkEnd w:id="25"/>
    <w:bookmarkStart w:name="z187" w:id="26"/>
    <w:p>
      <w:pPr>
        <w:spacing w:after="0"/>
        <w:ind w:left="0"/>
        <w:jc w:val="both"/>
      </w:pPr>
      <w:r>
        <w:rPr>
          <w:rFonts w:ascii="Times New Roman"/>
          <w:b w:val="false"/>
          <w:i w:val="false"/>
          <w:color w:val="000000"/>
          <w:sz w:val="28"/>
        </w:rPr>
        <w:t>
      2) Қазақстан Республикасының ұлттық қауіпсіздігі саласында мемлекеттік саясатты әзірлеуге және іске асыруға қатысу;</w:t>
      </w:r>
    </w:p>
    <w:bookmarkEnd w:id="26"/>
    <w:bookmarkStart w:name="z188" w:id="27"/>
    <w:p>
      <w:pPr>
        <w:spacing w:after="0"/>
        <w:ind w:left="0"/>
        <w:jc w:val="both"/>
      </w:pPr>
      <w:r>
        <w:rPr>
          <w:rFonts w:ascii="Times New Roman"/>
          <w:b w:val="false"/>
          <w:i w:val="false"/>
          <w:color w:val="000000"/>
          <w:sz w:val="28"/>
        </w:rPr>
        <w:t>
      3) Қазақстан Республикасының барлау қоғамдастығы шеңберінде Қазақстан Республикасының мемлекеттік органдары мен ұйымдарының өзара іс-қимылын қамтамасыз ету;</w:t>
      </w:r>
    </w:p>
    <w:bookmarkEnd w:id="27"/>
    <w:bookmarkStart w:name="z189" w:id="28"/>
    <w:p>
      <w:pPr>
        <w:spacing w:after="0"/>
        <w:ind w:left="0"/>
        <w:jc w:val="both"/>
      </w:pPr>
      <w:r>
        <w:rPr>
          <w:rFonts w:ascii="Times New Roman"/>
          <w:b w:val="false"/>
          <w:i w:val="false"/>
          <w:color w:val="000000"/>
          <w:sz w:val="28"/>
        </w:rPr>
        <w:t>
      4) саяси, әскери-саяси, қаржылық-экономикалық, ғылыми-техникалық, гуманитарлық, экологиялық және Қазақстан Республикасының ұлттық мүдделерін қозғайтын өзге де салаларда мемлекет басшылығының саясатын іске асыруға жәрдемдесу;</w:t>
      </w:r>
    </w:p>
    <w:bookmarkEnd w:id="28"/>
    <w:bookmarkStart w:name="z190" w:id="29"/>
    <w:p>
      <w:pPr>
        <w:spacing w:after="0"/>
        <w:ind w:left="0"/>
        <w:jc w:val="both"/>
      </w:pPr>
      <w:r>
        <w:rPr>
          <w:rFonts w:ascii="Times New Roman"/>
          <w:b w:val="false"/>
          <w:i w:val="false"/>
          <w:color w:val="000000"/>
          <w:sz w:val="28"/>
        </w:rPr>
        <w:t>
      5) барлау ақпаратына қол жеткізу және шет мемлекеттердің арнаулы қызметтері мен ұйымдары, террористік және экстремистік ұйымдар, қылмыстық қоғамдастықтар (қылмыстық ұйымдар), сондай-ақ жекелеген адамдар тарапынан Қазақстан Республикасының ұлттық мүдделері мен қауіпсіздігіне нақты және ықтимал нұқсан келтіруді болдырмауға бағытталған шараларды іске асыру;</w:t>
      </w:r>
    </w:p>
    <w:bookmarkEnd w:id="29"/>
    <w:bookmarkStart w:name="z191" w:id="30"/>
    <w:p>
      <w:pPr>
        <w:spacing w:after="0"/>
        <w:ind w:left="0"/>
        <w:jc w:val="both"/>
      </w:pPr>
      <w:r>
        <w:rPr>
          <w:rFonts w:ascii="Times New Roman"/>
          <w:b w:val="false"/>
          <w:i w:val="false"/>
          <w:color w:val="000000"/>
          <w:sz w:val="28"/>
        </w:rPr>
        <w:t>
      6) Қазақстан Республикасының заңдарында және Қазақстан Республикасы Президентінің актілерінде көзделген өзге де міндеттер.</w:t>
      </w:r>
    </w:p>
    <w:bookmarkEnd w:id="30"/>
    <w:bookmarkStart w:name="z192" w:id="31"/>
    <w:p>
      <w:pPr>
        <w:spacing w:after="0"/>
        <w:ind w:left="0"/>
        <w:jc w:val="both"/>
      </w:pPr>
      <w:r>
        <w:rPr>
          <w:rFonts w:ascii="Times New Roman"/>
          <w:b w:val="false"/>
          <w:i w:val="false"/>
          <w:color w:val="000000"/>
          <w:sz w:val="28"/>
        </w:rPr>
        <w:t>
      14. Құқықтары мен міндеттері:</w:t>
      </w:r>
    </w:p>
    <w:bookmarkEnd w:id="31"/>
    <w:bookmarkStart w:name="z193" w:id="32"/>
    <w:p>
      <w:pPr>
        <w:spacing w:after="0"/>
        <w:ind w:left="0"/>
        <w:jc w:val="both"/>
      </w:pPr>
      <w:r>
        <w:rPr>
          <w:rFonts w:ascii="Times New Roman"/>
          <w:b w:val="false"/>
          <w:i w:val="false"/>
          <w:color w:val="000000"/>
          <w:sz w:val="28"/>
        </w:rPr>
        <w:t>
      1) меншік нысанына қарамастан ұйымдардың, әскери құралымдардың қызметтік үй-жайларын, көлік және өзге де техникалық құралдарын, сондай-ақ азаматтардың үй-жайларын, көлік құралдары мен өзге де мүліктерін шарттық негізде пайдалану;</w:t>
      </w:r>
    </w:p>
    <w:bookmarkEnd w:id="32"/>
    <w:bookmarkStart w:name="z194" w:id="33"/>
    <w:p>
      <w:pPr>
        <w:spacing w:after="0"/>
        <w:ind w:left="0"/>
        <w:jc w:val="both"/>
      </w:pPr>
      <w:r>
        <w:rPr>
          <w:rFonts w:ascii="Times New Roman"/>
          <w:b w:val="false"/>
          <w:i w:val="false"/>
          <w:color w:val="000000"/>
          <w:sz w:val="28"/>
        </w:rPr>
        <w:t>
      2) барлау қызметінің міндеттерін шешу үшін мемлекеттік органдардан және меншік нысанына қарамастан ұйымдардан қажетті ақпаратты сұрату және алу;</w:t>
      </w:r>
    </w:p>
    <w:bookmarkEnd w:id="33"/>
    <w:bookmarkStart w:name="z195" w:id="34"/>
    <w:p>
      <w:pPr>
        <w:spacing w:after="0"/>
        <w:ind w:left="0"/>
        <w:jc w:val="both"/>
      </w:pPr>
      <w:r>
        <w:rPr>
          <w:rFonts w:ascii="Times New Roman"/>
          <w:b w:val="false"/>
          <w:i w:val="false"/>
          <w:color w:val="000000"/>
          <w:sz w:val="28"/>
        </w:rPr>
        <w:t>
      3) Қазақстан Республикасының заңнамасына сәйкес Қызметтің қызметкерлері мен жұмыскерлерін іссапарға, оның ішінде Қазақстан Республикасының шегінен тыс жерлерге жіберу;</w:t>
      </w:r>
    </w:p>
    <w:bookmarkEnd w:id="34"/>
    <w:bookmarkStart w:name="z196" w:id="35"/>
    <w:p>
      <w:pPr>
        <w:spacing w:after="0"/>
        <w:ind w:left="0"/>
        <w:jc w:val="both"/>
      </w:pPr>
      <w:r>
        <w:rPr>
          <w:rFonts w:ascii="Times New Roman"/>
          <w:b w:val="false"/>
          <w:i w:val="false"/>
          <w:color w:val="000000"/>
          <w:sz w:val="28"/>
        </w:rPr>
        <w:t>
      4) Қызметтің штаттан тыс жедел қызметкерлері ретінде ерікті негізде Қазақстан Республикасының азаматтарын тарту;</w:t>
      </w:r>
    </w:p>
    <w:bookmarkEnd w:id="35"/>
    <w:bookmarkStart w:name="z197" w:id="36"/>
    <w:p>
      <w:pPr>
        <w:spacing w:after="0"/>
        <w:ind w:left="0"/>
        <w:jc w:val="both"/>
      </w:pPr>
      <w:r>
        <w:rPr>
          <w:rFonts w:ascii="Times New Roman"/>
          <w:b w:val="false"/>
          <w:i w:val="false"/>
          <w:color w:val="000000"/>
          <w:sz w:val="28"/>
        </w:rPr>
        <w:t>
      5) Қазақстан Республикасының заңдарына сәйкес қару, арнайы құралдар мен дене күшін қолдану;</w:t>
      </w:r>
    </w:p>
    <w:bookmarkEnd w:id="36"/>
    <w:bookmarkStart w:name="z198" w:id="37"/>
    <w:p>
      <w:pPr>
        <w:spacing w:after="0"/>
        <w:ind w:left="0"/>
        <w:jc w:val="both"/>
      </w:pPr>
      <w:r>
        <w:rPr>
          <w:rFonts w:ascii="Times New Roman"/>
          <w:b w:val="false"/>
          <w:i w:val="false"/>
          <w:color w:val="000000"/>
          <w:sz w:val="28"/>
        </w:rPr>
        <w:t>
      6) Қызметке жасырын жәрдемдесуге келісім берген адамдармен өтеусіз не ақылы негізде жария емес ынтымақтастық орнату;</w:t>
      </w:r>
    </w:p>
    <w:bookmarkEnd w:id="37"/>
    <w:bookmarkStart w:name="z199" w:id="38"/>
    <w:p>
      <w:pPr>
        <w:spacing w:after="0"/>
        <w:ind w:left="0"/>
        <w:jc w:val="both"/>
      </w:pPr>
      <w:r>
        <w:rPr>
          <w:rFonts w:ascii="Times New Roman"/>
          <w:b w:val="false"/>
          <w:i w:val="false"/>
          <w:color w:val="000000"/>
          <w:sz w:val="28"/>
        </w:rPr>
        <w:t>
      7) Қазақстан Республикасының заңнамасына сәйкес мемлекеттік органдардың және меншік нысанына қарамастан ұйымдардың ақпараттық жүйелері мен электронды ақпараттық ресурстарын, сондай-ақ Қазақстан Республикасының халықаралық шарттары негізінде шет мемлекеттер мен халықаралық ұйымдардың ақпараттық жүйелерін пайдалану;</w:t>
      </w:r>
    </w:p>
    <w:bookmarkEnd w:id="38"/>
    <w:bookmarkStart w:name="z200" w:id="39"/>
    <w:p>
      <w:pPr>
        <w:spacing w:after="0"/>
        <w:ind w:left="0"/>
        <w:jc w:val="both"/>
      </w:pPr>
      <w:r>
        <w:rPr>
          <w:rFonts w:ascii="Times New Roman"/>
          <w:b w:val="false"/>
          <w:i w:val="false"/>
          <w:color w:val="000000"/>
          <w:sz w:val="28"/>
        </w:rPr>
        <w:t>
      8) белгіленген тәртіппен ақпараттық жүйелер мен электронды ақпараттық ресурстарды, арнайы техникалық құралдарды, байланыс жүйелерін, арнайы мақсаттағы телекоммуникация желілерін, деректерді беру жүйелерін, ақпаратты техникалық арналар арқылы тарап кетуден қорғау құралдарын, олардың бағдарламалық қамтылымын, қару-жарақ пен құрал-жабдық сатып алу, пайдалану, шифрлау және шифрды ашу жұмысын ұйымдастыру;</w:t>
      </w:r>
    </w:p>
    <w:bookmarkEnd w:id="39"/>
    <w:bookmarkStart w:name="z201" w:id="40"/>
    <w:p>
      <w:pPr>
        <w:spacing w:after="0"/>
        <w:ind w:left="0"/>
        <w:jc w:val="both"/>
      </w:pPr>
      <w:r>
        <w:rPr>
          <w:rFonts w:ascii="Times New Roman"/>
          <w:b w:val="false"/>
          <w:i w:val="false"/>
          <w:color w:val="000000"/>
          <w:sz w:val="28"/>
        </w:rPr>
        <w:t>
      9) Қазақстан Республикасының халықаралық шарттары негізінде шет мемлекеттердің арнаулы қызметтерімен, құқық қорғау органдарымен, халықаралық құқық қорғау ұйымдарымен ынтымақтастық туралы келісімдер жасасу бойынша ұсыныстар енгізу;</w:t>
      </w:r>
    </w:p>
    <w:bookmarkEnd w:id="40"/>
    <w:bookmarkStart w:name="z202" w:id="41"/>
    <w:p>
      <w:pPr>
        <w:spacing w:after="0"/>
        <w:ind w:left="0"/>
        <w:jc w:val="both"/>
      </w:pPr>
      <w:r>
        <w:rPr>
          <w:rFonts w:ascii="Times New Roman"/>
          <w:b w:val="false"/>
          <w:i w:val="false"/>
          <w:color w:val="000000"/>
          <w:sz w:val="28"/>
        </w:rPr>
        <w:t>
      10) ҰҚК Төрағасына барлау қызметін, ұйымдастырушылық-штаттық, кадрлық, материалдық-техникалық және басқа да қамтамасыз етуді жетілдіру мәселелері бойынша ұсыныс енгізу;</w:t>
      </w:r>
    </w:p>
    <w:bookmarkEnd w:id="41"/>
    <w:bookmarkStart w:name="z203" w:id="42"/>
    <w:p>
      <w:pPr>
        <w:spacing w:after="0"/>
        <w:ind w:left="0"/>
        <w:jc w:val="both"/>
      </w:pPr>
      <w:r>
        <w:rPr>
          <w:rFonts w:ascii="Times New Roman"/>
          <w:b w:val="false"/>
          <w:i w:val="false"/>
          <w:color w:val="000000"/>
          <w:sz w:val="28"/>
        </w:rPr>
        <w:t>
      11) Қызмет іс-қимылының негізгі бағыттарына сәйкес басқа мемлекеттік органдарда, ұйымдар мен мекемелерде жұмыс істейтін түрлі білім салаларының ғылыми жұмыскерлері мен мамандарын тарта отырып, сараптамалық топтар құру;</w:t>
      </w:r>
    </w:p>
    <w:bookmarkEnd w:id="42"/>
    <w:bookmarkStart w:name="z204" w:id="43"/>
    <w:p>
      <w:pPr>
        <w:spacing w:after="0"/>
        <w:ind w:left="0"/>
        <w:jc w:val="both"/>
      </w:pPr>
      <w:r>
        <w:rPr>
          <w:rFonts w:ascii="Times New Roman"/>
          <w:b w:val="false"/>
          <w:i w:val="false"/>
          <w:color w:val="000000"/>
          <w:sz w:val="28"/>
        </w:rPr>
        <w:t>
      12) барлаудың бүркемелеу құрылымдарын, астыртын әрекет ететін объектілерді құру және пайдалану, оларда жұмыс істеу үшін қолданыстағы резерв қызметкерлерін, штаттық жасырын қызметкерлерді айқындау;</w:t>
      </w:r>
    </w:p>
    <w:bookmarkEnd w:id="43"/>
    <w:bookmarkStart w:name="z205" w:id="44"/>
    <w:p>
      <w:pPr>
        <w:spacing w:after="0"/>
        <w:ind w:left="0"/>
        <w:jc w:val="both"/>
      </w:pPr>
      <w:r>
        <w:rPr>
          <w:rFonts w:ascii="Times New Roman"/>
          <w:b w:val="false"/>
          <w:i w:val="false"/>
          <w:color w:val="000000"/>
          <w:sz w:val="28"/>
        </w:rPr>
        <w:t>
      13) Қазақстан Республикасының заңнамасына сәйкес барлау қызметі материалдарына олардан құпиялылық белгісі алынғанға дейін қолжеткізуді шектеу;</w:t>
      </w:r>
    </w:p>
    <w:bookmarkEnd w:id="44"/>
    <w:bookmarkStart w:name="z206" w:id="45"/>
    <w:p>
      <w:pPr>
        <w:spacing w:after="0"/>
        <w:ind w:left="0"/>
        <w:jc w:val="both"/>
      </w:pPr>
      <w:r>
        <w:rPr>
          <w:rFonts w:ascii="Times New Roman"/>
          <w:b w:val="false"/>
          <w:i w:val="false"/>
          <w:color w:val="000000"/>
          <w:sz w:val="28"/>
        </w:rPr>
        <w:t>
      14) Қызметтің объектілеріне қызмет көрсету бойынша жұмыстарға жеке және заңды тұлғаларды зерделегеннен және тексергеннен кейін оларға рұқсат беруді жүзеге асыру;</w:t>
      </w:r>
    </w:p>
    <w:bookmarkEnd w:id="45"/>
    <w:bookmarkStart w:name="z207" w:id="46"/>
    <w:p>
      <w:pPr>
        <w:spacing w:after="0"/>
        <w:ind w:left="0"/>
        <w:jc w:val="both"/>
      </w:pPr>
      <w:r>
        <w:rPr>
          <w:rFonts w:ascii="Times New Roman"/>
          <w:b w:val="false"/>
          <w:i w:val="false"/>
          <w:color w:val="000000"/>
          <w:sz w:val="28"/>
        </w:rPr>
        <w:t>
      15) белгіленген тәртіппен психологиялық-әлеуметтанулық және полиграфологиялық зерттеулер жүргізу;</w:t>
      </w:r>
    </w:p>
    <w:bookmarkEnd w:id="46"/>
    <w:bookmarkStart w:name="z208" w:id="47"/>
    <w:p>
      <w:pPr>
        <w:spacing w:after="0"/>
        <w:ind w:left="0"/>
        <w:jc w:val="both"/>
      </w:pPr>
      <w:r>
        <w:rPr>
          <w:rFonts w:ascii="Times New Roman"/>
          <w:b w:val="false"/>
          <w:i w:val="false"/>
          <w:color w:val="000000"/>
          <w:sz w:val="28"/>
        </w:rPr>
        <w:t>
      16) Қызметтің қызметкерлері мен бөлімшелерінің, объектілерінің, үй-жайларының, көлік құралдары мен жасырын жәрдемдесетін адамдардың ведомстволық тиесілілігін шифрлайтын құжаттарды, өзге де әдістер мен құралдарды пайдалану;</w:t>
      </w:r>
    </w:p>
    <w:bookmarkEnd w:id="47"/>
    <w:bookmarkStart w:name="z209" w:id="48"/>
    <w:p>
      <w:pPr>
        <w:spacing w:after="0"/>
        <w:ind w:left="0"/>
        <w:jc w:val="both"/>
      </w:pPr>
      <w:r>
        <w:rPr>
          <w:rFonts w:ascii="Times New Roman"/>
          <w:b w:val="false"/>
          <w:i w:val="false"/>
          <w:color w:val="000000"/>
          <w:sz w:val="28"/>
        </w:rPr>
        <w:t>
      17) ол тұрған жерден тысқары жерлерде Қызмет функциясының бір бөлігін орындайтын және уәкілетті органда есептік тіркеуге жатпайтын оқшауланған құрылымдық бөлімшелерінің болуы;</w:t>
      </w:r>
    </w:p>
    <w:bookmarkEnd w:id="48"/>
    <w:bookmarkStart w:name="z210" w:id="49"/>
    <w:p>
      <w:pPr>
        <w:spacing w:after="0"/>
        <w:ind w:left="0"/>
        <w:jc w:val="both"/>
      </w:pPr>
      <w:r>
        <w:rPr>
          <w:rFonts w:ascii="Times New Roman"/>
          <w:b w:val="false"/>
          <w:i w:val="false"/>
          <w:color w:val="000000"/>
          <w:sz w:val="28"/>
        </w:rPr>
        <w:t>
      18) Қазақстан Республикасы ұлттық қауіпсіздік органдарының бөлімшелерімен, ведомстволарымен, аумақтық және өзге де органдарымен, сондай-ақ мемлекеттік органдармен және ұйымдармен белгіленген тәртіппен өзара іс-қимыл жасау;</w:t>
      </w:r>
    </w:p>
    <w:bookmarkEnd w:id="49"/>
    <w:bookmarkStart w:name="z211" w:id="50"/>
    <w:p>
      <w:pPr>
        <w:spacing w:after="0"/>
        <w:ind w:left="0"/>
        <w:jc w:val="both"/>
      </w:pPr>
      <w:r>
        <w:rPr>
          <w:rFonts w:ascii="Times New Roman"/>
          <w:b w:val="false"/>
          <w:i w:val="false"/>
          <w:color w:val="000000"/>
          <w:sz w:val="28"/>
        </w:rPr>
        <w:t>
      19) Қызмет қызметінің бағыттары бойынша мемлекеттік органдардағы ведомствоаралық комиссиялардың, жұмыс топтарының кеңестері мен қызметіне белгіленген тәртіппен қатысу;</w:t>
      </w:r>
    </w:p>
    <w:bookmarkEnd w:id="50"/>
    <w:bookmarkStart w:name="z212" w:id="51"/>
    <w:p>
      <w:pPr>
        <w:spacing w:after="0"/>
        <w:ind w:left="0"/>
        <w:jc w:val="both"/>
      </w:pPr>
      <w:r>
        <w:rPr>
          <w:rFonts w:ascii="Times New Roman"/>
          <w:b w:val="false"/>
          <w:i w:val="false"/>
          <w:color w:val="000000"/>
          <w:sz w:val="28"/>
        </w:rPr>
        <w:t>
      20) өз құзыреті шегінде құқықтық актілер әзірлеу және қабылдау;</w:t>
      </w:r>
    </w:p>
    <w:bookmarkEnd w:id="51"/>
    <w:bookmarkStart w:name="z213" w:id="52"/>
    <w:p>
      <w:pPr>
        <w:spacing w:after="0"/>
        <w:ind w:left="0"/>
        <w:jc w:val="both"/>
      </w:pPr>
      <w:r>
        <w:rPr>
          <w:rFonts w:ascii="Times New Roman"/>
          <w:b w:val="false"/>
          <w:i w:val="false"/>
          <w:color w:val="000000"/>
          <w:sz w:val="28"/>
        </w:rPr>
        <w:t>
      21) сотқа жүгіну;</w:t>
      </w:r>
    </w:p>
    <w:bookmarkEnd w:id="52"/>
    <w:bookmarkStart w:name="z214" w:id="53"/>
    <w:p>
      <w:pPr>
        <w:spacing w:after="0"/>
        <w:ind w:left="0"/>
        <w:jc w:val="both"/>
      </w:pPr>
      <w:r>
        <w:rPr>
          <w:rFonts w:ascii="Times New Roman"/>
          <w:b w:val="false"/>
          <w:i w:val="false"/>
          <w:color w:val="000000"/>
          <w:sz w:val="28"/>
        </w:rPr>
        <w:t>
      22) Қазақстан Республикасының ұлттық мүдделерін қорғау және ілгерілету бойынша шаралар тұжырымдауға және іске асыруға мемлекеттік органдарға жәрдемдесу;</w:t>
      </w:r>
    </w:p>
    <w:bookmarkEnd w:id="53"/>
    <w:bookmarkStart w:name="z215" w:id="54"/>
    <w:p>
      <w:pPr>
        <w:spacing w:after="0"/>
        <w:ind w:left="0"/>
        <w:jc w:val="both"/>
      </w:pPr>
      <w:r>
        <w:rPr>
          <w:rFonts w:ascii="Times New Roman"/>
          <w:b w:val="false"/>
          <w:i w:val="false"/>
          <w:color w:val="000000"/>
          <w:sz w:val="28"/>
        </w:rPr>
        <w:t>
      23) белгіленген тәртіппен барлау қызметін жоспарлауды және бақылауды жүзеге асыру, оның нәтижелері туралы есептілікті қалыптастыру;</w:t>
      </w:r>
    </w:p>
    <w:bookmarkEnd w:id="54"/>
    <w:bookmarkStart w:name="z216" w:id="55"/>
    <w:p>
      <w:pPr>
        <w:spacing w:after="0"/>
        <w:ind w:left="0"/>
        <w:jc w:val="both"/>
      </w:pPr>
      <w:r>
        <w:rPr>
          <w:rFonts w:ascii="Times New Roman"/>
          <w:b w:val="false"/>
          <w:i w:val="false"/>
          <w:color w:val="000000"/>
          <w:sz w:val="28"/>
        </w:rPr>
        <w:t>
      24) ақпараттық-талдамалық жұмыс жүргізу, нормативтік құқықтық актілердің, Қазақстан Республикасының халықаралық шарттары мен өз құзыреті шегінде ҰҚК-нің өзге бөлімшелері, мемлекеттік органдар мен ұйымдар дайындаған құжаттардың жобаларын қарау;</w:t>
      </w:r>
    </w:p>
    <w:bookmarkEnd w:id="55"/>
    <w:bookmarkStart w:name="z217" w:id="56"/>
    <w:p>
      <w:pPr>
        <w:spacing w:after="0"/>
        <w:ind w:left="0"/>
        <w:jc w:val="both"/>
      </w:pPr>
      <w:r>
        <w:rPr>
          <w:rFonts w:ascii="Times New Roman"/>
          <w:b w:val="false"/>
          <w:i w:val="false"/>
          <w:color w:val="000000"/>
          <w:sz w:val="28"/>
        </w:rPr>
        <w:t>
      25) өз өкілеттіктері шеңберінде мемлекеттік органдармен және ұйымдармен өзара іс-қимыл жасау;</w:t>
      </w:r>
    </w:p>
    <w:bookmarkEnd w:id="56"/>
    <w:bookmarkStart w:name="z218" w:id="57"/>
    <w:p>
      <w:pPr>
        <w:spacing w:after="0"/>
        <w:ind w:left="0"/>
        <w:jc w:val="both"/>
      </w:pPr>
      <w:r>
        <w:rPr>
          <w:rFonts w:ascii="Times New Roman"/>
          <w:b w:val="false"/>
          <w:i w:val="false"/>
          <w:color w:val="000000"/>
          <w:sz w:val="28"/>
        </w:rPr>
        <w:t>
      26) байланыс арналарының, ақпараттық жүйелер мен электондық ақпараттық ресурстардың іркіліссіз жұмысын және қорғалуын қолдау;</w:t>
      </w:r>
    </w:p>
    <w:bookmarkEnd w:id="57"/>
    <w:bookmarkStart w:name="z219" w:id="58"/>
    <w:p>
      <w:pPr>
        <w:spacing w:after="0"/>
        <w:ind w:left="0"/>
        <w:jc w:val="both"/>
      </w:pPr>
      <w:r>
        <w:rPr>
          <w:rFonts w:ascii="Times New Roman"/>
          <w:b w:val="false"/>
          <w:i w:val="false"/>
          <w:color w:val="000000"/>
          <w:sz w:val="28"/>
        </w:rPr>
        <w:t>
      27) астыртын әрекет ету мен жеке қауіпсіздіктің қажетті деңгейін, қызметкерлердің кәсіби құзыреттілігін, барлау қызметінің құқықтық, ғылыми-әдістемелік және материалдық-техникалық негіздерін дамытуды қамтамасыз ету;</w:t>
      </w:r>
    </w:p>
    <w:bookmarkEnd w:id="58"/>
    <w:bookmarkStart w:name="z220" w:id="59"/>
    <w:p>
      <w:pPr>
        <w:spacing w:after="0"/>
        <w:ind w:left="0"/>
        <w:jc w:val="both"/>
      </w:pPr>
      <w:r>
        <w:rPr>
          <w:rFonts w:ascii="Times New Roman"/>
          <w:b w:val="false"/>
          <w:i w:val="false"/>
          <w:color w:val="000000"/>
          <w:sz w:val="28"/>
        </w:rPr>
        <w:t>
      28) Қазақстан Республикасының Әкімшілік рәсімдік-процестік кодексінде көзделген тәртіппен және мерзімде жеке және заңды тұлғалардың өтініштерін қабылдау және қарау;</w:t>
      </w:r>
    </w:p>
    <w:bookmarkEnd w:id="59"/>
    <w:bookmarkStart w:name="z221" w:id="60"/>
    <w:p>
      <w:pPr>
        <w:spacing w:after="0"/>
        <w:ind w:left="0"/>
        <w:jc w:val="both"/>
      </w:pPr>
      <w:r>
        <w:rPr>
          <w:rFonts w:ascii="Times New Roman"/>
          <w:b w:val="false"/>
          <w:i w:val="false"/>
          <w:color w:val="000000"/>
          <w:sz w:val="28"/>
        </w:rPr>
        <w:t>
      29) Қазақстан Республикасының заңдарында және Қазақстан Республикасы Президентінің актілерінде көзделген өзге де өкілеттіктерді жүзеге асыру.</w:t>
      </w:r>
    </w:p>
    <w:bookmarkEnd w:id="60"/>
    <w:bookmarkStart w:name="z222" w:id="61"/>
    <w:p>
      <w:pPr>
        <w:spacing w:after="0"/>
        <w:ind w:left="0"/>
        <w:jc w:val="both"/>
      </w:pPr>
      <w:r>
        <w:rPr>
          <w:rFonts w:ascii="Times New Roman"/>
          <w:b w:val="false"/>
          <w:i w:val="false"/>
          <w:color w:val="000000"/>
          <w:sz w:val="28"/>
        </w:rPr>
        <w:t>
      15. Функциялары:</w:t>
      </w:r>
    </w:p>
    <w:bookmarkEnd w:id="61"/>
    <w:bookmarkStart w:name="z223" w:id="62"/>
    <w:p>
      <w:pPr>
        <w:spacing w:after="0"/>
        <w:ind w:left="0"/>
        <w:jc w:val="both"/>
      </w:pPr>
      <w:r>
        <w:rPr>
          <w:rFonts w:ascii="Times New Roman"/>
          <w:b w:val="false"/>
          <w:i w:val="false"/>
          <w:color w:val="000000"/>
          <w:sz w:val="28"/>
        </w:rPr>
        <w:t>
      1) барлау ақпаратын жинау, жинақтау, талдау, бағалау, жүйелеу және қорыту, оның негізінде Қазақстан Республикасының ұлттық мүдделерін қорғау және ілгерілету бойынша болжалдар, ұсыныстар мен ұсынымдар дайындау;</w:t>
      </w:r>
    </w:p>
    <w:bookmarkEnd w:id="62"/>
    <w:bookmarkStart w:name="z224" w:id="63"/>
    <w:p>
      <w:pPr>
        <w:spacing w:after="0"/>
        <w:ind w:left="0"/>
        <w:jc w:val="both"/>
      </w:pPr>
      <w:r>
        <w:rPr>
          <w:rFonts w:ascii="Times New Roman"/>
          <w:b w:val="false"/>
          <w:i w:val="false"/>
          <w:color w:val="000000"/>
          <w:sz w:val="28"/>
        </w:rPr>
        <w:t>
      2) Қазақстан Республикасының Президентіне, Парламентіне, Үкіметіне, мемлекеттік органдары мен мемлекеттік ұйымдарына барлау ақпаратын ұсыну;</w:t>
      </w:r>
    </w:p>
    <w:bookmarkEnd w:id="63"/>
    <w:bookmarkStart w:name="z225" w:id="64"/>
    <w:p>
      <w:pPr>
        <w:spacing w:after="0"/>
        <w:ind w:left="0"/>
        <w:jc w:val="both"/>
      </w:pPr>
      <w:r>
        <w:rPr>
          <w:rFonts w:ascii="Times New Roman"/>
          <w:b w:val="false"/>
          <w:i w:val="false"/>
          <w:color w:val="000000"/>
          <w:sz w:val="28"/>
        </w:rPr>
        <w:t>
      3) қарсы барлау қызметін, жалпы және арнайы жедел-іздестіру іс-шараларын, радиотехникалық және радиоэлектрондық барлауды жүзеге асыру;</w:t>
      </w:r>
    </w:p>
    <w:bookmarkEnd w:id="64"/>
    <w:bookmarkStart w:name="z226" w:id="65"/>
    <w:p>
      <w:pPr>
        <w:spacing w:after="0"/>
        <w:ind w:left="0"/>
        <w:jc w:val="both"/>
      </w:pPr>
      <w:r>
        <w:rPr>
          <w:rFonts w:ascii="Times New Roman"/>
          <w:b w:val="false"/>
          <w:i w:val="false"/>
          <w:color w:val="000000"/>
          <w:sz w:val="28"/>
        </w:rPr>
        <w:t>
      4) Қазақстан Республикасының ұлттық мүдделерін іске асыру үшін жағдайлар жасауға бағытталған жәрдемдесу іс-шараларын ұйымдастыру және өткізу;</w:t>
      </w:r>
    </w:p>
    <w:bookmarkEnd w:id="65"/>
    <w:bookmarkStart w:name="z227" w:id="66"/>
    <w:p>
      <w:pPr>
        <w:spacing w:after="0"/>
        <w:ind w:left="0"/>
        <w:jc w:val="both"/>
      </w:pPr>
      <w:r>
        <w:rPr>
          <w:rFonts w:ascii="Times New Roman"/>
          <w:b w:val="false"/>
          <w:i w:val="false"/>
          <w:color w:val="000000"/>
          <w:sz w:val="28"/>
        </w:rPr>
        <w:t>
      5) шетелде Қазақстан Республикасы Президентінің және басқа да күзетілетін адамдардың қауіпсіздігін қамтамасыз етуге қатысу;</w:t>
      </w:r>
    </w:p>
    <w:bookmarkEnd w:id="66"/>
    <w:bookmarkStart w:name="z228" w:id="67"/>
    <w:p>
      <w:pPr>
        <w:spacing w:after="0"/>
        <w:ind w:left="0"/>
        <w:jc w:val="both"/>
      </w:pPr>
      <w:r>
        <w:rPr>
          <w:rFonts w:ascii="Times New Roman"/>
          <w:b w:val="false"/>
          <w:i w:val="false"/>
          <w:color w:val="000000"/>
          <w:sz w:val="28"/>
        </w:rPr>
        <w:t>
      6) Қазақстан Республикасы жасасатын халықаралық шарттарды дайындауға, заңдардың және өзге де нормативтік құқықтық актілердің жобаларын әзірлеуге қатысу;</w:t>
      </w:r>
    </w:p>
    <w:bookmarkEnd w:id="67"/>
    <w:bookmarkStart w:name="z229" w:id="68"/>
    <w:p>
      <w:pPr>
        <w:spacing w:after="0"/>
        <w:ind w:left="0"/>
        <w:jc w:val="both"/>
      </w:pPr>
      <w:r>
        <w:rPr>
          <w:rFonts w:ascii="Times New Roman"/>
          <w:b w:val="false"/>
          <w:i w:val="false"/>
          <w:color w:val="000000"/>
          <w:sz w:val="28"/>
        </w:rPr>
        <w:t>
      7) Қазақстан Республикасының халықаралық міндеттемелерін, оның ішінде сыртқы барлау саласында орындау;</w:t>
      </w:r>
    </w:p>
    <w:bookmarkEnd w:id="68"/>
    <w:bookmarkStart w:name="z230" w:id="69"/>
    <w:p>
      <w:pPr>
        <w:spacing w:after="0"/>
        <w:ind w:left="0"/>
        <w:jc w:val="both"/>
      </w:pPr>
      <w:r>
        <w:rPr>
          <w:rFonts w:ascii="Times New Roman"/>
          <w:b w:val="false"/>
          <w:i w:val="false"/>
          <w:color w:val="000000"/>
          <w:sz w:val="28"/>
        </w:rPr>
        <w:t>
      8) белгіленген тәртіппен Қазақстан Республикасы халықаралық шарттарының негізінде шет мемлекеттер арнаулы қызметтерінің, құқық қорғау органдарының, халықаралық құқық қорғау ұйымдарының сыртқы барлау бөлімшелерімен байланыс ұстау және дамыту;</w:t>
      </w:r>
    </w:p>
    <w:bookmarkEnd w:id="69"/>
    <w:bookmarkStart w:name="z231" w:id="70"/>
    <w:p>
      <w:pPr>
        <w:spacing w:after="0"/>
        <w:ind w:left="0"/>
        <w:jc w:val="both"/>
      </w:pPr>
      <w:r>
        <w:rPr>
          <w:rFonts w:ascii="Times New Roman"/>
          <w:b w:val="false"/>
          <w:i w:val="false"/>
          <w:color w:val="000000"/>
          <w:sz w:val="28"/>
        </w:rPr>
        <w:t>
      9) белгіленген тәртіппен барлау қызметін жүзеге асыратын орта және қысқа мерзімге арналған стратегияларды, тактикалар мен жоспарларды әзірлеу;</w:t>
      </w:r>
    </w:p>
    <w:bookmarkEnd w:id="70"/>
    <w:bookmarkStart w:name="z232" w:id="71"/>
    <w:p>
      <w:pPr>
        <w:spacing w:after="0"/>
        <w:ind w:left="0"/>
        <w:jc w:val="both"/>
      </w:pPr>
      <w:r>
        <w:rPr>
          <w:rFonts w:ascii="Times New Roman"/>
          <w:b w:val="false"/>
          <w:i w:val="false"/>
          <w:color w:val="000000"/>
          <w:sz w:val="28"/>
        </w:rPr>
        <w:t>
      10) белгіленген тәртіппен барлау қызметін ішкі бақылауды қамтамасыз ету және жүзеге асыру;</w:t>
      </w:r>
    </w:p>
    <w:bookmarkEnd w:id="71"/>
    <w:bookmarkStart w:name="z233" w:id="72"/>
    <w:p>
      <w:pPr>
        <w:spacing w:after="0"/>
        <w:ind w:left="0"/>
        <w:jc w:val="both"/>
      </w:pPr>
      <w:r>
        <w:rPr>
          <w:rFonts w:ascii="Times New Roman"/>
          <w:b w:val="false"/>
          <w:i w:val="false"/>
          <w:color w:val="000000"/>
          <w:sz w:val="28"/>
        </w:rPr>
        <w:t>
      11) барлау қызметінің құқықтық негізін жетілдіру жөнінде шаралар тұжырымдау және іске асыру;</w:t>
      </w:r>
    </w:p>
    <w:bookmarkEnd w:id="72"/>
    <w:bookmarkStart w:name="z234" w:id="73"/>
    <w:p>
      <w:pPr>
        <w:spacing w:after="0"/>
        <w:ind w:left="0"/>
        <w:jc w:val="both"/>
      </w:pPr>
      <w:r>
        <w:rPr>
          <w:rFonts w:ascii="Times New Roman"/>
          <w:b w:val="false"/>
          <w:i w:val="false"/>
          <w:color w:val="000000"/>
          <w:sz w:val="28"/>
        </w:rPr>
        <w:t>
      12) қызметке кандидаттарды іріктеу және зерделеу, Қызмет қызметкерлері мен жұмыскерлерінің қызмет өткеру және оны тоқтату процесін ұйымдастыру;</w:t>
      </w:r>
    </w:p>
    <w:bookmarkEnd w:id="73"/>
    <w:bookmarkStart w:name="z235" w:id="74"/>
    <w:p>
      <w:pPr>
        <w:spacing w:after="0"/>
        <w:ind w:left="0"/>
        <w:jc w:val="both"/>
      </w:pPr>
      <w:r>
        <w:rPr>
          <w:rFonts w:ascii="Times New Roman"/>
          <w:b w:val="false"/>
          <w:i w:val="false"/>
          <w:color w:val="000000"/>
          <w:sz w:val="28"/>
        </w:rPr>
        <w:t>
      13) Қазақстан Республикасының оқу орындарында және ғылыми-зерттеу мекемелерінде, сондай-ақ басқа мемлекеттердің оқу орындарында, оның ішінде арнаулы оқу орындарында кадрларды оқыту процесін ұйымдастыру;</w:t>
      </w:r>
    </w:p>
    <w:bookmarkEnd w:id="74"/>
    <w:bookmarkStart w:name="z236" w:id="75"/>
    <w:p>
      <w:pPr>
        <w:spacing w:after="0"/>
        <w:ind w:left="0"/>
        <w:jc w:val="both"/>
      </w:pPr>
      <w:r>
        <w:rPr>
          <w:rFonts w:ascii="Times New Roman"/>
          <w:b w:val="false"/>
          <w:i w:val="false"/>
          <w:color w:val="000000"/>
          <w:sz w:val="28"/>
        </w:rPr>
        <w:t>
      14) Қазақстан Республикасының барлау қоғамдастығына қатысушы-қызметкерлер мен әскери қызметшілерді арнайы даярлау және олардың біліктілігін арттыру;</w:t>
      </w:r>
    </w:p>
    <w:bookmarkEnd w:id="75"/>
    <w:bookmarkStart w:name="z237" w:id="76"/>
    <w:p>
      <w:pPr>
        <w:spacing w:after="0"/>
        <w:ind w:left="0"/>
        <w:jc w:val="both"/>
      </w:pPr>
      <w:r>
        <w:rPr>
          <w:rFonts w:ascii="Times New Roman"/>
          <w:b w:val="false"/>
          <w:i w:val="false"/>
          <w:color w:val="000000"/>
          <w:sz w:val="28"/>
        </w:rPr>
        <w:t>
      15) барлау қызметінің негізгі бағыттарын ғылыми-әдістемелік қамтамасыз етуді ұйымдастыру;</w:t>
      </w:r>
    </w:p>
    <w:bookmarkEnd w:id="76"/>
    <w:bookmarkStart w:name="z238" w:id="77"/>
    <w:p>
      <w:pPr>
        <w:spacing w:after="0"/>
        <w:ind w:left="0"/>
        <w:jc w:val="both"/>
      </w:pPr>
      <w:r>
        <w:rPr>
          <w:rFonts w:ascii="Times New Roman"/>
          <w:b w:val="false"/>
          <w:i w:val="false"/>
          <w:color w:val="000000"/>
          <w:sz w:val="28"/>
        </w:rPr>
        <w:t>
      16) Қазақстан Республикасының барлау қоғамдастығы шеңберінде ұйымдастырушылық, жедел, талдамалық, әдістемелік, техникалық, бағдарламалық-аппараттық және өзге де бағыттар бойынша, сондай-ақ ортақ міндеттер мен мақсаттарды іске асыру үшін өзара ақпарат алмасу мен келісілген іс-қимылдар арқылы Қазақстан Республикасы мемлекеттік органдарының өзара іс-қимылын қамтамасыз ету;</w:t>
      </w:r>
    </w:p>
    <w:bookmarkEnd w:id="77"/>
    <w:bookmarkStart w:name="z239" w:id="78"/>
    <w:p>
      <w:pPr>
        <w:spacing w:after="0"/>
        <w:ind w:left="0"/>
        <w:jc w:val="both"/>
      </w:pPr>
      <w:r>
        <w:rPr>
          <w:rFonts w:ascii="Times New Roman"/>
          <w:b w:val="false"/>
          <w:i w:val="false"/>
          <w:color w:val="000000"/>
          <w:sz w:val="28"/>
        </w:rPr>
        <w:t>
      17) Қазақстан Республикасының шет елдердегі мекемелерінде және Қызмет объектілерінде мемлекеттік құпияларды қорғауды жүзеге асыру;</w:t>
      </w:r>
    </w:p>
    <w:bookmarkEnd w:id="78"/>
    <w:bookmarkStart w:name="z240" w:id="79"/>
    <w:p>
      <w:pPr>
        <w:spacing w:after="0"/>
        <w:ind w:left="0"/>
        <w:jc w:val="both"/>
      </w:pPr>
      <w:r>
        <w:rPr>
          <w:rFonts w:ascii="Times New Roman"/>
          <w:b w:val="false"/>
          <w:i w:val="false"/>
          <w:color w:val="000000"/>
          <w:sz w:val="28"/>
        </w:rPr>
        <w:t>
      18) жеке қауіпсіздікті қамтамасыз ету, Қызметтің күштерін, құралдарын және қызметін құқыққа қайшы іс-әрекеттер мен қауіп-қатерлерден қорғау жөніндегі шараларды іске асыру;</w:t>
      </w:r>
    </w:p>
    <w:bookmarkEnd w:id="79"/>
    <w:bookmarkStart w:name="z241" w:id="80"/>
    <w:p>
      <w:pPr>
        <w:spacing w:after="0"/>
        <w:ind w:left="0"/>
        <w:jc w:val="both"/>
      </w:pPr>
      <w:r>
        <w:rPr>
          <w:rFonts w:ascii="Times New Roman"/>
          <w:b w:val="false"/>
          <w:i w:val="false"/>
          <w:color w:val="000000"/>
          <w:sz w:val="28"/>
        </w:rPr>
        <w:t>
      19) Қызмет қызметінің астыртындығын қамтамасыз ету жөніндегі шараларды іске асыру;</w:t>
      </w:r>
    </w:p>
    <w:bookmarkEnd w:id="80"/>
    <w:bookmarkStart w:name="z242" w:id="81"/>
    <w:p>
      <w:pPr>
        <w:spacing w:after="0"/>
        <w:ind w:left="0"/>
        <w:jc w:val="both"/>
      </w:pPr>
      <w:r>
        <w:rPr>
          <w:rFonts w:ascii="Times New Roman"/>
          <w:b w:val="false"/>
          <w:i w:val="false"/>
          <w:color w:val="000000"/>
          <w:sz w:val="28"/>
        </w:rPr>
        <w:t>
      20) техникалық барлауға қарсы іс-қимыл, Қазақстан Республикасының шет елдердегі мекемелері мен Қызметтің объектілерін физикалық және инженерлік-техникалық қорғау жөніндегі іс-шараларды ұйымдастыру және жүзеге асыру;</w:t>
      </w:r>
    </w:p>
    <w:bookmarkEnd w:id="81"/>
    <w:bookmarkStart w:name="z243" w:id="82"/>
    <w:p>
      <w:pPr>
        <w:spacing w:after="0"/>
        <w:ind w:left="0"/>
        <w:jc w:val="both"/>
      </w:pPr>
      <w:r>
        <w:rPr>
          <w:rFonts w:ascii="Times New Roman"/>
          <w:b w:val="false"/>
          <w:i w:val="false"/>
          <w:color w:val="000000"/>
          <w:sz w:val="28"/>
        </w:rPr>
        <w:t>
      21) жұмылдыру дайындығы жөніндегі іс-шараларды белгіленген тәртіппен ұйымдастыру және өткізу;</w:t>
      </w:r>
    </w:p>
    <w:bookmarkEnd w:id="82"/>
    <w:bookmarkStart w:name="z244" w:id="83"/>
    <w:p>
      <w:pPr>
        <w:spacing w:after="0"/>
        <w:ind w:left="0"/>
        <w:jc w:val="both"/>
      </w:pPr>
      <w:r>
        <w:rPr>
          <w:rFonts w:ascii="Times New Roman"/>
          <w:b w:val="false"/>
          <w:i w:val="false"/>
          <w:color w:val="000000"/>
          <w:sz w:val="28"/>
        </w:rPr>
        <w:t>
      22) сыртқы барлау желісі бойынша Қазақстан Республикасының ұлттық қауіпсіздік органдарындағы жедел есептерді ұйымдастыру, үйлестіру және тікелей жүргізу;</w:t>
      </w:r>
    </w:p>
    <w:bookmarkEnd w:id="83"/>
    <w:bookmarkStart w:name="z245" w:id="84"/>
    <w:p>
      <w:pPr>
        <w:spacing w:after="0"/>
        <w:ind w:left="0"/>
        <w:jc w:val="both"/>
      </w:pPr>
      <w:r>
        <w:rPr>
          <w:rFonts w:ascii="Times New Roman"/>
          <w:b w:val="false"/>
          <w:i w:val="false"/>
          <w:color w:val="000000"/>
          <w:sz w:val="28"/>
        </w:rPr>
        <w:t>
      23) ведомстволық архивті, анықтамалық, ақпараттық жүйелер мен электрондық ақпараттық ресурстарды құру және пайдалану;</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Қазақстан Республикасының Шифрлау қызметі орталық органының үйлестіруімен Қазақстан Республикасының шет елдердегі мекемелерінде қорғалған байланысты белгіленген тәртіппен ұйымдастыру және онымен қамтамасыз ету;</w:t>
      </w:r>
    </w:p>
    <w:bookmarkStart w:name="z247" w:id="85"/>
    <w:p>
      <w:pPr>
        <w:spacing w:after="0"/>
        <w:ind w:left="0"/>
        <w:jc w:val="both"/>
      </w:pPr>
      <w:r>
        <w:rPr>
          <w:rFonts w:ascii="Times New Roman"/>
          <w:b w:val="false"/>
          <w:i w:val="false"/>
          <w:color w:val="000000"/>
          <w:sz w:val="28"/>
        </w:rPr>
        <w:t>
      25) өз өкілеттіктері шегінде Қазақстан Республикасының шет елдердегі мекемелерінің және олардың персоналының қауіпсіздігін қамтамасыз етуге қатысу;</w:t>
      </w:r>
    </w:p>
    <w:bookmarkEnd w:id="85"/>
    <w:bookmarkStart w:name="z248" w:id="86"/>
    <w:p>
      <w:pPr>
        <w:spacing w:after="0"/>
        <w:ind w:left="0"/>
        <w:jc w:val="both"/>
      </w:pPr>
      <w:r>
        <w:rPr>
          <w:rFonts w:ascii="Times New Roman"/>
          <w:b w:val="false"/>
          <w:i w:val="false"/>
          <w:color w:val="000000"/>
          <w:sz w:val="28"/>
        </w:rPr>
        <w:t>
      26) Қазақстан Республикасының заңдарында және Қазақстан Республикасы Президентінің актілерінде көзделген өзге де функцияларды жүзеге асыру.</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Президентінің 13.03.2024 </w:t>
      </w:r>
      <w:r>
        <w:rPr>
          <w:rFonts w:ascii="Times New Roman"/>
          <w:b w:val="false"/>
          <w:i w:val="false"/>
          <w:color w:val="000000"/>
          <w:sz w:val="28"/>
        </w:rPr>
        <w:t>№ 495</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49" w:id="87"/>
    <w:p>
      <w:pPr>
        <w:spacing w:after="0"/>
        <w:ind w:left="0"/>
        <w:jc w:val="left"/>
      </w:pPr>
      <w:r>
        <w:rPr>
          <w:rFonts w:ascii="Times New Roman"/>
          <w:b/>
          <w:i w:val="false"/>
          <w:color w:val="000000"/>
        </w:rPr>
        <w:t xml:space="preserve"> 3-тарау. Қызметтің қызметін ұйымдастыру кезіндегі оның басшысының мәртебесі мен өкілеттіктері</w:t>
      </w:r>
    </w:p>
    <w:bookmarkEnd w:id="87"/>
    <w:bookmarkStart w:name="z250" w:id="88"/>
    <w:p>
      <w:pPr>
        <w:spacing w:after="0"/>
        <w:ind w:left="0"/>
        <w:jc w:val="both"/>
      </w:pPr>
      <w:r>
        <w:rPr>
          <w:rFonts w:ascii="Times New Roman"/>
          <w:b w:val="false"/>
          <w:i w:val="false"/>
          <w:color w:val="000000"/>
          <w:sz w:val="28"/>
        </w:rPr>
        <w:t>
      16. Қызметке басшылықты ҰҚК Төрағасының орынбасары – Қызмет директоры (бұдан әрі – Қызмет директоры) жүзеге асырады, оған Қызметке жүктелген міндеттердің орындалуы және оның өз өкілеттіктерін жүзеге асыруы үшін дербес жауапкершілік жүктеледі.</w:t>
      </w:r>
    </w:p>
    <w:bookmarkEnd w:id="88"/>
    <w:bookmarkStart w:name="z251" w:id="89"/>
    <w:p>
      <w:pPr>
        <w:spacing w:after="0"/>
        <w:ind w:left="0"/>
        <w:jc w:val="both"/>
      </w:pPr>
      <w:r>
        <w:rPr>
          <w:rFonts w:ascii="Times New Roman"/>
          <w:b w:val="false"/>
          <w:i w:val="false"/>
          <w:color w:val="000000"/>
          <w:sz w:val="28"/>
        </w:rPr>
        <w:t>
      17. Қызмет директоры Қазақстан Республикасының заңнамасына сәйкес лауазымға тағайындалады және лауазымнан босатылады.</w:t>
      </w:r>
    </w:p>
    <w:bookmarkEnd w:id="89"/>
    <w:bookmarkStart w:name="z252" w:id="90"/>
    <w:p>
      <w:pPr>
        <w:spacing w:after="0"/>
        <w:ind w:left="0"/>
        <w:jc w:val="both"/>
      </w:pPr>
      <w:r>
        <w:rPr>
          <w:rFonts w:ascii="Times New Roman"/>
          <w:b w:val="false"/>
          <w:i w:val="false"/>
          <w:color w:val="000000"/>
          <w:sz w:val="28"/>
        </w:rPr>
        <w:t>
      18. Қызмет директорының Қазақстан Республикасының заңнамасына сәйкес лауазымға тағайындалатын және лауазымнан босатылатын орынбасарлары болады.</w:t>
      </w:r>
    </w:p>
    <w:bookmarkEnd w:id="90"/>
    <w:bookmarkStart w:name="z253" w:id="91"/>
    <w:p>
      <w:pPr>
        <w:spacing w:after="0"/>
        <w:ind w:left="0"/>
        <w:jc w:val="both"/>
      </w:pPr>
      <w:r>
        <w:rPr>
          <w:rFonts w:ascii="Times New Roman"/>
          <w:b w:val="false"/>
          <w:i w:val="false"/>
          <w:color w:val="000000"/>
          <w:sz w:val="28"/>
        </w:rPr>
        <w:t>
      19. Қызмет директорының өкілеттігі:</w:t>
      </w:r>
    </w:p>
    <w:bookmarkEnd w:id="91"/>
    <w:bookmarkStart w:name="z254" w:id="92"/>
    <w:p>
      <w:pPr>
        <w:spacing w:after="0"/>
        <w:ind w:left="0"/>
        <w:jc w:val="both"/>
      </w:pPr>
      <w:r>
        <w:rPr>
          <w:rFonts w:ascii="Times New Roman"/>
          <w:b w:val="false"/>
          <w:i w:val="false"/>
          <w:color w:val="000000"/>
          <w:sz w:val="28"/>
        </w:rPr>
        <w:t>
      1) Қызметтің жұмысын ұйымдастырады;</w:t>
      </w:r>
    </w:p>
    <w:bookmarkEnd w:id="92"/>
    <w:bookmarkStart w:name="z255" w:id="93"/>
    <w:p>
      <w:pPr>
        <w:spacing w:after="0"/>
        <w:ind w:left="0"/>
        <w:jc w:val="both"/>
      </w:pPr>
      <w:r>
        <w:rPr>
          <w:rFonts w:ascii="Times New Roman"/>
          <w:b w:val="false"/>
          <w:i w:val="false"/>
          <w:color w:val="000000"/>
          <w:sz w:val="28"/>
        </w:rPr>
        <w:t>
      2) белгіленген тәртіппен Қызметтің қызметкерлері мен жұмыскерлерінің орындауы үшін міндетті бұйрықтар (өкімдер) шығарады және нұсқаулар береді;</w:t>
      </w:r>
    </w:p>
    <w:bookmarkEnd w:id="93"/>
    <w:bookmarkStart w:name="z256" w:id="94"/>
    <w:p>
      <w:pPr>
        <w:spacing w:after="0"/>
        <w:ind w:left="0"/>
        <w:jc w:val="both"/>
      </w:pPr>
      <w:r>
        <w:rPr>
          <w:rFonts w:ascii="Times New Roman"/>
          <w:b w:val="false"/>
          <w:i w:val="false"/>
          <w:color w:val="000000"/>
          <w:sz w:val="28"/>
        </w:rPr>
        <w:t>
      3) адамның және азаматтың құқықтарын, бостандықтарын қозғайтын актілерді қоспағанда, құқықтық актілерді бекітеді;</w:t>
      </w:r>
    </w:p>
    <w:bookmarkEnd w:id="94"/>
    <w:bookmarkStart w:name="z257" w:id="95"/>
    <w:p>
      <w:pPr>
        <w:spacing w:after="0"/>
        <w:ind w:left="0"/>
        <w:jc w:val="both"/>
      </w:pPr>
      <w:r>
        <w:rPr>
          <w:rFonts w:ascii="Times New Roman"/>
          <w:b w:val="false"/>
          <w:i w:val="false"/>
          <w:color w:val="000000"/>
          <w:sz w:val="28"/>
        </w:rPr>
        <w:t>
      4) Қазақстан Республикасының мемлекеттік органдарымен, сондай-ақ шет мемлекеттердің арнаулы және құқық қорғау органдарымен және халықаралық ұйымдармен өзара қатынастарда Қызмет атынан өкілдік етеді;</w:t>
      </w:r>
    </w:p>
    <w:bookmarkEnd w:id="95"/>
    <w:bookmarkStart w:name="z258" w:id="96"/>
    <w:p>
      <w:pPr>
        <w:spacing w:after="0"/>
        <w:ind w:left="0"/>
        <w:jc w:val="both"/>
      </w:pPr>
      <w:r>
        <w:rPr>
          <w:rFonts w:ascii="Times New Roman"/>
          <w:b w:val="false"/>
          <w:i w:val="false"/>
          <w:color w:val="000000"/>
          <w:sz w:val="28"/>
        </w:rPr>
        <w:t>
      5) өз орынбасарларының, Қызмет басшылары мен лауазымды адамдарының өкілеттіктерін береді;</w:t>
      </w:r>
    </w:p>
    <w:bookmarkEnd w:id="96"/>
    <w:bookmarkStart w:name="z259" w:id="97"/>
    <w:p>
      <w:pPr>
        <w:spacing w:after="0"/>
        <w:ind w:left="0"/>
        <w:jc w:val="both"/>
      </w:pPr>
      <w:r>
        <w:rPr>
          <w:rFonts w:ascii="Times New Roman"/>
          <w:b w:val="false"/>
          <w:i w:val="false"/>
          <w:color w:val="000000"/>
          <w:sz w:val="28"/>
        </w:rPr>
        <w:t>
      6) өкілеттіктер шегінде Қызмет жұмыскерлерінің қызмет өткеруіне, сондай-ақ еңбек қатынастарына байланысты мәселелерді шешеді;</w:t>
      </w:r>
    </w:p>
    <w:bookmarkEnd w:id="97"/>
    <w:bookmarkStart w:name="z260" w:id="98"/>
    <w:p>
      <w:pPr>
        <w:spacing w:after="0"/>
        <w:ind w:left="0"/>
        <w:jc w:val="both"/>
      </w:pPr>
      <w:r>
        <w:rPr>
          <w:rFonts w:ascii="Times New Roman"/>
          <w:b w:val="false"/>
          <w:i w:val="false"/>
          <w:color w:val="000000"/>
          <w:sz w:val="28"/>
        </w:rPr>
        <w:t>
      7) өз құзыреті шегінде Қызметтің қызметкерлері мен жұмыскерлерін лауазымға тағайындайды және лауазымнан босатады;</w:t>
      </w:r>
    </w:p>
    <w:bookmarkEnd w:id="98"/>
    <w:bookmarkStart w:name="z261" w:id="99"/>
    <w:p>
      <w:pPr>
        <w:spacing w:after="0"/>
        <w:ind w:left="0"/>
        <w:jc w:val="both"/>
      </w:pPr>
      <w:r>
        <w:rPr>
          <w:rFonts w:ascii="Times New Roman"/>
          <w:b w:val="false"/>
          <w:i w:val="false"/>
          <w:color w:val="000000"/>
          <w:sz w:val="28"/>
        </w:rPr>
        <w:t>
      8) Қызметтің қызметкерлері мен жұмыскерлерін тәртіптік тұрғыдан көтермелейді және жазалайды;</w:t>
      </w:r>
    </w:p>
    <w:bookmarkEnd w:id="99"/>
    <w:bookmarkStart w:name="z262" w:id="100"/>
    <w:p>
      <w:pPr>
        <w:spacing w:after="0"/>
        <w:ind w:left="0"/>
        <w:jc w:val="both"/>
      </w:pPr>
      <w:r>
        <w:rPr>
          <w:rFonts w:ascii="Times New Roman"/>
          <w:b w:val="false"/>
          <w:i w:val="false"/>
          <w:color w:val="000000"/>
          <w:sz w:val="28"/>
        </w:rPr>
        <w:t>
      9) Қызметтің қызметкерлері мен жұмыскерлеріне белгіленген тәртіппен материалдық көмек көрсетеді;</w:t>
      </w:r>
    </w:p>
    <w:bookmarkEnd w:id="100"/>
    <w:bookmarkStart w:name="z263" w:id="101"/>
    <w:p>
      <w:pPr>
        <w:spacing w:after="0"/>
        <w:ind w:left="0"/>
        <w:jc w:val="both"/>
      </w:pPr>
      <w:r>
        <w:rPr>
          <w:rFonts w:ascii="Times New Roman"/>
          <w:b w:val="false"/>
          <w:i w:val="false"/>
          <w:color w:val="000000"/>
          <w:sz w:val="28"/>
        </w:rPr>
        <w:t>
      10) өз құзыреті шегінде Қызметтің қызметкерлеріне арнаулы атақтар береді;</w:t>
      </w:r>
    </w:p>
    <w:bookmarkEnd w:id="101"/>
    <w:bookmarkStart w:name="z264" w:id="102"/>
    <w:p>
      <w:pPr>
        <w:spacing w:after="0"/>
        <w:ind w:left="0"/>
        <w:jc w:val="both"/>
      </w:pPr>
      <w:r>
        <w:rPr>
          <w:rFonts w:ascii="Times New Roman"/>
          <w:b w:val="false"/>
          <w:i w:val="false"/>
          <w:color w:val="000000"/>
          <w:sz w:val="28"/>
        </w:rPr>
        <w:t>
      11) ҰҚК Төрағасына Қызметтің бөлімшелерін құру, тарату, қайта орналастыру және қайта құру, сондай-ақ оның құрылымы мен штаттары бойынша ұсыныстар енгізеді;</w:t>
      </w:r>
    </w:p>
    <w:bookmarkEnd w:id="102"/>
    <w:bookmarkStart w:name="z265" w:id="103"/>
    <w:p>
      <w:pPr>
        <w:spacing w:after="0"/>
        <w:ind w:left="0"/>
        <w:jc w:val="both"/>
      </w:pPr>
      <w:r>
        <w:rPr>
          <w:rFonts w:ascii="Times New Roman"/>
          <w:b w:val="false"/>
          <w:i w:val="false"/>
          <w:color w:val="000000"/>
          <w:sz w:val="28"/>
        </w:rPr>
        <w:t>
      12) ҰҚК Төрағасына белгіленген тәртіппен "лейтенант" және "полковник" арнаулы атақтарын беруге кандидатуралар, Қызметтің қызметкерлері мен жұмыскерлерін ведомстволық наградалармен наградтау бойынша ұсыныстар енгізеді;</w:t>
      </w:r>
    </w:p>
    <w:bookmarkEnd w:id="103"/>
    <w:bookmarkStart w:name="z266" w:id="104"/>
    <w:p>
      <w:pPr>
        <w:spacing w:after="0"/>
        <w:ind w:left="0"/>
        <w:jc w:val="both"/>
      </w:pPr>
      <w:r>
        <w:rPr>
          <w:rFonts w:ascii="Times New Roman"/>
          <w:b w:val="false"/>
          <w:i w:val="false"/>
          <w:color w:val="000000"/>
          <w:sz w:val="28"/>
        </w:rPr>
        <w:t>
      13) Қызметтің барлау, қызметтік, материалдық-техникалық және өзге де қызметіне тексеруді ұйымдастырады;</w:t>
      </w:r>
    </w:p>
    <w:bookmarkEnd w:id="104"/>
    <w:bookmarkStart w:name="z267" w:id="105"/>
    <w:p>
      <w:pPr>
        <w:spacing w:after="0"/>
        <w:ind w:left="0"/>
        <w:jc w:val="both"/>
      </w:pPr>
      <w:r>
        <w:rPr>
          <w:rFonts w:ascii="Times New Roman"/>
          <w:b w:val="false"/>
          <w:i w:val="false"/>
          <w:color w:val="000000"/>
          <w:sz w:val="28"/>
        </w:rPr>
        <w:t>
      14) Қызметтің құрылымдық бөлімшелері туралы ережелерді бекітеді;</w:t>
      </w:r>
    </w:p>
    <w:bookmarkEnd w:id="105"/>
    <w:bookmarkStart w:name="z268" w:id="106"/>
    <w:p>
      <w:pPr>
        <w:spacing w:after="0"/>
        <w:ind w:left="0"/>
        <w:jc w:val="both"/>
      </w:pPr>
      <w:r>
        <w:rPr>
          <w:rFonts w:ascii="Times New Roman"/>
          <w:b w:val="false"/>
          <w:i w:val="false"/>
          <w:color w:val="000000"/>
          <w:sz w:val="28"/>
        </w:rPr>
        <w:t>
      15) Қазақстан Республикасының заңдарында және Қазақстан Республикасы Президентінің актілерінде көзделген өзге де өкілеттіктерді жүзеге асырады.</w:t>
      </w:r>
    </w:p>
    <w:bookmarkEnd w:id="106"/>
    <w:p>
      <w:pPr>
        <w:spacing w:after="0"/>
        <w:ind w:left="0"/>
        <w:jc w:val="both"/>
      </w:pPr>
      <w:r>
        <w:rPr>
          <w:rFonts w:ascii="Times New Roman"/>
          <w:b w:val="false"/>
          <w:i w:val="false"/>
          <w:color w:val="000000"/>
          <w:sz w:val="28"/>
        </w:rPr>
        <w:t>
      Қызмет директоры болмаған кезеңде оның өкілеттіктерін атқаруды Қазақстан Республикасының қолданыстағы заңнамасына сәйкес оны алмастыратын адам жүзеге асырады.</w:t>
      </w:r>
    </w:p>
    <w:bookmarkStart w:name="z269" w:id="107"/>
    <w:p>
      <w:pPr>
        <w:spacing w:after="0"/>
        <w:ind w:left="0"/>
        <w:jc w:val="both"/>
      </w:pPr>
      <w:r>
        <w:rPr>
          <w:rFonts w:ascii="Times New Roman"/>
          <w:b w:val="false"/>
          <w:i w:val="false"/>
          <w:color w:val="000000"/>
          <w:sz w:val="28"/>
        </w:rPr>
        <w:t>
      20. Қызмет директоры өз орынбасарларының өкілеттіктерін Қазақстан Республикасының қолданыстағы заңнамасына сәйкес айқындайды.</w:t>
      </w:r>
    </w:p>
    <w:bookmarkEnd w:id="107"/>
    <w:bookmarkStart w:name="z270" w:id="108"/>
    <w:p>
      <w:pPr>
        <w:spacing w:after="0"/>
        <w:ind w:left="0"/>
        <w:jc w:val="left"/>
      </w:pPr>
      <w:r>
        <w:rPr>
          <w:rFonts w:ascii="Times New Roman"/>
          <w:b/>
          <w:i w:val="false"/>
          <w:color w:val="000000"/>
        </w:rPr>
        <w:t xml:space="preserve"> 4-тарау. Қызмет мүлкі</w:t>
      </w:r>
    </w:p>
    <w:bookmarkEnd w:id="108"/>
    <w:bookmarkStart w:name="z271" w:id="109"/>
    <w:p>
      <w:pPr>
        <w:spacing w:after="0"/>
        <w:ind w:left="0"/>
        <w:jc w:val="both"/>
      </w:pPr>
      <w:r>
        <w:rPr>
          <w:rFonts w:ascii="Times New Roman"/>
          <w:b w:val="false"/>
          <w:i w:val="false"/>
          <w:color w:val="000000"/>
          <w:sz w:val="28"/>
        </w:rPr>
        <w:t>
      21. Қызмет Қазақстан Республикасының заңнамасында көзделген жағдайларда, жедел басқару құқығында оқшауланған мүлікке ие болуы мүмкін.</w:t>
      </w:r>
    </w:p>
    <w:bookmarkEnd w:id="109"/>
    <w:p>
      <w:pPr>
        <w:spacing w:after="0"/>
        <w:ind w:left="0"/>
        <w:jc w:val="both"/>
      </w:pPr>
      <w:r>
        <w:rPr>
          <w:rFonts w:ascii="Times New Roman"/>
          <w:b w:val="false"/>
          <w:i w:val="false"/>
          <w:color w:val="000000"/>
          <w:sz w:val="28"/>
        </w:rPr>
        <w:t>
      Қызметтің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Start w:name="z272" w:id="110"/>
    <w:p>
      <w:pPr>
        <w:spacing w:after="0"/>
        <w:ind w:left="0"/>
        <w:jc w:val="both"/>
      </w:pPr>
      <w:r>
        <w:rPr>
          <w:rFonts w:ascii="Times New Roman"/>
          <w:b w:val="false"/>
          <w:i w:val="false"/>
          <w:color w:val="000000"/>
          <w:sz w:val="28"/>
        </w:rPr>
        <w:t>
      22. Қызметке бекітілген мүлік республикалық меншікке жатады.</w:t>
      </w:r>
    </w:p>
    <w:bookmarkEnd w:id="110"/>
    <w:bookmarkStart w:name="z273" w:id="111"/>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Қызмет өзіне бекітілген мүлікті және қаржыландыру жоспары бойынша оған берілген қаражат есебінен сатып алынған мүлікті өз бетімен иеліктен шығаруға немесе оған өзгедей тәсілмен билік етуге құқылы емес.</w:t>
      </w:r>
    </w:p>
    <w:bookmarkEnd w:id="111"/>
    <w:bookmarkStart w:name="z274" w:id="112"/>
    <w:p>
      <w:pPr>
        <w:spacing w:after="0"/>
        <w:ind w:left="0"/>
        <w:jc w:val="left"/>
      </w:pPr>
      <w:r>
        <w:rPr>
          <w:rFonts w:ascii="Times New Roman"/>
          <w:b/>
          <w:i w:val="false"/>
          <w:color w:val="000000"/>
        </w:rPr>
        <w:t xml:space="preserve"> 5-тарау. Қызметті қайта ұйымдастыру және тарату</w:t>
      </w:r>
    </w:p>
    <w:bookmarkEnd w:id="112"/>
    <w:bookmarkStart w:name="z275" w:id="113"/>
    <w:p>
      <w:pPr>
        <w:spacing w:after="0"/>
        <w:ind w:left="0"/>
        <w:jc w:val="both"/>
      </w:pPr>
      <w:r>
        <w:rPr>
          <w:rFonts w:ascii="Times New Roman"/>
          <w:b w:val="false"/>
          <w:i w:val="false"/>
          <w:color w:val="000000"/>
          <w:sz w:val="28"/>
        </w:rPr>
        <w:t>
      24. Қызметті қайта ұйымдастыру және тарату Қазақстан Республикасының заңнамасына сәйкес жүзеге асырылады.</w:t>
      </w:r>
    </w:p>
    <w:bookmarkEnd w:id="113"/>
    <w:p>
      <w:pPr>
        <w:spacing w:after="0"/>
        <w:ind w:left="0"/>
        <w:jc w:val="both"/>
      </w:pPr>
      <w:r>
        <w:rPr>
          <w:rFonts w:ascii="Times New Roman"/>
          <w:b w:val="false"/>
          <w:i w:val="false"/>
          <w:color w:val="000000"/>
          <w:sz w:val="28"/>
        </w:rPr>
        <w:t>
      Ескертпе: Қызмет осы Ереженің 14-тармағының 3), 12), 16) және 27) тармақшаларын, 15-тармағының 12) және 13) тармақшаларын, сондай-ақ 19-тармағының 2), 7), 8), 9) 10) және 12) тармақшаларын ҰҚК Төрағасы басқа әскерлер мен әскери құралымдарға жатқызған Қызметтің әскери қызметшілеріне қатысты да қолданады.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18 қыркүйектегі</w:t>
            </w:r>
            <w:r>
              <w:br/>
            </w:r>
            <w:r>
              <w:rPr>
                <w:rFonts w:ascii="Times New Roman"/>
                <w:b w:val="false"/>
                <w:i w:val="false"/>
                <w:color w:val="000000"/>
                <w:sz w:val="20"/>
              </w:rPr>
              <w:t>№ 163 Жарлығымен</w:t>
            </w:r>
            <w:r>
              <w:br/>
            </w:r>
            <w:r>
              <w:rPr>
                <w:rFonts w:ascii="Times New Roman"/>
                <w:b w:val="false"/>
                <w:i w:val="false"/>
                <w:color w:val="000000"/>
                <w:sz w:val="20"/>
              </w:rPr>
              <w:t>БЕКІТІЛГЕН</w:t>
            </w:r>
          </w:p>
        </w:tc>
      </w:tr>
    </w:tbl>
    <w:bookmarkStart w:name="z42" w:id="114"/>
    <w:p>
      <w:pPr>
        <w:spacing w:after="0"/>
        <w:ind w:left="0"/>
        <w:jc w:val="left"/>
      </w:pPr>
      <w:r>
        <w:rPr>
          <w:rFonts w:ascii="Times New Roman"/>
          <w:b/>
          <w:i w:val="false"/>
          <w:color w:val="000000"/>
        </w:rPr>
        <w:t xml:space="preserve"> Қазақстан Республикасы Президентінің кейбір жарлықтарына енгізілетін</w:t>
      </w:r>
      <w:r>
        <w:br/>
      </w:r>
      <w:r>
        <w:rPr>
          <w:rFonts w:ascii="Times New Roman"/>
          <w:b/>
          <w:i w:val="false"/>
          <w:color w:val="000000"/>
        </w:rPr>
        <w:t>ӨЗГЕРІСТЕР МЕН ТОЛЫҚТЫРУЛАР</w:t>
      </w:r>
    </w:p>
    <w:bookmarkEnd w:id="114"/>
    <w:bookmarkStart w:name="z43" w:id="115"/>
    <w:p>
      <w:pPr>
        <w:spacing w:after="0"/>
        <w:ind w:left="0"/>
        <w:jc w:val="both"/>
      </w:pPr>
      <w:r>
        <w:rPr>
          <w:rFonts w:ascii="Times New Roman"/>
          <w:b w:val="false"/>
          <w:i w:val="false"/>
          <w:color w:val="000000"/>
          <w:sz w:val="28"/>
        </w:rPr>
        <w:t xml:space="preserve">
      1. "Қазақстан Республикасының Ұлттық қауiпсiздiк комитетi туралы ереженi бекiту туралы" Қазақстан Республикасы Президентiнiң 1996 жылғы 1 сәуірдегі № 2922 </w:t>
      </w:r>
      <w:r>
        <w:rPr>
          <w:rFonts w:ascii="Times New Roman"/>
          <w:b w:val="false"/>
          <w:i w:val="false"/>
          <w:color w:val="000000"/>
          <w:sz w:val="28"/>
        </w:rPr>
        <w:t>Жарлығына</w:t>
      </w:r>
      <w:r>
        <w:rPr>
          <w:rFonts w:ascii="Times New Roman"/>
          <w:b w:val="false"/>
          <w:i w:val="false"/>
          <w:color w:val="000000"/>
          <w:sz w:val="28"/>
        </w:rPr>
        <w:t>:</w:t>
      </w:r>
    </w:p>
    <w:bookmarkEnd w:id="115"/>
    <w:bookmarkStart w:name="z44" w:id="11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Ұлттық қауіпсіздік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"Қазақстан Республикасы Ұлттық қауіпсіздік комитетінің Сыртқы барлау қызметі (құпия)."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10-2-тармақ</w:t>
      </w:r>
      <w:r>
        <w:rPr>
          <w:rFonts w:ascii="Times New Roman"/>
          <w:b w:val="false"/>
          <w:i w:val="false"/>
          <w:color w:val="000000"/>
          <w:sz w:val="28"/>
        </w:rPr>
        <w:t xml:space="preserve"> мынадай редакцияда жазылсын:</w:t>
      </w:r>
    </w:p>
    <w:bookmarkStart w:name="z47" w:id="117"/>
    <w:p>
      <w:pPr>
        <w:spacing w:after="0"/>
        <w:ind w:left="0"/>
        <w:jc w:val="both"/>
      </w:pPr>
      <w:r>
        <w:rPr>
          <w:rFonts w:ascii="Times New Roman"/>
          <w:b w:val="false"/>
          <w:i w:val="false"/>
          <w:color w:val="000000"/>
          <w:sz w:val="28"/>
        </w:rPr>
        <w:t>
      "10-2. Ұлттық қауіпсіздік комитетінің миссиясы қарсыластың барлау-бүлдіру әрекетінен елдің конституциялық құрылысы негіздерінің, мемлекеттік егемендігі, аумақтық тұтастығы, экономикалық, ғылыми-техникалық және қорғаныс әлеуеті қорғалуының тиісті деңгейін қамтамасыз ету үшін қажетті жағдайларды жасау, ұстап тұру және дамыту, Мемлекеттік шекараны күзету, үкіметтік байланысты ұстап тұру және қамтамасыз ету, Қазақстан Республикасы Қауіпсіздік Кеңесінің Төрағасын, Президентін, Парламентін, Үкіметін және басқа да мемлекеттік органдарын саяси, қаржылық-экономикалық, әскери-саяси, ғылыми-техникалық, гуманитарлық, экологиялық және Қазақстан Республикасының ұлттық мүдделерін қозғайтын өзге де салаларда шешімдер қабылдау мақсатында барлау ақпаратымен қамтамасыз ету болып табылады.";</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50" w:id="118"/>
    <w:p>
      <w:pPr>
        <w:spacing w:after="0"/>
        <w:ind w:left="0"/>
        <w:jc w:val="both"/>
      </w:pPr>
      <w:r>
        <w:rPr>
          <w:rFonts w:ascii="Times New Roman"/>
          <w:b w:val="false"/>
          <w:i w:val="false"/>
          <w:color w:val="000000"/>
          <w:sz w:val="28"/>
        </w:rPr>
        <w:t>
      "2) барлау ақпаратына қол жеткізу және шетел мемлекеттерінің арнаулы қызметтері мен ұйымдары, террористік және экстремистік ұйымдар, трансұлттық қылмыстық қоғамдастықтар (қылмыстық ұйымдар), сондай-ақ жекелеген адамдар тарапынан Қазақстан Республикасының ұлттық қауіпсіздігіне нақты және ықтимал нұқсан келтіруді болғызбауға бағытталған шараларды іске асыру;";</w:t>
      </w:r>
    </w:p>
    <w:bookmarkEnd w:id="118"/>
    <w:bookmarkStart w:name="z51" w:id="119"/>
    <w:p>
      <w:pPr>
        <w:spacing w:after="0"/>
        <w:ind w:left="0"/>
        <w:jc w:val="both"/>
      </w:pPr>
      <w:r>
        <w:rPr>
          <w:rFonts w:ascii="Times New Roman"/>
          <w:b w:val="false"/>
          <w:i w:val="false"/>
          <w:color w:val="000000"/>
          <w:sz w:val="28"/>
        </w:rPr>
        <w:t>
      мынадай мазмұндағы 2-1), 2-2), 2-3) және 2-4) тармақшалармен толықтырылсын:</w:t>
      </w:r>
    </w:p>
    <w:bookmarkEnd w:id="119"/>
    <w:bookmarkStart w:name="z52" w:id="120"/>
    <w:p>
      <w:pPr>
        <w:spacing w:after="0"/>
        <w:ind w:left="0"/>
        <w:jc w:val="both"/>
      </w:pPr>
      <w:r>
        <w:rPr>
          <w:rFonts w:ascii="Times New Roman"/>
          <w:b w:val="false"/>
          <w:i w:val="false"/>
          <w:color w:val="000000"/>
          <w:sz w:val="28"/>
        </w:rPr>
        <w:t>
      "2-1) Қазақстан Республикасы Қауіпсіздік Кеңесінің Төрағасын, Президентін, Парламентін, Үкіметін және басқа да мемлекеттік органдарын саяси, қаржылық-экономикалық, әскери-саяси, ғылыми-техникалық, гуманитарлық, экологиялық және Қазақстан Республикасының ұлттық мүдделерін қозғайтын өзге де салаларда шешімдер қабылдау үшін қажетті барлау ақпаратымен және талдамалық бағалаумен қамтамасыз ету;</w:t>
      </w:r>
    </w:p>
    <w:bookmarkEnd w:id="120"/>
    <w:p>
      <w:pPr>
        <w:spacing w:after="0"/>
        <w:ind w:left="0"/>
        <w:jc w:val="both"/>
      </w:pPr>
      <w:r>
        <w:rPr>
          <w:rFonts w:ascii="Times New Roman"/>
          <w:b w:val="false"/>
          <w:i w:val="false"/>
          <w:color w:val="000000"/>
          <w:sz w:val="28"/>
        </w:rPr>
        <w:t>
      2-2) саяси, әскери-саяси, қаржылық-экономикалық, ғылыми-техникалық, гуманитарлық, экологиялық және Қазақстан Республикасының ұлттық мүдделерін қозғайтын өзге де салаларда ел басшылығының саясатын іске асыруға көмек көрсету;</w:t>
      </w:r>
    </w:p>
    <w:p>
      <w:pPr>
        <w:spacing w:after="0"/>
        <w:ind w:left="0"/>
        <w:jc w:val="both"/>
      </w:pPr>
      <w:r>
        <w:rPr>
          <w:rFonts w:ascii="Times New Roman"/>
          <w:b w:val="false"/>
          <w:i w:val="false"/>
          <w:color w:val="000000"/>
          <w:sz w:val="28"/>
        </w:rPr>
        <w:t>
      2-3) Қазақстан Республикасының барлау қоғамдастығы шеңберінде Қазақстан Республикасының мемлекеттік органдары мен ұйымдарының өзара іс-қимылын ұйымдастыру, үйлестіру және қамтамасыз ету;</w:t>
      </w:r>
    </w:p>
    <w:p>
      <w:pPr>
        <w:spacing w:after="0"/>
        <w:ind w:left="0"/>
        <w:jc w:val="both"/>
      </w:pPr>
      <w:r>
        <w:rPr>
          <w:rFonts w:ascii="Times New Roman"/>
          <w:b w:val="false"/>
          <w:i w:val="false"/>
          <w:color w:val="000000"/>
          <w:sz w:val="28"/>
        </w:rPr>
        <w:t>
      2-4) Қазақстан Республикасының шет елдердегі мекемелері мен олардың қызметкерінің қауіпсіздігін қамтамасыз ету, Қазақстан Республикасының шет елдердегі мекемелерінде мемлекеттік құпияларды қорғау және техникалық барлауға қарсы іс-қимыл жасау бойынша шараларды іске асыру;";</w:t>
      </w:r>
    </w:p>
    <w:bookmarkStart w:name="z53" w:id="121"/>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w:t>
      </w:r>
    </w:p>
    <w:bookmarkEnd w:id="121"/>
    <w:bookmarkStart w:name="z54" w:id="122"/>
    <w:p>
      <w:pPr>
        <w:spacing w:after="0"/>
        <w:ind w:left="0"/>
        <w:jc w:val="both"/>
      </w:pPr>
      <w:r>
        <w:rPr>
          <w:rFonts w:ascii="Times New Roman"/>
          <w:b w:val="false"/>
          <w:i w:val="false"/>
          <w:color w:val="000000"/>
          <w:sz w:val="28"/>
        </w:rPr>
        <w:t>
      "21) Қазақстан Республикасының мүдделерінде барлау қызметін ұйымдастырады және жүзеге асырады;";</w:t>
      </w:r>
    </w:p>
    <w:bookmarkEnd w:id="122"/>
    <w:bookmarkStart w:name="z55" w:id="123"/>
    <w:p>
      <w:pPr>
        <w:spacing w:after="0"/>
        <w:ind w:left="0"/>
        <w:jc w:val="both"/>
      </w:pPr>
      <w:r>
        <w:rPr>
          <w:rFonts w:ascii="Times New Roman"/>
          <w:b w:val="false"/>
          <w:i w:val="false"/>
          <w:color w:val="000000"/>
          <w:sz w:val="28"/>
        </w:rPr>
        <w:t>
      мынадай мазмұндағы 12-1-2-тармақпен толықтырылсын:</w:t>
      </w:r>
    </w:p>
    <w:bookmarkEnd w:id="123"/>
    <w:bookmarkStart w:name="z56" w:id="124"/>
    <w:p>
      <w:pPr>
        <w:spacing w:after="0"/>
        <w:ind w:left="0"/>
        <w:jc w:val="both"/>
      </w:pPr>
      <w:r>
        <w:rPr>
          <w:rFonts w:ascii="Times New Roman"/>
          <w:b w:val="false"/>
          <w:i w:val="false"/>
          <w:color w:val="000000"/>
          <w:sz w:val="28"/>
        </w:rPr>
        <w:t>
      "12-1-2. Қазақстан Республикасы Ұлттық қауіпсіздік комитеті Сыртқы барлау қызметінің функциялары:</w:t>
      </w:r>
    </w:p>
    <w:bookmarkEnd w:id="124"/>
    <w:p>
      <w:pPr>
        <w:spacing w:after="0"/>
        <w:ind w:left="0"/>
        <w:jc w:val="both"/>
      </w:pPr>
      <w:r>
        <w:rPr>
          <w:rFonts w:ascii="Times New Roman"/>
          <w:b w:val="false"/>
          <w:i w:val="false"/>
          <w:color w:val="000000"/>
          <w:sz w:val="28"/>
        </w:rPr>
        <w:t>
      1) барлау ақпаратын жинау, жинақтау, талдау, бағалау, жүйелеу және қорыту, олардың негізінде Қазақстан Республикасының ұлттық мүдделерін қорғау және ілгерілету бойынша болжамдар, ұсыныстар мен ұсынымдар дайындау;</w:t>
      </w:r>
    </w:p>
    <w:p>
      <w:pPr>
        <w:spacing w:after="0"/>
        <w:ind w:left="0"/>
        <w:jc w:val="both"/>
      </w:pPr>
      <w:r>
        <w:rPr>
          <w:rFonts w:ascii="Times New Roman"/>
          <w:b w:val="false"/>
          <w:i w:val="false"/>
          <w:color w:val="000000"/>
          <w:sz w:val="28"/>
        </w:rPr>
        <w:t>
      2) Қазақстан Республикасы Қауіпсіздік Кеңесінің Төрағасына, Президентіне, Парламентіне, Үкіметіне, мемлекеттік органдарына және мемлекеттік ұйымдарына барлау ақпаратын ұсыну;</w:t>
      </w:r>
    </w:p>
    <w:p>
      <w:pPr>
        <w:spacing w:after="0"/>
        <w:ind w:left="0"/>
        <w:jc w:val="both"/>
      </w:pPr>
      <w:r>
        <w:rPr>
          <w:rFonts w:ascii="Times New Roman"/>
          <w:b w:val="false"/>
          <w:i w:val="false"/>
          <w:color w:val="000000"/>
          <w:sz w:val="28"/>
        </w:rPr>
        <w:t>
      3) қарсы барлау және жедел-іздестіру іс-шараларын, радиотехникалық және радиоэлектрондық барлауды жүзеге асыру;</w:t>
      </w:r>
    </w:p>
    <w:p>
      <w:pPr>
        <w:spacing w:after="0"/>
        <w:ind w:left="0"/>
        <w:jc w:val="both"/>
      </w:pPr>
      <w:r>
        <w:rPr>
          <w:rFonts w:ascii="Times New Roman"/>
          <w:b w:val="false"/>
          <w:i w:val="false"/>
          <w:color w:val="000000"/>
          <w:sz w:val="28"/>
        </w:rPr>
        <w:t>
      4) Қазақстан Республикасының ұлттық мүдделерін іске асыру үшін жағдай жасауға бағытталған көмек көрсету іс-шараларын ұйымдастыру және өткізу;</w:t>
      </w:r>
    </w:p>
    <w:p>
      <w:pPr>
        <w:spacing w:after="0"/>
        <w:ind w:left="0"/>
        <w:jc w:val="both"/>
      </w:pPr>
      <w:r>
        <w:rPr>
          <w:rFonts w:ascii="Times New Roman"/>
          <w:b w:val="false"/>
          <w:i w:val="false"/>
          <w:color w:val="000000"/>
          <w:sz w:val="28"/>
        </w:rPr>
        <w:t>
      5) шетелде Қазақстан Республикасы Президентінің және басқа да күзетілетін адамдардың қауіпсіздігін қамтамасыз етуге қатысу;</w:t>
      </w:r>
    </w:p>
    <w:p>
      <w:pPr>
        <w:spacing w:after="0"/>
        <w:ind w:left="0"/>
        <w:jc w:val="both"/>
      </w:pPr>
      <w:r>
        <w:rPr>
          <w:rFonts w:ascii="Times New Roman"/>
          <w:b w:val="false"/>
          <w:i w:val="false"/>
          <w:color w:val="000000"/>
          <w:sz w:val="28"/>
        </w:rPr>
        <w:t>
      6) Қазақстан Республикасы жасасатын халықаралық шарттарды дайындауға, заңдардың және өзге де нормативтік құқықтық актілердің жобаларын әзірлеуге атсалысу;</w:t>
      </w:r>
    </w:p>
    <w:p>
      <w:pPr>
        <w:spacing w:after="0"/>
        <w:ind w:left="0"/>
        <w:jc w:val="both"/>
      </w:pPr>
      <w:r>
        <w:rPr>
          <w:rFonts w:ascii="Times New Roman"/>
          <w:b w:val="false"/>
          <w:i w:val="false"/>
          <w:color w:val="000000"/>
          <w:sz w:val="28"/>
        </w:rPr>
        <w:t>
      7) Қазақстан Республикасының халықаралық міндеттемелерін, оның ішінде сыртқы барлау саласында орындау;</w:t>
      </w:r>
    </w:p>
    <w:p>
      <w:pPr>
        <w:spacing w:after="0"/>
        <w:ind w:left="0"/>
        <w:jc w:val="both"/>
      </w:pPr>
      <w:r>
        <w:rPr>
          <w:rFonts w:ascii="Times New Roman"/>
          <w:b w:val="false"/>
          <w:i w:val="false"/>
          <w:color w:val="000000"/>
          <w:sz w:val="28"/>
        </w:rPr>
        <w:t>
      8) белгіленген тәртіппен Қазақстан Республикасы халықаралық шарттарының негізінде арнаулы қызметтердің, құқық қорғау органдарының, халықаралық құқық қорғау ұйымдарының сыртқы барлау бөлімшелерімен байланыс ұстау және дамыту;</w:t>
      </w:r>
    </w:p>
    <w:p>
      <w:pPr>
        <w:spacing w:after="0"/>
        <w:ind w:left="0"/>
        <w:jc w:val="both"/>
      </w:pPr>
      <w:r>
        <w:rPr>
          <w:rFonts w:ascii="Times New Roman"/>
          <w:b w:val="false"/>
          <w:i w:val="false"/>
          <w:color w:val="000000"/>
          <w:sz w:val="28"/>
        </w:rPr>
        <w:t>
      9) барлау қызметі белгіленген тәртіппен жүзеге асыратын орта және қысқа мерзімге арналған стратегияларды, тактикалар мен жоспарларды әзірлеу;</w:t>
      </w:r>
    </w:p>
    <w:p>
      <w:pPr>
        <w:spacing w:after="0"/>
        <w:ind w:left="0"/>
        <w:jc w:val="both"/>
      </w:pPr>
      <w:r>
        <w:rPr>
          <w:rFonts w:ascii="Times New Roman"/>
          <w:b w:val="false"/>
          <w:i w:val="false"/>
          <w:color w:val="000000"/>
          <w:sz w:val="28"/>
        </w:rPr>
        <w:t>
      10) барлау қызметін ішкі бақылауды белгіленген тәртіппен қамтамасыз ету және жүзеге асыру;</w:t>
      </w:r>
    </w:p>
    <w:p>
      <w:pPr>
        <w:spacing w:after="0"/>
        <w:ind w:left="0"/>
        <w:jc w:val="both"/>
      </w:pPr>
      <w:r>
        <w:rPr>
          <w:rFonts w:ascii="Times New Roman"/>
          <w:b w:val="false"/>
          <w:i w:val="false"/>
          <w:color w:val="000000"/>
          <w:sz w:val="28"/>
        </w:rPr>
        <w:t>
      11) барлау қызметінің құқықтық негізін жетілдіру жөніндегі шараларды пысықтау және іске асыру;</w:t>
      </w:r>
    </w:p>
    <w:p>
      <w:pPr>
        <w:spacing w:after="0"/>
        <w:ind w:left="0"/>
        <w:jc w:val="both"/>
      </w:pPr>
      <w:r>
        <w:rPr>
          <w:rFonts w:ascii="Times New Roman"/>
          <w:b w:val="false"/>
          <w:i w:val="false"/>
          <w:color w:val="000000"/>
          <w:sz w:val="28"/>
        </w:rPr>
        <w:t>
      12) қызметке кандидаттарды іріктеу және зерделеу, Сыртқы барлау қызметінің қызметкерлері мен жұмыскерлерінің қызмет өткеру және қызметті тоқтату процесін ұйымдастыру, Қазақстан Республикасының оқу орындарында және ғылыми-зерттеу мекемелерінде, сондай-ақ басқа мемлекеттердің оқу орындарында, оның ішінде арнаулы оқу орындарында кадрларды оқыту;</w:t>
      </w:r>
    </w:p>
    <w:p>
      <w:pPr>
        <w:spacing w:after="0"/>
        <w:ind w:left="0"/>
        <w:jc w:val="both"/>
      </w:pPr>
      <w:r>
        <w:rPr>
          <w:rFonts w:ascii="Times New Roman"/>
          <w:b w:val="false"/>
          <w:i w:val="false"/>
          <w:color w:val="000000"/>
          <w:sz w:val="28"/>
        </w:rPr>
        <w:t>
      13) барлау қоғамдастығына қатысушылардың қызметкерлері мен әскери қызметшілерін арнайы даярлау және олардың біліктілігін арттыру;</w:t>
      </w:r>
    </w:p>
    <w:p>
      <w:pPr>
        <w:spacing w:after="0"/>
        <w:ind w:left="0"/>
        <w:jc w:val="both"/>
      </w:pPr>
      <w:r>
        <w:rPr>
          <w:rFonts w:ascii="Times New Roman"/>
          <w:b w:val="false"/>
          <w:i w:val="false"/>
          <w:color w:val="000000"/>
          <w:sz w:val="28"/>
        </w:rPr>
        <w:t>
      14) барлау қызметінің негізгі бағыттарын ғылыми-әдістемелік қамтамасыз етуді ұйымдастыру;</w:t>
      </w:r>
    </w:p>
    <w:p>
      <w:pPr>
        <w:spacing w:after="0"/>
        <w:ind w:left="0"/>
        <w:jc w:val="both"/>
      </w:pPr>
      <w:r>
        <w:rPr>
          <w:rFonts w:ascii="Times New Roman"/>
          <w:b w:val="false"/>
          <w:i w:val="false"/>
          <w:color w:val="000000"/>
          <w:sz w:val="28"/>
        </w:rPr>
        <w:t>
      15) Қазақстан Республикасының барлау қоғамдастығы шеңберінде ұйымдастырушылық, жедел, талдамалық, әдістемелік, техникалық, бағдарламалық-аппараттық және өзге де бағыттар бойынша Қазақстан Республикасы мемлекеттік органдарының өзара іс-қимылын қамтамасыз ету;</w:t>
      </w:r>
    </w:p>
    <w:p>
      <w:pPr>
        <w:spacing w:after="0"/>
        <w:ind w:left="0"/>
        <w:jc w:val="both"/>
      </w:pPr>
      <w:r>
        <w:rPr>
          <w:rFonts w:ascii="Times New Roman"/>
          <w:b w:val="false"/>
          <w:i w:val="false"/>
          <w:color w:val="000000"/>
          <w:sz w:val="28"/>
        </w:rPr>
        <w:t>
      16) Қазақстан Республикасының шет елдердегі мекемелерінде және Сыртқы барлау қызметінің объектілерінде мемлекеттік құпияларды құрайтын мәліметтерді қорғауды жүзеге асыру;</w:t>
      </w:r>
    </w:p>
    <w:p>
      <w:pPr>
        <w:spacing w:after="0"/>
        <w:ind w:left="0"/>
        <w:jc w:val="both"/>
      </w:pPr>
      <w:r>
        <w:rPr>
          <w:rFonts w:ascii="Times New Roman"/>
          <w:b w:val="false"/>
          <w:i w:val="false"/>
          <w:color w:val="000000"/>
          <w:sz w:val="28"/>
        </w:rPr>
        <w:t>
      17) жеке қауіпсіздікті қамтамасыз ету, Сыртқы барлау қызметінің күштерін, құралдарын және іс-қимылын құқыққа қайшы әрекеттер мен қауіп-қатерлерден қорғау шараларын іске асыру;</w:t>
      </w:r>
    </w:p>
    <w:p>
      <w:pPr>
        <w:spacing w:after="0"/>
        <w:ind w:left="0"/>
        <w:jc w:val="both"/>
      </w:pPr>
      <w:r>
        <w:rPr>
          <w:rFonts w:ascii="Times New Roman"/>
          <w:b w:val="false"/>
          <w:i w:val="false"/>
          <w:color w:val="000000"/>
          <w:sz w:val="28"/>
        </w:rPr>
        <w:t>
      18) Сыртқы барлау қызметі астыртын әрекет етуін қамтамасыз ету бойынша шараларды іске асыру;</w:t>
      </w:r>
    </w:p>
    <w:p>
      <w:pPr>
        <w:spacing w:after="0"/>
        <w:ind w:left="0"/>
        <w:jc w:val="both"/>
      </w:pPr>
      <w:r>
        <w:rPr>
          <w:rFonts w:ascii="Times New Roman"/>
          <w:b w:val="false"/>
          <w:i w:val="false"/>
          <w:color w:val="000000"/>
          <w:sz w:val="28"/>
        </w:rPr>
        <w:t>
      19) техникалық барлауларға қарсы іс-қимыл, Сыртқы барлау қызметінің шет елдердегі мекемелері мен объектілерін физикалық және инженерлік-техникалық қорғау бойынша іс-шараларды ұйымдастыру және жүзеге асыру;</w:t>
      </w:r>
    </w:p>
    <w:p>
      <w:pPr>
        <w:spacing w:after="0"/>
        <w:ind w:left="0"/>
        <w:jc w:val="both"/>
      </w:pPr>
      <w:r>
        <w:rPr>
          <w:rFonts w:ascii="Times New Roman"/>
          <w:b w:val="false"/>
          <w:i w:val="false"/>
          <w:color w:val="000000"/>
          <w:sz w:val="28"/>
        </w:rPr>
        <w:t>
      20) жұмылдыру дайындығы бойынша іс-шараларды белгіленген тәртіппен ұйымдастыру және өткізу;</w:t>
      </w:r>
    </w:p>
    <w:p>
      <w:pPr>
        <w:spacing w:after="0"/>
        <w:ind w:left="0"/>
        <w:jc w:val="both"/>
      </w:pPr>
      <w:r>
        <w:rPr>
          <w:rFonts w:ascii="Times New Roman"/>
          <w:b w:val="false"/>
          <w:i w:val="false"/>
          <w:color w:val="000000"/>
          <w:sz w:val="28"/>
        </w:rPr>
        <w:t>
      21) барлау саласы бойынша ұлттық қауіпсіздік органдарындағы жедел есептерді ұйымдастыру, үйлестіру және тікелей жүргізу;</w:t>
      </w:r>
    </w:p>
    <w:p>
      <w:pPr>
        <w:spacing w:after="0"/>
        <w:ind w:left="0"/>
        <w:jc w:val="both"/>
      </w:pPr>
      <w:r>
        <w:rPr>
          <w:rFonts w:ascii="Times New Roman"/>
          <w:b w:val="false"/>
          <w:i w:val="false"/>
          <w:color w:val="000000"/>
          <w:sz w:val="28"/>
        </w:rPr>
        <w:t>
      22) ведомстволық архивті, анықтамалық, ақпараттық жүйелер мен ақпараттық ресурстарды жасау және пайдалану;</w:t>
      </w:r>
    </w:p>
    <w:p>
      <w:pPr>
        <w:spacing w:after="0"/>
        <w:ind w:left="0"/>
        <w:jc w:val="both"/>
      </w:pPr>
      <w:r>
        <w:rPr>
          <w:rFonts w:ascii="Times New Roman"/>
          <w:b w:val="false"/>
          <w:i w:val="false"/>
          <w:color w:val="000000"/>
          <w:sz w:val="28"/>
        </w:rPr>
        <w:t>
      23) Қазақстан Республикасы ҰҚК Төрағасы белгілеген тәртіппен Сыртқы барлау қызметінің бөлімшелерін және Қазақстан Республикасының шет елдердегі мекемелерін қорғалған байланыспен қамтамасыз ету;</w:t>
      </w:r>
    </w:p>
    <w:p>
      <w:pPr>
        <w:spacing w:after="0"/>
        <w:ind w:left="0"/>
        <w:jc w:val="both"/>
      </w:pPr>
      <w:r>
        <w:rPr>
          <w:rFonts w:ascii="Times New Roman"/>
          <w:b w:val="false"/>
          <w:i w:val="false"/>
          <w:color w:val="000000"/>
          <w:sz w:val="28"/>
        </w:rPr>
        <w:t>
      24) Қазақстан Республикасының заңдарымен және Қазақстан Республикасы Президентінің актілерімен белгіленген өзге де функцияларды орындау.";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3-1) тармақшамен толықтырылсын:</w:t>
      </w:r>
    </w:p>
    <w:bookmarkStart w:name="z58" w:id="125"/>
    <w:p>
      <w:pPr>
        <w:spacing w:after="0"/>
        <w:ind w:left="0"/>
        <w:jc w:val="both"/>
      </w:pPr>
      <w:r>
        <w:rPr>
          <w:rFonts w:ascii="Times New Roman"/>
          <w:b w:val="false"/>
          <w:i w:val="false"/>
          <w:color w:val="000000"/>
          <w:sz w:val="28"/>
        </w:rPr>
        <w:t>
      "3-1) сыртқы барлауды жетілдіру мәселелері бойынша Қазақстан Республикасының Президентіне және Үкіметіне ұсыныстар енгізуге;";</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мазмұндағы 125-51), 125-52), 125-53), 125-54), 125-55), 125-56), 125-57), 125-58), 125-59), 125-60), 125-61), 125-62), 125-63), 125-64), 125-65), 125-66), 125-67), 125-68) тармақшалармен толықтырылсын:</w:t>
      </w:r>
    </w:p>
    <w:p>
      <w:pPr>
        <w:spacing w:after="0"/>
        <w:ind w:left="0"/>
        <w:jc w:val="both"/>
      </w:pPr>
      <w:r>
        <w:rPr>
          <w:rFonts w:ascii="Times New Roman"/>
          <w:b w:val="false"/>
          <w:i w:val="false"/>
          <w:color w:val="000000"/>
          <w:sz w:val="28"/>
        </w:rPr>
        <w:t>
      "125-51) құпия;</w:t>
      </w:r>
    </w:p>
    <w:p>
      <w:pPr>
        <w:spacing w:after="0"/>
        <w:ind w:left="0"/>
        <w:jc w:val="both"/>
      </w:pPr>
      <w:r>
        <w:rPr>
          <w:rFonts w:ascii="Times New Roman"/>
          <w:b w:val="false"/>
          <w:i w:val="false"/>
          <w:color w:val="000000"/>
          <w:sz w:val="28"/>
        </w:rPr>
        <w:t>
      125-52) құпия;</w:t>
      </w:r>
    </w:p>
    <w:p>
      <w:pPr>
        <w:spacing w:after="0"/>
        <w:ind w:left="0"/>
        <w:jc w:val="both"/>
      </w:pPr>
      <w:r>
        <w:rPr>
          <w:rFonts w:ascii="Times New Roman"/>
          <w:b w:val="false"/>
          <w:i w:val="false"/>
          <w:color w:val="000000"/>
          <w:sz w:val="28"/>
        </w:rPr>
        <w:t>
      125-53) құпия;</w:t>
      </w:r>
    </w:p>
    <w:p>
      <w:pPr>
        <w:spacing w:after="0"/>
        <w:ind w:left="0"/>
        <w:jc w:val="both"/>
      </w:pPr>
      <w:r>
        <w:rPr>
          <w:rFonts w:ascii="Times New Roman"/>
          <w:b w:val="false"/>
          <w:i w:val="false"/>
          <w:color w:val="000000"/>
          <w:sz w:val="28"/>
        </w:rPr>
        <w:t>
      125-54) құпия;</w:t>
      </w:r>
    </w:p>
    <w:p>
      <w:pPr>
        <w:spacing w:after="0"/>
        <w:ind w:left="0"/>
        <w:jc w:val="both"/>
      </w:pPr>
      <w:r>
        <w:rPr>
          <w:rFonts w:ascii="Times New Roman"/>
          <w:b w:val="false"/>
          <w:i w:val="false"/>
          <w:color w:val="000000"/>
          <w:sz w:val="28"/>
        </w:rPr>
        <w:t>
      125-55) құпия;</w:t>
      </w:r>
    </w:p>
    <w:p>
      <w:pPr>
        <w:spacing w:after="0"/>
        <w:ind w:left="0"/>
        <w:jc w:val="both"/>
      </w:pPr>
      <w:r>
        <w:rPr>
          <w:rFonts w:ascii="Times New Roman"/>
          <w:b w:val="false"/>
          <w:i w:val="false"/>
          <w:color w:val="000000"/>
          <w:sz w:val="28"/>
        </w:rPr>
        <w:t>
      125-56) құпия;</w:t>
      </w:r>
    </w:p>
    <w:p>
      <w:pPr>
        <w:spacing w:after="0"/>
        <w:ind w:left="0"/>
        <w:jc w:val="both"/>
      </w:pPr>
      <w:r>
        <w:rPr>
          <w:rFonts w:ascii="Times New Roman"/>
          <w:b w:val="false"/>
          <w:i w:val="false"/>
          <w:color w:val="000000"/>
          <w:sz w:val="28"/>
        </w:rPr>
        <w:t>
      125-57) құпия;</w:t>
      </w:r>
    </w:p>
    <w:p>
      <w:pPr>
        <w:spacing w:after="0"/>
        <w:ind w:left="0"/>
        <w:jc w:val="both"/>
      </w:pPr>
      <w:r>
        <w:rPr>
          <w:rFonts w:ascii="Times New Roman"/>
          <w:b w:val="false"/>
          <w:i w:val="false"/>
          <w:color w:val="000000"/>
          <w:sz w:val="28"/>
        </w:rPr>
        <w:t>
      125-58) құпия;</w:t>
      </w:r>
    </w:p>
    <w:p>
      <w:pPr>
        <w:spacing w:after="0"/>
        <w:ind w:left="0"/>
        <w:jc w:val="both"/>
      </w:pPr>
      <w:r>
        <w:rPr>
          <w:rFonts w:ascii="Times New Roman"/>
          <w:b w:val="false"/>
          <w:i w:val="false"/>
          <w:color w:val="000000"/>
          <w:sz w:val="28"/>
        </w:rPr>
        <w:t>
      125-59) құпия;</w:t>
      </w:r>
    </w:p>
    <w:p>
      <w:pPr>
        <w:spacing w:after="0"/>
        <w:ind w:left="0"/>
        <w:jc w:val="both"/>
      </w:pPr>
      <w:r>
        <w:rPr>
          <w:rFonts w:ascii="Times New Roman"/>
          <w:b w:val="false"/>
          <w:i w:val="false"/>
          <w:color w:val="000000"/>
          <w:sz w:val="28"/>
        </w:rPr>
        <w:t>
      125-60) құпия;</w:t>
      </w:r>
    </w:p>
    <w:p>
      <w:pPr>
        <w:spacing w:after="0"/>
        <w:ind w:left="0"/>
        <w:jc w:val="both"/>
      </w:pPr>
      <w:r>
        <w:rPr>
          <w:rFonts w:ascii="Times New Roman"/>
          <w:b w:val="false"/>
          <w:i w:val="false"/>
          <w:color w:val="000000"/>
          <w:sz w:val="28"/>
        </w:rPr>
        <w:t>
      125-61) құпия;</w:t>
      </w:r>
    </w:p>
    <w:p>
      <w:pPr>
        <w:spacing w:after="0"/>
        <w:ind w:left="0"/>
        <w:jc w:val="both"/>
      </w:pPr>
      <w:r>
        <w:rPr>
          <w:rFonts w:ascii="Times New Roman"/>
          <w:b w:val="false"/>
          <w:i w:val="false"/>
          <w:color w:val="000000"/>
          <w:sz w:val="28"/>
        </w:rPr>
        <w:t>
      125-62) құпия;</w:t>
      </w:r>
    </w:p>
    <w:p>
      <w:pPr>
        <w:spacing w:after="0"/>
        <w:ind w:left="0"/>
        <w:jc w:val="both"/>
      </w:pPr>
      <w:r>
        <w:rPr>
          <w:rFonts w:ascii="Times New Roman"/>
          <w:b w:val="false"/>
          <w:i w:val="false"/>
          <w:color w:val="000000"/>
          <w:sz w:val="28"/>
        </w:rPr>
        <w:t>
      125-63) құпия;</w:t>
      </w:r>
    </w:p>
    <w:p>
      <w:pPr>
        <w:spacing w:after="0"/>
        <w:ind w:left="0"/>
        <w:jc w:val="both"/>
      </w:pPr>
      <w:r>
        <w:rPr>
          <w:rFonts w:ascii="Times New Roman"/>
          <w:b w:val="false"/>
          <w:i w:val="false"/>
          <w:color w:val="000000"/>
          <w:sz w:val="28"/>
        </w:rPr>
        <w:t>
      125-64) құпия;</w:t>
      </w:r>
    </w:p>
    <w:p>
      <w:pPr>
        <w:spacing w:after="0"/>
        <w:ind w:left="0"/>
        <w:jc w:val="both"/>
      </w:pPr>
      <w:r>
        <w:rPr>
          <w:rFonts w:ascii="Times New Roman"/>
          <w:b w:val="false"/>
          <w:i w:val="false"/>
          <w:color w:val="000000"/>
          <w:sz w:val="28"/>
        </w:rPr>
        <w:t>
      125-65) құпия;</w:t>
      </w:r>
    </w:p>
    <w:p>
      <w:pPr>
        <w:spacing w:after="0"/>
        <w:ind w:left="0"/>
        <w:jc w:val="both"/>
      </w:pPr>
      <w:r>
        <w:rPr>
          <w:rFonts w:ascii="Times New Roman"/>
          <w:b w:val="false"/>
          <w:i w:val="false"/>
          <w:color w:val="000000"/>
          <w:sz w:val="28"/>
        </w:rPr>
        <w:t>
      125-66) құпия;</w:t>
      </w:r>
    </w:p>
    <w:p>
      <w:pPr>
        <w:spacing w:after="0"/>
        <w:ind w:left="0"/>
        <w:jc w:val="both"/>
      </w:pPr>
      <w:r>
        <w:rPr>
          <w:rFonts w:ascii="Times New Roman"/>
          <w:b w:val="false"/>
          <w:i w:val="false"/>
          <w:color w:val="000000"/>
          <w:sz w:val="28"/>
        </w:rPr>
        <w:t>
      125-67) құпия;</w:t>
      </w:r>
    </w:p>
    <w:p>
      <w:pPr>
        <w:spacing w:after="0"/>
        <w:ind w:left="0"/>
        <w:jc w:val="both"/>
      </w:pPr>
      <w:r>
        <w:rPr>
          <w:rFonts w:ascii="Times New Roman"/>
          <w:b w:val="false"/>
          <w:i w:val="false"/>
          <w:color w:val="000000"/>
          <w:sz w:val="28"/>
        </w:rPr>
        <w:t>
      125-68) құпия;".</w:t>
      </w:r>
    </w:p>
    <w:bookmarkStart w:name="z60" w:id="126"/>
    <w:p>
      <w:pPr>
        <w:spacing w:after="0"/>
        <w:ind w:left="0"/>
        <w:jc w:val="both"/>
      </w:pPr>
      <w:r>
        <w:rPr>
          <w:rFonts w:ascii="Times New Roman"/>
          <w:b w:val="false"/>
          <w:i w:val="false"/>
          <w:color w:val="000000"/>
          <w:sz w:val="28"/>
        </w:rPr>
        <w:t xml:space="preserve">
      2. "Қазақстан Республикасының Ұлттық қауіпсіздік комитеті Шекара қызметінің мәселелері" туралы Қазақстан Республикасы Президентінің 1999 жылғы 10 желтоқсандағы № 282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1999 ж., № 54, 533-құжат):</w:t>
      </w:r>
    </w:p>
    <w:bookmarkEnd w:id="126"/>
    <w:bookmarkStart w:name="z61" w:id="127"/>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Ұлттық қауіпсіздік комитетінің Шекара қызметі туралы </w:t>
      </w:r>
      <w:r>
        <w:rPr>
          <w:rFonts w:ascii="Times New Roman"/>
          <w:b w:val="false"/>
          <w:i w:val="false"/>
          <w:color w:val="000000"/>
          <w:sz w:val="28"/>
        </w:rPr>
        <w:t>ережеде</w:t>
      </w:r>
      <w:r>
        <w:rPr>
          <w:rFonts w:ascii="Times New Roman"/>
          <w:b w:val="false"/>
          <w:i w:val="false"/>
          <w:color w:val="000000"/>
          <w:sz w:val="28"/>
        </w:rPr>
        <w:t>:</w:t>
      </w:r>
    </w:p>
    <w:bookmarkEnd w:id="127"/>
    <w:bookmarkStart w:name="z62" w:id="128"/>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23) тармақшасында</w:t>
      </w:r>
      <w:r>
        <w:rPr>
          <w:rFonts w:ascii="Times New Roman"/>
          <w:b w:val="false"/>
          <w:i w:val="false"/>
          <w:color w:val="000000"/>
          <w:sz w:val="28"/>
        </w:rPr>
        <w:t xml:space="preserve"> "және сыртқы барлау саласындағы уәкілетті органның" деген сөздер алып тасталсын.</w:t>
      </w:r>
    </w:p>
    <w:bookmarkEnd w:id="128"/>
    <w:bookmarkStart w:name="z63" w:id="129"/>
    <w:p>
      <w:pPr>
        <w:spacing w:after="0"/>
        <w:ind w:left="0"/>
        <w:jc w:val="both"/>
      </w:pPr>
      <w:r>
        <w:rPr>
          <w:rFonts w:ascii="Times New Roman"/>
          <w:b w:val="false"/>
          <w:i w:val="false"/>
          <w:color w:val="000000"/>
          <w:sz w:val="28"/>
        </w:rPr>
        <w:t xml:space="preserve">
      3. "Мемлекеттік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тізбесін бекіту туралы" Қазақстан Республикасы Президентінің 2000 жылғы 13 сәуірдегі № 371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2000 ж., № 18, 186-құжат):</w:t>
      </w:r>
    </w:p>
    <w:bookmarkEnd w:id="129"/>
    <w:bookmarkStart w:name="z64" w:id="130"/>
    <w:p>
      <w:pPr>
        <w:spacing w:after="0"/>
        <w:ind w:left="0"/>
        <w:jc w:val="both"/>
      </w:pPr>
      <w:r>
        <w:rPr>
          <w:rFonts w:ascii="Times New Roman"/>
          <w:b w:val="false"/>
          <w:i w:val="false"/>
          <w:color w:val="000000"/>
          <w:sz w:val="28"/>
        </w:rPr>
        <w:t xml:space="preserve">
      жоғарыда аталған Жарлықпен бекітілген 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w:t>
      </w:r>
      <w:r>
        <w:rPr>
          <w:rFonts w:ascii="Times New Roman"/>
          <w:b w:val="false"/>
          <w:i w:val="false"/>
          <w:color w:val="000000"/>
          <w:sz w:val="28"/>
        </w:rPr>
        <w:t>тізбесінде</w:t>
      </w:r>
      <w:r>
        <w:rPr>
          <w:rFonts w:ascii="Times New Roman"/>
          <w:b w:val="false"/>
          <w:i w:val="false"/>
          <w:color w:val="000000"/>
          <w:sz w:val="28"/>
        </w:rPr>
        <w:t>:</w:t>
      </w:r>
    </w:p>
    <w:bookmarkEnd w:id="130"/>
    <w:bookmarkStart w:name="z65" w:id="131"/>
    <w:p>
      <w:pPr>
        <w:spacing w:after="0"/>
        <w:ind w:left="0"/>
        <w:jc w:val="both"/>
      </w:pPr>
      <w:r>
        <w:rPr>
          <w:rFonts w:ascii="Times New Roman"/>
          <w:b w:val="false"/>
          <w:i w:val="false"/>
          <w:color w:val="000000"/>
          <w:sz w:val="28"/>
        </w:rPr>
        <w:t>
      кестенің "1. Әскери саладағы мәліметтер" деген бөлімінің 1-бағанында:</w:t>
      </w:r>
    </w:p>
    <w:bookmarkEnd w:id="131"/>
    <w:bookmarkStart w:name="z66" w:id="132"/>
    <w:p>
      <w:pPr>
        <w:spacing w:after="0"/>
        <w:ind w:left="0"/>
        <w:jc w:val="both"/>
      </w:pPr>
      <w:r>
        <w:rPr>
          <w:rFonts w:ascii="Times New Roman"/>
          <w:b w:val="false"/>
          <w:i w:val="false"/>
          <w:color w:val="000000"/>
          <w:sz w:val="28"/>
        </w:rPr>
        <w:t>
      бірінші, үшінші, төртінші, бесінші, алтыншы, жетінші, он бірінші, он төртінші, он бесінші, он алтыншы, он жетінші, он тоғызыншы және жиырмасыншы абзацтардағы ", "Сырбар" Сыртқы барлау қызметінің директоры" деген сөздер алып тасталсын;</w:t>
      </w:r>
    </w:p>
    <w:bookmarkEnd w:id="132"/>
    <w:bookmarkStart w:name="z67" w:id="133"/>
    <w:p>
      <w:pPr>
        <w:spacing w:after="0"/>
        <w:ind w:left="0"/>
        <w:jc w:val="both"/>
      </w:pPr>
      <w:r>
        <w:rPr>
          <w:rFonts w:ascii="Times New Roman"/>
          <w:b w:val="false"/>
          <w:i w:val="false"/>
          <w:color w:val="000000"/>
          <w:sz w:val="28"/>
        </w:rPr>
        <w:t>
      он үшінші абзацтағы "Сырбар" Сыртқы барлау қызметінің директоры" деген сөздер "Ұлттық қауіпсіздік комитетінің Төрағасы" деген сөздермен ауыстырылсын;</w:t>
      </w:r>
    </w:p>
    <w:bookmarkEnd w:id="133"/>
    <w:bookmarkStart w:name="z68" w:id="134"/>
    <w:p>
      <w:pPr>
        <w:spacing w:after="0"/>
        <w:ind w:left="0"/>
        <w:jc w:val="both"/>
      </w:pPr>
      <w:r>
        <w:rPr>
          <w:rFonts w:ascii="Times New Roman"/>
          <w:b w:val="false"/>
          <w:i w:val="false"/>
          <w:color w:val="000000"/>
          <w:sz w:val="28"/>
        </w:rPr>
        <w:t>
      кестенің "2. Экономика, білім, ғылым және техника саласындағы мәліметтер" деген бөлімінің 1-бағанында:</w:t>
      </w:r>
    </w:p>
    <w:bookmarkEnd w:id="134"/>
    <w:bookmarkStart w:name="z69" w:id="135"/>
    <w:p>
      <w:pPr>
        <w:spacing w:after="0"/>
        <w:ind w:left="0"/>
        <w:jc w:val="both"/>
      </w:pPr>
      <w:r>
        <w:rPr>
          <w:rFonts w:ascii="Times New Roman"/>
          <w:b w:val="false"/>
          <w:i w:val="false"/>
          <w:color w:val="000000"/>
          <w:sz w:val="28"/>
        </w:rPr>
        <w:t>
      бірінші, үшінші, төртінші, жетінші, он үшінші, он төртінші, он алтыншы, жиырма үшінші абзацтардағы ", "Сырбар" Сыртқы барлау қызметінің директоры" деген сөздер алып тасталсын;</w:t>
      </w:r>
    </w:p>
    <w:bookmarkEnd w:id="135"/>
    <w:bookmarkStart w:name="z70" w:id="136"/>
    <w:p>
      <w:pPr>
        <w:spacing w:after="0"/>
        <w:ind w:left="0"/>
        <w:jc w:val="both"/>
      </w:pPr>
      <w:r>
        <w:rPr>
          <w:rFonts w:ascii="Times New Roman"/>
          <w:b w:val="false"/>
          <w:i w:val="false"/>
          <w:color w:val="000000"/>
          <w:sz w:val="28"/>
        </w:rPr>
        <w:t>
      он екінші, он сегізінші, жиырма алтыншы, жиырма сегізінші, жиырма тоғызыншы абзацтардағы "Сырбар" Сыртқы барлау қызметінің директоры" деген сөздер "Ұлттық қауіпсіздік комитетінің Төрағасы" деген сөздермен ауыстырылсын;</w:t>
      </w:r>
    </w:p>
    <w:bookmarkEnd w:id="136"/>
    <w:bookmarkStart w:name="z71" w:id="137"/>
    <w:p>
      <w:pPr>
        <w:spacing w:after="0"/>
        <w:ind w:left="0"/>
        <w:jc w:val="both"/>
      </w:pPr>
      <w:r>
        <w:rPr>
          <w:rFonts w:ascii="Times New Roman"/>
          <w:b w:val="false"/>
          <w:i w:val="false"/>
          <w:color w:val="000000"/>
          <w:sz w:val="28"/>
        </w:rPr>
        <w:t>
      кестенің "3. Сыртқы саясат және сыртқы экономика салаларындағы мәліметтер" деген бөлімінің 1-бағанында:</w:t>
      </w:r>
    </w:p>
    <w:bookmarkEnd w:id="137"/>
    <w:bookmarkStart w:name="z72" w:id="138"/>
    <w:p>
      <w:pPr>
        <w:spacing w:after="0"/>
        <w:ind w:left="0"/>
        <w:jc w:val="both"/>
      </w:pPr>
      <w:r>
        <w:rPr>
          <w:rFonts w:ascii="Times New Roman"/>
          <w:b w:val="false"/>
          <w:i w:val="false"/>
          <w:color w:val="000000"/>
          <w:sz w:val="28"/>
        </w:rPr>
        <w:t>
      бірінші, екінші, үшінші, төртінші және бесінші абзацтарда ", "Сырбар" Сыртқы барлау қызметінің директоры" деген сөздер алып тасталсын;</w:t>
      </w:r>
    </w:p>
    <w:bookmarkEnd w:id="138"/>
    <w:bookmarkStart w:name="z73" w:id="139"/>
    <w:p>
      <w:pPr>
        <w:spacing w:after="0"/>
        <w:ind w:left="0"/>
        <w:jc w:val="both"/>
      </w:pPr>
      <w:r>
        <w:rPr>
          <w:rFonts w:ascii="Times New Roman"/>
          <w:b w:val="false"/>
          <w:i w:val="false"/>
          <w:color w:val="000000"/>
          <w:sz w:val="28"/>
        </w:rPr>
        <w:t>
      жетінші абзацта "Сырбар" Сыртқы барлау қызметінің директоры" деген сөздер "Ұлттық қауіпсіздік комитетінің Төрағасы" деген сөздермен ауыстырылсын;</w:t>
      </w:r>
    </w:p>
    <w:bookmarkEnd w:id="139"/>
    <w:bookmarkStart w:name="z74" w:id="140"/>
    <w:p>
      <w:pPr>
        <w:spacing w:after="0"/>
        <w:ind w:left="0"/>
        <w:jc w:val="both"/>
      </w:pPr>
      <w:r>
        <w:rPr>
          <w:rFonts w:ascii="Times New Roman"/>
          <w:b w:val="false"/>
          <w:i w:val="false"/>
          <w:color w:val="000000"/>
          <w:sz w:val="28"/>
        </w:rPr>
        <w:t>
      кестенің "4. Барлау, қарсы барлау, жедел-іздестіру және өзге де қызметтер саласындағы мәліметтер" деген бөлімінің 1-бағанында:</w:t>
      </w:r>
    </w:p>
    <w:bookmarkEnd w:id="140"/>
    <w:bookmarkStart w:name="z75" w:id="141"/>
    <w:p>
      <w:pPr>
        <w:spacing w:after="0"/>
        <w:ind w:left="0"/>
        <w:jc w:val="both"/>
      </w:pPr>
      <w:r>
        <w:rPr>
          <w:rFonts w:ascii="Times New Roman"/>
          <w:b w:val="false"/>
          <w:i w:val="false"/>
          <w:color w:val="000000"/>
          <w:sz w:val="28"/>
        </w:rPr>
        <w:t>
      бірінші, екінші, үшінші, төртінші, бесінші, алтыншы, жетінші, сегізінші, оныншы, он бірінші, он екінші, он үшінші және он сегізінші абзацтарда ", "Сырбар" Сыртқы барлау қызметінің директоры" деген сөздер алып тасталсын;</w:t>
      </w:r>
    </w:p>
    <w:bookmarkEnd w:id="141"/>
    <w:bookmarkStart w:name="z76" w:id="142"/>
    <w:p>
      <w:pPr>
        <w:spacing w:after="0"/>
        <w:ind w:left="0"/>
        <w:jc w:val="both"/>
      </w:pPr>
      <w:r>
        <w:rPr>
          <w:rFonts w:ascii="Times New Roman"/>
          <w:b w:val="false"/>
          <w:i w:val="false"/>
          <w:color w:val="000000"/>
          <w:sz w:val="28"/>
        </w:rPr>
        <w:t>
      4. Құпия.</w:t>
      </w:r>
    </w:p>
    <w:bookmarkEnd w:id="142"/>
    <w:bookmarkStart w:name="z77" w:id="143"/>
    <w:p>
      <w:pPr>
        <w:spacing w:after="0"/>
        <w:ind w:left="0"/>
        <w:jc w:val="both"/>
      </w:pPr>
      <w:r>
        <w:rPr>
          <w:rFonts w:ascii="Times New Roman"/>
          <w:b w:val="false"/>
          <w:i w:val="false"/>
          <w:color w:val="000000"/>
          <w:sz w:val="28"/>
        </w:rPr>
        <w:t>
      5. Құпия.</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Президентінің 31.07.2023 </w:t>
      </w:r>
      <w:r>
        <w:rPr>
          <w:rFonts w:ascii="Times New Roman"/>
          <w:b w:val="false"/>
          <w:i w:val="false"/>
          <w:color w:val="000000"/>
          <w:sz w:val="28"/>
        </w:rPr>
        <w:t>№ 290</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88" w:id="144"/>
    <w:p>
      <w:pPr>
        <w:spacing w:after="0"/>
        <w:ind w:left="0"/>
        <w:jc w:val="both"/>
      </w:pPr>
      <w:r>
        <w:rPr>
          <w:rFonts w:ascii="Times New Roman"/>
          <w:b w:val="false"/>
          <w:i w:val="false"/>
          <w:color w:val="000000"/>
          <w:sz w:val="28"/>
        </w:rPr>
        <w:t xml:space="preserve">
      7. "Қазақстан Республикасының әскери қызметшілері, арнаулы мемлекеттік органдары, құқық қорғау органдары, мемлекеттік фельдегерлік қызмет және прокуратура органдарының қызметкерлері лауазымдарының санаттары бойынша тізілімдерін бекіту туралы" Қазақстан Республикасы Президентінің 2004 жылғы 17 қаңтардағы № 1283қбп Жарлығына: ("Қызмет бабында пайдалану үшін" деген белгісі бар). </w:t>
      </w:r>
    </w:p>
    <w:bookmarkEnd w:id="144"/>
    <w:bookmarkStart w:name="z89" w:id="145"/>
    <w:p>
      <w:pPr>
        <w:spacing w:after="0"/>
        <w:ind w:left="0"/>
        <w:jc w:val="both"/>
      </w:pPr>
      <w:r>
        <w:rPr>
          <w:rFonts w:ascii="Times New Roman"/>
          <w:b w:val="false"/>
          <w:i w:val="false"/>
          <w:color w:val="000000"/>
          <w:sz w:val="28"/>
        </w:rPr>
        <w:t xml:space="preserve">
      8. "Қазақстан Республикасының Мемлекеттiк протоколын бекiту туралы" Қазақстан Республикасы Президентінің 2006 жылғы 12 қазандағы № 201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2006 ж.,№ 39, 428-құжат):</w:t>
      </w:r>
    </w:p>
    <w:bookmarkEnd w:id="145"/>
    <w:bookmarkStart w:name="z90" w:id="14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Мемлекеттік протоколына </w:t>
      </w:r>
      <w:r>
        <w:rPr>
          <w:rFonts w:ascii="Times New Roman"/>
          <w:b w:val="false"/>
          <w:i w:val="false"/>
          <w:color w:val="000000"/>
          <w:sz w:val="28"/>
        </w:rPr>
        <w:t>1-қосымшада</w:t>
      </w:r>
      <w:r>
        <w:rPr>
          <w:rFonts w:ascii="Times New Roman"/>
          <w:b w:val="false"/>
          <w:i w:val="false"/>
          <w:color w:val="000000"/>
          <w:sz w:val="28"/>
        </w:rPr>
        <w:t>:</w:t>
      </w:r>
    </w:p>
    <w:bookmarkEnd w:id="146"/>
    <w:bookmarkStart w:name="z91" w:id="147"/>
    <w:p>
      <w:pPr>
        <w:spacing w:after="0"/>
        <w:ind w:left="0"/>
        <w:jc w:val="both"/>
      </w:pPr>
      <w:r>
        <w:rPr>
          <w:rFonts w:ascii="Times New Roman"/>
          <w:b w:val="false"/>
          <w:i w:val="false"/>
          <w:color w:val="000000"/>
          <w:sz w:val="28"/>
        </w:rPr>
        <w:t>
      34-тармақ алып тасталсын;</w:t>
      </w:r>
    </w:p>
    <w:bookmarkEnd w:id="147"/>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Мемлекеттік протоколына </w:t>
      </w:r>
      <w:r>
        <w:rPr>
          <w:rFonts w:ascii="Times New Roman"/>
          <w:b w:val="false"/>
          <w:i w:val="false"/>
          <w:color w:val="000000"/>
          <w:sz w:val="28"/>
        </w:rPr>
        <w:t>2-қосымшада</w:t>
      </w:r>
      <w:r>
        <w:rPr>
          <w:rFonts w:ascii="Times New Roman"/>
          <w:b w:val="false"/>
          <w:i w:val="false"/>
          <w:color w:val="000000"/>
          <w:sz w:val="28"/>
        </w:rPr>
        <w:t>:</w:t>
      </w:r>
    </w:p>
    <w:bookmarkStart w:name="z92" w:id="148"/>
    <w:p>
      <w:pPr>
        <w:spacing w:after="0"/>
        <w:ind w:left="0"/>
        <w:jc w:val="both"/>
      </w:pPr>
      <w:r>
        <w:rPr>
          <w:rFonts w:ascii="Times New Roman"/>
          <w:b w:val="false"/>
          <w:i w:val="false"/>
          <w:color w:val="000000"/>
          <w:sz w:val="28"/>
        </w:rPr>
        <w:t>
      39-тармақ алып тасталсын.</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Күші жойылды – ҚР Президентінің 30.05.2023 </w:t>
      </w:r>
      <w:r>
        <w:rPr>
          <w:rFonts w:ascii="Times New Roman"/>
          <w:b w:val="false"/>
          <w:i w:val="false"/>
          <w:color w:val="000000"/>
          <w:sz w:val="28"/>
        </w:rPr>
        <w:t>№ 238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96" w:id="149"/>
    <w:p>
      <w:pPr>
        <w:spacing w:after="0"/>
        <w:ind w:left="0"/>
        <w:jc w:val="both"/>
      </w:pPr>
      <w:r>
        <w:rPr>
          <w:rFonts w:ascii="Times New Roman"/>
          <w:b w:val="false"/>
          <w:i w:val="false"/>
          <w:color w:val="000000"/>
          <w:sz w:val="28"/>
        </w:rPr>
        <w:t xml:space="preserve">
      10. "Қазақстан Республикасының Қарулы Күштері, басқа да әскерлері мен әскери құралымдары әскери қызметшілерінің әскери киім нысаны және айырым белгілері туралы" Қазақстан Республикасы Президентінің 2011 жылғы 25 тамыздағы № 144 </w:t>
      </w:r>
      <w:r>
        <w:rPr>
          <w:rFonts w:ascii="Times New Roman"/>
          <w:b w:val="false"/>
          <w:i w:val="false"/>
          <w:color w:val="000000"/>
          <w:sz w:val="28"/>
        </w:rPr>
        <w:t>Жарлығына</w:t>
      </w:r>
      <w:r>
        <w:rPr>
          <w:rFonts w:ascii="Times New Roman"/>
          <w:b w:val="false"/>
          <w:i w:val="false"/>
          <w:color w:val="000000"/>
          <w:sz w:val="28"/>
        </w:rPr>
        <w:t>:</w:t>
      </w:r>
    </w:p>
    <w:bookmarkEnd w:id="149"/>
    <w:bookmarkStart w:name="z97" w:id="15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Қарулы Күштерінің, басқа да әскерлері мен әскери құралымдарының әскери қызметшілері әскери киім нысаны және айырым белгілері үлгілерінің </w:t>
      </w:r>
      <w:r>
        <w:rPr>
          <w:rFonts w:ascii="Times New Roman"/>
          <w:b w:val="false"/>
          <w:i w:val="false"/>
          <w:color w:val="000000"/>
          <w:sz w:val="28"/>
        </w:rPr>
        <w:t>сипаттамасы мен суреттерінде</w:t>
      </w:r>
      <w:r>
        <w:rPr>
          <w:rFonts w:ascii="Times New Roman"/>
          <w:b w:val="false"/>
          <w:i w:val="false"/>
          <w:color w:val="000000"/>
          <w:sz w:val="28"/>
        </w:rPr>
        <w:t>:</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195-суретте</w:t>
      </w:r>
      <w:r>
        <w:rPr>
          <w:rFonts w:ascii="Times New Roman"/>
          <w:b w:val="false"/>
          <w:i w:val="false"/>
          <w:color w:val="000000"/>
          <w:sz w:val="28"/>
        </w:rPr>
        <w:t xml:space="preserve">: </w:t>
      </w:r>
    </w:p>
    <w:bookmarkStart w:name="z99" w:id="151"/>
    <w:p>
      <w:pPr>
        <w:spacing w:after="0"/>
        <w:ind w:left="0"/>
        <w:jc w:val="both"/>
      </w:pPr>
      <w:r>
        <w:rPr>
          <w:rFonts w:ascii="Times New Roman"/>
          <w:b w:val="false"/>
          <w:i w:val="false"/>
          <w:color w:val="000000"/>
          <w:sz w:val="28"/>
        </w:rPr>
        <w:t>
      "Қазақстан Республикасының "Сырбар" Сыртқы барлау қызметі" деген жеңдегі белгілерінің бейнесі алып тасталсын.</w:t>
      </w:r>
    </w:p>
    <w:bookmarkEnd w:id="151"/>
    <w:bookmarkStart w:name="z100" w:id="152"/>
    <w:p>
      <w:pPr>
        <w:spacing w:after="0"/>
        <w:ind w:left="0"/>
        <w:jc w:val="both"/>
      </w:pPr>
      <w:r>
        <w:rPr>
          <w:rFonts w:ascii="Times New Roman"/>
          <w:b w:val="false"/>
          <w:i w:val="false"/>
          <w:color w:val="000000"/>
          <w:sz w:val="28"/>
        </w:rPr>
        <w:t xml:space="preserve">
      11.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2011 ж., № 55, 783-құжат):</w:t>
      </w:r>
    </w:p>
    <w:bookmarkEnd w:id="152"/>
    <w:bookmarkStart w:name="z101" w:id="153"/>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w:t>
      </w:r>
      <w:r>
        <w:rPr>
          <w:rFonts w:ascii="Times New Roman"/>
          <w:b w:val="false"/>
          <w:i w:val="false"/>
          <w:color w:val="000000"/>
          <w:sz w:val="28"/>
        </w:rPr>
        <w:t>тізбесі мен сипаттамаларында</w:t>
      </w:r>
      <w:r>
        <w:rPr>
          <w:rFonts w:ascii="Times New Roman"/>
          <w:b w:val="false"/>
          <w:i w:val="false"/>
          <w:color w:val="000000"/>
          <w:sz w:val="28"/>
        </w:rPr>
        <w:t>:</w:t>
      </w:r>
    </w:p>
    <w:bookmarkEnd w:id="153"/>
    <w:bookmarkStart w:name="z102" w:id="154"/>
    <w:p>
      <w:pPr>
        <w:spacing w:after="0"/>
        <w:ind w:left="0"/>
        <w:jc w:val="both"/>
      </w:pPr>
      <w:r>
        <w:rPr>
          <w:rFonts w:ascii="Times New Roman"/>
          <w:b w:val="false"/>
          <w:i w:val="false"/>
          <w:color w:val="000000"/>
          <w:sz w:val="28"/>
        </w:rPr>
        <w:t xml:space="preserve">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w:t>
      </w:r>
      <w:r>
        <w:rPr>
          <w:rFonts w:ascii="Times New Roman"/>
          <w:b w:val="false"/>
          <w:i w:val="false"/>
          <w:color w:val="000000"/>
          <w:sz w:val="28"/>
        </w:rPr>
        <w:t>тізбесінде</w:t>
      </w:r>
      <w:r>
        <w:rPr>
          <w:rFonts w:ascii="Times New Roman"/>
          <w:b w:val="false"/>
          <w:i w:val="false"/>
          <w:color w:val="000000"/>
          <w:sz w:val="28"/>
        </w:rPr>
        <w:t>:</w:t>
      </w:r>
    </w:p>
    <w:bookmarkEnd w:id="154"/>
    <w:bookmarkStart w:name="z103" w:id="155"/>
    <w:p>
      <w:pPr>
        <w:spacing w:after="0"/>
        <w:ind w:left="0"/>
        <w:jc w:val="both"/>
      </w:pPr>
      <w:r>
        <w:rPr>
          <w:rFonts w:ascii="Times New Roman"/>
          <w:b w:val="false"/>
          <w:i w:val="false"/>
          <w:color w:val="000000"/>
          <w:sz w:val="28"/>
        </w:rPr>
        <w:t xml:space="preserve">
      "Медальдар:" деген </w:t>
      </w:r>
      <w:r>
        <w:rPr>
          <w:rFonts w:ascii="Times New Roman"/>
          <w:b w:val="false"/>
          <w:i w:val="false"/>
          <w:color w:val="000000"/>
          <w:sz w:val="28"/>
        </w:rPr>
        <w:t>бөлімде</w:t>
      </w:r>
      <w:r>
        <w:rPr>
          <w:rFonts w:ascii="Times New Roman"/>
          <w:b w:val="false"/>
          <w:i w:val="false"/>
          <w:color w:val="000000"/>
          <w:sz w:val="28"/>
        </w:rPr>
        <w:t>:</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алып тасталсын:</w:t>
      </w:r>
    </w:p>
    <w:bookmarkStart w:name="z105" w:id="156"/>
    <w:p>
      <w:pPr>
        <w:spacing w:after="0"/>
        <w:ind w:left="0"/>
        <w:jc w:val="both"/>
      </w:pPr>
      <w:r>
        <w:rPr>
          <w:rFonts w:ascii="Times New Roman"/>
          <w:b w:val="false"/>
          <w:i w:val="false"/>
          <w:color w:val="000000"/>
          <w:sz w:val="28"/>
        </w:rPr>
        <w:t xml:space="preserve">
      "Төсбелгілер:" деген </w:t>
      </w:r>
      <w:r>
        <w:rPr>
          <w:rFonts w:ascii="Times New Roman"/>
          <w:b w:val="false"/>
          <w:i w:val="false"/>
          <w:color w:val="000000"/>
          <w:sz w:val="28"/>
        </w:rPr>
        <w:t>бөлімде</w:t>
      </w:r>
      <w:r>
        <w:rPr>
          <w:rFonts w:ascii="Times New Roman"/>
          <w:b w:val="false"/>
          <w:i w:val="false"/>
          <w:color w:val="000000"/>
          <w:sz w:val="28"/>
        </w:rPr>
        <w:t>:</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алып тасталсын;</w:t>
      </w:r>
    </w:p>
    <w:bookmarkStart w:name="z107" w:id="157"/>
    <w:p>
      <w:pPr>
        <w:spacing w:after="0"/>
        <w:ind w:left="0"/>
        <w:jc w:val="both"/>
      </w:pPr>
      <w:r>
        <w:rPr>
          <w:rFonts w:ascii="Times New Roman"/>
          <w:b w:val="false"/>
          <w:i w:val="false"/>
          <w:color w:val="000000"/>
          <w:sz w:val="28"/>
        </w:rPr>
        <w:t xml:space="preserve">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w:t>
      </w:r>
      <w:r>
        <w:rPr>
          <w:rFonts w:ascii="Times New Roman"/>
          <w:b w:val="false"/>
          <w:i w:val="false"/>
          <w:color w:val="000000"/>
          <w:sz w:val="28"/>
        </w:rPr>
        <w:t>сипаттамаларында</w:t>
      </w:r>
      <w:r>
        <w:rPr>
          <w:rFonts w:ascii="Times New Roman"/>
          <w:b w:val="false"/>
          <w:i w:val="false"/>
          <w:color w:val="000000"/>
          <w:sz w:val="28"/>
        </w:rPr>
        <w:t xml:space="preserve"> (бұдан әрі – Сипаттамалар):</w:t>
      </w:r>
    </w:p>
    <w:bookmarkEnd w:id="157"/>
    <w:bookmarkStart w:name="z108" w:id="158"/>
    <w:p>
      <w:pPr>
        <w:spacing w:after="0"/>
        <w:ind w:left="0"/>
        <w:jc w:val="both"/>
      </w:pPr>
      <w:r>
        <w:rPr>
          <w:rFonts w:ascii="Times New Roman"/>
          <w:b w:val="false"/>
          <w:i w:val="false"/>
          <w:color w:val="000000"/>
          <w:sz w:val="28"/>
        </w:rPr>
        <w:t xml:space="preserve">
      "Қазақстан Республикасы "Сырбар" Сыртқы барлау қызметінің медальдары" деген </w:t>
      </w:r>
      <w:r>
        <w:rPr>
          <w:rFonts w:ascii="Times New Roman"/>
          <w:b w:val="false"/>
          <w:i w:val="false"/>
          <w:color w:val="000000"/>
          <w:sz w:val="28"/>
        </w:rPr>
        <w:t>бөлім</w:t>
      </w:r>
      <w:r>
        <w:rPr>
          <w:rFonts w:ascii="Times New Roman"/>
          <w:b w:val="false"/>
          <w:i w:val="false"/>
          <w:color w:val="000000"/>
          <w:sz w:val="28"/>
        </w:rPr>
        <w:t xml:space="preserve"> алып тасталсын;</w:t>
      </w:r>
    </w:p>
    <w:bookmarkEnd w:id="158"/>
    <w:bookmarkStart w:name="z109" w:id="159"/>
    <w:p>
      <w:pPr>
        <w:spacing w:after="0"/>
        <w:ind w:left="0"/>
        <w:jc w:val="both"/>
      </w:pPr>
      <w:r>
        <w:rPr>
          <w:rFonts w:ascii="Times New Roman"/>
          <w:b w:val="false"/>
          <w:i w:val="false"/>
          <w:color w:val="000000"/>
          <w:sz w:val="28"/>
        </w:rPr>
        <w:t xml:space="preserve">
      "Қазақстан Республикасы "Сырбар" Сыртқы барлау қызметінің төсбелгілері" деген </w:t>
      </w:r>
      <w:r>
        <w:rPr>
          <w:rFonts w:ascii="Times New Roman"/>
          <w:b w:val="false"/>
          <w:i w:val="false"/>
          <w:color w:val="000000"/>
          <w:sz w:val="28"/>
        </w:rPr>
        <w:t>бөлім</w:t>
      </w:r>
      <w:r>
        <w:rPr>
          <w:rFonts w:ascii="Times New Roman"/>
          <w:b w:val="false"/>
          <w:i w:val="false"/>
          <w:color w:val="000000"/>
          <w:sz w:val="28"/>
        </w:rPr>
        <w:t xml:space="preserve"> алып тасталсын;</w:t>
      </w:r>
    </w:p>
    <w:bookmarkEnd w:id="159"/>
    <w:bookmarkStart w:name="z110" w:id="160"/>
    <w:p>
      <w:pPr>
        <w:spacing w:after="0"/>
        <w:ind w:left="0"/>
        <w:jc w:val="both"/>
      </w:pPr>
      <w:r>
        <w:rPr>
          <w:rFonts w:ascii="Times New Roman"/>
          <w:b w:val="false"/>
          <w:i w:val="false"/>
          <w:color w:val="000000"/>
          <w:sz w:val="28"/>
        </w:rPr>
        <w:t xml:space="preserve">
      Сипаттамаларға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және </w:t>
      </w:r>
      <w:r>
        <w:rPr>
          <w:rFonts w:ascii="Times New Roman"/>
          <w:b w:val="false"/>
          <w:i w:val="false"/>
          <w:color w:val="000000"/>
          <w:sz w:val="28"/>
        </w:rPr>
        <w:t>100-1-қосымшалар</w:t>
      </w:r>
      <w:r>
        <w:rPr>
          <w:rFonts w:ascii="Times New Roman"/>
          <w:b w:val="false"/>
          <w:i w:val="false"/>
          <w:color w:val="000000"/>
          <w:sz w:val="28"/>
        </w:rPr>
        <w:t xml:space="preserve"> алып тасталсын;</w:t>
      </w:r>
    </w:p>
    <w:bookmarkEnd w:id="160"/>
    <w:bookmarkStart w:name="z111" w:id="16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наградаларымен марапаттау (ведомстволық және оларға теңестірілген өзге де наградаларынан айыру) </w:t>
      </w:r>
      <w:r>
        <w:rPr>
          <w:rFonts w:ascii="Times New Roman"/>
          <w:b w:val="false"/>
          <w:i w:val="false"/>
          <w:color w:val="000000"/>
          <w:sz w:val="28"/>
        </w:rPr>
        <w:t>қағидаларында</w:t>
      </w:r>
      <w:r>
        <w:rPr>
          <w:rFonts w:ascii="Times New Roman"/>
          <w:b w:val="false"/>
          <w:i w:val="false"/>
          <w:color w:val="000000"/>
          <w:sz w:val="28"/>
        </w:rPr>
        <w:t>:</w:t>
      </w:r>
    </w:p>
    <w:bookmarkEnd w:id="161"/>
    <w:bookmarkStart w:name="z112" w:id="162"/>
    <w:p>
      <w:pPr>
        <w:spacing w:after="0"/>
        <w:ind w:left="0"/>
        <w:jc w:val="both"/>
      </w:pPr>
      <w:r>
        <w:rPr>
          <w:rFonts w:ascii="Times New Roman"/>
          <w:b w:val="false"/>
          <w:i w:val="false"/>
          <w:color w:val="000000"/>
          <w:sz w:val="28"/>
        </w:rPr>
        <w:t xml:space="preserve">
      "3. Ведомстволық наградалармен марапаттау негіздері" деген </w:t>
      </w:r>
      <w:r>
        <w:rPr>
          <w:rFonts w:ascii="Times New Roman"/>
          <w:b w:val="false"/>
          <w:i w:val="false"/>
          <w:color w:val="000000"/>
          <w:sz w:val="28"/>
        </w:rPr>
        <w:t>бөлімде</w:t>
      </w:r>
      <w:r>
        <w:rPr>
          <w:rFonts w:ascii="Times New Roman"/>
          <w:b w:val="false"/>
          <w:i w:val="false"/>
          <w:color w:val="000000"/>
          <w:sz w:val="28"/>
        </w:rPr>
        <w:t>:</w:t>
      </w:r>
    </w:p>
    <w:bookmarkEnd w:id="162"/>
    <w:bookmarkStart w:name="z113" w:id="163"/>
    <w:p>
      <w:pPr>
        <w:spacing w:after="0"/>
        <w:ind w:left="0"/>
        <w:jc w:val="both"/>
      </w:pPr>
      <w:r>
        <w:rPr>
          <w:rFonts w:ascii="Times New Roman"/>
          <w:b w:val="false"/>
          <w:i w:val="false"/>
          <w:color w:val="000000"/>
          <w:sz w:val="28"/>
        </w:rPr>
        <w:t xml:space="preserve">
      "Ұлттық қауіпсіздік комитетінің ардагері" медалі" деген кіші бөлімде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End w:id="163"/>
    <w:bookmarkStart w:name="z114" w:id="164"/>
    <w:p>
      <w:pPr>
        <w:spacing w:after="0"/>
        <w:ind w:left="0"/>
        <w:jc w:val="both"/>
      </w:pPr>
      <w:r>
        <w:rPr>
          <w:rFonts w:ascii="Times New Roman"/>
          <w:b w:val="false"/>
          <w:i w:val="false"/>
          <w:color w:val="000000"/>
          <w:sz w:val="28"/>
        </w:rPr>
        <w:t>
      "31. "Ұлттық қауіпсіздік комитетінің ардагері" медалімен ұзақ жылғы және жемісті жұмысы үшін қызметі бойынша оң мінездемеге ие және Қазақстан Республикасының арнаулы мемлекеттік органдарында жалпы еңбек сіңірген 25 және одан да көп күнтізбелік жыл болатын Қазақстан Республикасы ұлттық қауіпсіздік органдарының қызметкерлері мен әскери қызметшілері марапатталады.";</w:t>
      </w:r>
    </w:p>
    <w:bookmarkEnd w:id="164"/>
    <w:bookmarkStart w:name="z115" w:id="165"/>
    <w:p>
      <w:pPr>
        <w:spacing w:after="0"/>
        <w:ind w:left="0"/>
        <w:jc w:val="both"/>
      </w:pPr>
      <w:r>
        <w:rPr>
          <w:rFonts w:ascii="Times New Roman"/>
          <w:b w:val="false"/>
          <w:i w:val="false"/>
          <w:color w:val="000000"/>
          <w:sz w:val="28"/>
        </w:rPr>
        <w:t xml:space="preserve">
      I, II, III дәрежелі "Ұлттық қауіпсіздік қалқаны" медалі деген кіші бөлімде </w:t>
      </w:r>
      <w:r>
        <w:rPr>
          <w:rFonts w:ascii="Times New Roman"/>
          <w:b w:val="false"/>
          <w:i w:val="false"/>
          <w:color w:val="000000"/>
          <w:sz w:val="28"/>
        </w:rPr>
        <w:t>34-тарма</w:t>
      </w:r>
      <w:r>
        <w:rPr>
          <w:rFonts w:ascii="Times New Roman"/>
          <w:b w:val="false"/>
          <w:i w:val="false"/>
          <w:color w:val="000000"/>
          <w:sz w:val="28"/>
        </w:rPr>
        <w:t>қ мынадай редакцияда жазылсын:</w:t>
      </w:r>
    </w:p>
    <w:bookmarkEnd w:id="165"/>
    <w:bookmarkStart w:name="z116" w:id="166"/>
    <w:p>
      <w:pPr>
        <w:spacing w:after="0"/>
        <w:ind w:left="0"/>
        <w:jc w:val="both"/>
      </w:pPr>
      <w:r>
        <w:rPr>
          <w:rFonts w:ascii="Times New Roman"/>
          <w:b w:val="false"/>
          <w:i w:val="false"/>
          <w:color w:val="000000"/>
          <w:sz w:val="28"/>
        </w:rPr>
        <w:t>
      "34. "Ұлттық қауіпсіздік қалқаны" медалі үш дәрежеден тұрады:</w:t>
      </w:r>
    </w:p>
    <w:bookmarkEnd w:id="166"/>
    <w:p>
      <w:pPr>
        <w:spacing w:after="0"/>
        <w:ind w:left="0"/>
        <w:jc w:val="both"/>
      </w:pPr>
      <w:r>
        <w:rPr>
          <w:rFonts w:ascii="Times New Roman"/>
          <w:b w:val="false"/>
          <w:i w:val="false"/>
          <w:color w:val="000000"/>
          <w:sz w:val="28"/>
        </w:rPr>
        <w:t>
      1) Қазақстан Республикасының арнаулы мемлекеттік органдарында 20 жыл сіңірген еңбегі үшін марапаттауға - І дәрежелі "Ұлттық қауіпсіздік қалқаны" медалі;</w:t>
      </w:r>
    </w:p>
    <w:p>
      <w:pPr>
        <w:spacing w:after="0"/>
        <w:ind w:left="0"/>
        <w:jc w:val="both"/>
      </w:pPr>
      <w:r>
        <w:rPr>
          <w:rFonts w:ascii="Times New Roman"/>
          <w:b w:val="false"/>
          <w:i w:val="false"/>
          <w:color w:val="000000"/>
          <w:sz w:val="28"/>
        </w:rPr>
        <w:t>
      2) Қазақстан Республикасының арнаулы мемлекеттік органдарында 15 жыл сіңірген еңбегі үшін марапаттауға - II дәрежелі "Ұлттық қауіпсіздік қалқаны" медалі;</w:t>
      </w:r>
    </w:p>
    <w:p>
      <w:pPr>
        <w:spacing w:after="0"/>
        <w:ind w:left="0"/>
        <w:jc w:val="both"/>
      </w:pPr>
      <w:r>
        <w:rPr>
          <w:rFonts w:ascii="Times New Roman"/>
          <w:b w:val="false"/>
          <w:i w:val="false"/>
          <w:color w:val="000000"/>
          <w:sz w:val="28"/>
        </w:rPr>
        <w:t>
      3) Қазақстан Республикасының арнаулы мемлекеттік органдарында 10 жыл сіңірген еңбегі үшін марапаттауға - III дәрежелі "Ұлттық қауіпсіздік қалқаны" медалі.";</w:t>
      </w:r>
    </w:p>
    <w:bookmarkStart w:name="z117" w:id="167"/>
    <w:p>
      <w:pPr>
        <w:spacing w:after="0"/>
        <w:ind w:left="0"/>
        <w:jc w:val="both"/>
      </w:pPr>
      <w:r>
        <w:rPr>
          <w:rFonts w:ascii="Times New Roman"/>
          <w:b w:val="false"/>
          <w:i w:val="false"/>
          <w:color w:val="000000"/>
          <w:sz w:val="28"/>
        </w:rPr>
        <w:t>
      "</w:t>
      </w:r>
      <w:r>
        <w:rPr>
          <w:rFonts w:ascii="Times New Roman"/>
          <w:b w:val="false"/>
          <w:i w:val="false"/>
          <w:color w:val="000000"/>
          <w:sz w:val="28"/>
        </w:rPr>
        <w:t>Сырбар" қызметінің ардагері" медалі</w:t>
      </w:r>
      <w:r>
        <w:rPr>
          <w:rFonts w:ascii="Times New Roman"/>
          <w:b w:val="false"/>
          <w:i w:val="false"/>
          <w:color w:val="000000"/>
          <w:sz w:val="28"/>
        </w:rPr>
        <w:t xml:space="preserve">" және </w:t>
      </w:r>
      <w:r>
        <w:rPr>
          <w:rFonts w:ascii="Times New Roman"/>
          <w:b w:val="false"/>
          <w:i w:val="false"/>
          <w:color w:val="000000"/>
          <w:sz w:val="28"/>
        </w:rPr>
        <w:t>Сыртқы барлауға қосқан үлесі үшін" медалі</w:t>
      </w:r>
      <w:r>
        <w:rPr>
          <w:rFonts w:ascii="Times New Roman"/>
          <w:b w:val="false"/>
          <w:i w:val="false"/>
          <w:color w:val="000000"/>
          <w:sz w:val="28"/>
        </w:rPr>
        <w:t>" деген кіші бөлімдер алып тасталсын;</w:t>
      </w:r>
    </w:p>
    <w:bookmarkEnd w:id="167"/>
    <w:bookmarkStart w:name="z118" w:id="168"/>
    <w:p>
      <w:pPr>
        <w:spacing w:after="0"/>
        <w:ind w:left="0"/>
        <w:jc w:val="both"/>
      </w:pPr>
      <w:r>
        <w:rPr>
          <w:rFonts w:ascii="Times New Roman"/>
          <w:b w:val="false"/>
          <w:i w:val="false"/>
          <w:color w:val="000000"/>
          <w:sz w:val="28"/>
        </w:rPr>
        <w:t xml:space="preserve">
      "Ұлттық қауіпсіздік комитетінің құрметті қызметкері" төсбелгісі" деген кіші бөлімде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End w:id="168"/>
    <w:bookmarkStart w:name="z119" w:id="169"/>
    <w:p>
      <w:pPr>
        <w:spacing w:after="0"/>
        <w:ind w:left="0"/>
        <w:jc w:val="both"/>
      </w:pPr>
      <w:r>
        <w:rPr>
          <w:rFonts w:ascii="Times New Roman"/>
          <w:b w:val="false"/>
          <w:i w:val="false"/>
          <w:color w:val="000000"/>
          <w:sz w:val="28"/>
        </w:rPr>
        <w:t>
      "59. "Ұлттық қауіпсіздік комитетінің құрметті қызметкері" төсбелгісімен:</w:t>
      </w:r>
    </w:p>
    <w:bookmarkEnd w:id="169"/>
    <w:p>
      <w:pPr>
        <w:spacing w:after="0"/>
        <w:ind w:left="0"/>
        <w:jc w:val="both"/>
      </w:pPr>
      <w:r>
        <w:rPr>
          <w:rFonts w:ascii="Times New Roman"/>
          <w:b w:val="false"/>
          <w:i w:val="false"/>
          <w:color w:val="000000"/>
          <w:sz w:val="28"/>
        </w:rPr>
        <w:t>
      Қазақстан Республикасының арнаулы мемлекеттік органдарында (мемлекеттік қауіпсіздік органдарында) күнтізбелік есептеуде кемінде 20 жыл қызмет атқарған Қазақстан Республикасы ұлттық қауіпсіздік органдарының қызметкерлер мен әскери қызметшілер ұлттық қауіпсіздікті қамтамасыз етуге елеулі үлес қосқаны, сондай-ақ жедел-қызметтік іс-қимылда, жауынгерлік және кәсіби дайындықта, жедел және жауынгерлік тапсырмаларды үздік орындап, бұл орайда көрсеткен бастамашылдығы мен табандылығы, кадрларды тәрбиелеу мен оқытуда, қызметтік (әскери) тәртіпті нығайтуда жеткен жетістіктері үшін;</w:t>
      </w:r>
    </w:p>
    <w:p>
      <w:pPr>
        <w:spacing w:after="0"/>
        <w:ind w:left="0"/>
        <w:jc w:val="both"/>
      </w:pPr>
      <w:r>
        <w:rPr>
          <w:rFonts w:ascii="Times New Roman"/>
          <w:b w:val="false"/>
          <w:i w:val="false"/>
          <w:color w:val="000000"/>
          <w:sz w:val="28"/>
        </w:rPr>
        <w:t>
      Қазақстан Республикасының ұлттық қауіпсіздігін қамтамасыз етуге елеулі үлес қосқан өзге де адамдар, оның ішінде шет мемлекеттердің азаматтары марапатталады.";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"Сырбар" қызметінің үздігі</w:t>
      </w:r>
      <w:r>
        <w:rPr>
          <w:rFonts w:ascii="Times New Roman"/>
          <w:b w:val="false"/>
          <w:i w:val="false"/>
          <w:color w:val="000000"/>
          <w:sz w:val="28"/>
        </w:rPr>
        <w:t>" төсбелгісі және "</w:t>
      </w:r>
      <w:r>
        <w:rPr>
          <w:rFonts w:ascii="Times New Roman"/>
          <w:b w:val="false"/>
          <w:i w:val="false"/>
          <w:color w:val="000000"/>
          <w:sz w:val="28"/>
        </w:rPr>
        <w:t>Сыртқы барлау құрметті қызметкері</w:t>
      </w:r>
      <w:r>
        <w:rPr>
          <w:rFonts w:ascii="Times New Roman"/>
          <w:b w:val="false"/>
          <w:i w:val="false"/>
          <w:color w:val="000000"/>
          <w:sz w:val="28"/>
        </w:rPr>
        <w:t>" төсбелгісі" деген кіші бөлімдер алып тасталсын.</w:t>
      </w:r>
    </w:p>
    <w:bookmarkStart w:name="z121" w:id="170"/>
    <w:p>
      <w:pPr>
        <w:spacing w:after="0"/>
        <w:ind w:left="0"/>
        <w:jc w:val="both"/>
      </w:pPr>
      <w:r>
        <w:rPr>
          <w:rFonts w:ascii="Times New Roman"/>
          <w:b w:val="false"/>
          <w:i w:val="false"/>
          <w:color w:val="000000"/>
          <w:sz w:val="28"/>
        </w:rPr>
        <w:t>
      12. Құпия.</w:t>
      </w:r>
    </w:p>
    <w:bookmarkEnd w:id="170"/>
    <w:bookmarkStart w:name="z122" w:id="171"/>
    <w:p>
      <w:pPr>
        <w:spacing w:after="0"/>
        <w:ind w:left="0"/>
        <w:jc w:val="both"/>
      </w:pPr>
      <w:r>
        <w:rPr>
          <w:rFonts w:ascii="Times New Roman"/>
          <w:b w:val="false"/>
          <w:i w:val="false"/>
          <w:color w:val="000000"/>
          <w:sz w:val="28"/>
        </w:rPr>
        <w:t xml:space="preserve">
      13. "Қазақстан Республикасының Терроризмге қарсы орталығы туралы ережені бекіту жөнінде" Қазақстан Республикасы Президентінің 2013 жылғы 24 маусымдағы № 588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2013 ж., № 39, 563-құжат): </w:t>
      </w:r>
    </w:p>
    <w:bookmarkEnd w:id="171"/>
    <w:bookmarkStart w:name="z123" w:id="17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Терроризмге қарсы орталығы туралы </w:t>
      </w:r>
      <w:r>
        <w:rPr>
          <w:rFonts w:ascii="Times New Roman"/>
          <w:b w:val="false"/>
          <w:i w:val="false"/>
          <w:color w:val="000000"/>
          <w:sz w:val="28"/>
        </w:rPr>
        <w:t>ережеде</w:t>
      </w:r>
      <w:r>
        <w:rPr>
          <w:rFonts w:ascii="Times New Roman"/>
          <w:b w:val="false"/>
          <w:i w:val="false"/>
          <w:color w:val="000000"/>
          <w:sz w:val="28"/>
        </w:rPr>
        <w:t>:</w:t>
      </w:r>
    </w:p>
    <w:bookmarkEnd w:id="172"/>
    <w:bookmarkStart w:name="z124" w:id="17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11) тармақшасында</w:t>
      </w:r>
      <w:r>
        <w:rPr>
          <w:rFonts w:ascii="Times New Roman"/>
          <w:b w:val="false"/>
          <w:i w:val="false"/>
          <w:color w:val="000000"/>
          <w:sz w:val="28"/>
        </w:rPr>
        <w:t xml:space="preserve"> "Қазақстан Республикасы "Сырбар" Сыртқы барлау қызметінің," деген сөздер алып тасталсын;</w:t>
      </w:r>
    </w:p>
    <w:bookmarkEnd w:id="173"/>
    <w:bookmarkStart w:name="z125" w:id="174"/>
    <w:p>
      <w:pPr>
        <w:spacing w:after="0"/>
        <w:ind w:left="0"/>
        <w:jc w:val="both"/>
      </w:pPr>
      <w:r>
        <w:rPr>
          <w:rFonts w:ascii="Times New Roman"/>
          <w:b w:val="false"/>
          <w:i w:val="false"/>
          <w:color w:val="000000"/>
          <w:sz w:val="28"/>
        </w:rPr>
        <w:t>
      6-тармақтың 2) тармақшасы алып тасталсын.</w:t>
      </w:r>
    </w:p>
    <w:bookmarkEnd w:id="174"/>
    <w:bookmarkStart w:name="z126" w:id="175"/>
    <w:p>
      <w:pPr>
        <w:spacing w:after="0"/>
        <w:ind w:left="0"/>
        <w:jc w:val="both"/>
      </w:pPr>
      <w:r>
        <w:rPr>
          <w:rFonts w:ascii="Times New Roman"/>
          <w:b w:val="false"/>
          <w:i w:val="false"/>
          <w:color w:val="000000"/>
          <w:sz w:val="28"/>
        </w:rPr>
        <w:t xml:space="preserve">
      14. "Терроризм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 қағидаларын бекіту туралы" Қазақстан Республикасы Президентінің 2013 жылғы 9 тамыздағы № 611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2013 ж., № 44, 647-құжат): </w:t>
      </w:r>
    </w:p>
    <w:bookmarkEnd w:id="175"/>
    <w:bookmarkStart w:name="z127" w:id="176"/>
    <w:p>
      <w:pPr>
        <w:spacing w:after="0"/>
        <w:ind w:left="0"/>
        <w:jc w:val="both"/>
      </w:pPr>
      <w:r>
        <w:rPr>
          <w:rFonts w:ascii="Times New Roman"/>
          <w:b w:val="false"/>
          <w:i w:val="false"/>
          <w:color w:val="000000"/>
          <w:sz w:val="28"/>
        </w:rPr>
        <w:t xml:space="preserve">
      жоғарыда аталған Жарлықпен бекітілген 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 </w:t>
      </w:r>
      <w:r>
        <w:rPr>
          <w:rFonts w:ascii="Times New Roman"/>
          <w:b w:val="false"/>
          <w:i w:val="false"/>
          <w:color w:val="000000"/>
          <w:sz w:val="28"/>
        </w:rPr>
        <w:t>қағидаларында</w:t>
      </w:r>
      <w:r>
        <w:rPr>
          <w:rFonts w:ascii="Times New Roman"/>
          <w:b w:val="false"/>
          <w:i w:val="false"/>
          <w:color w:val="000000"/>
          <w:sz w:val="28"/>
        </w:rPr>
        <w:t>:</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29" w:id="177"/>
    <w:p>
      <w:pPr>
        <w:spacing w:after="0"/>
        <w:ind w:left="0"/>
        <w:jc w:val="both"/>
      </w:pPr>
      <w:r>
        <w:rPr>
          <w:rFonts w:ascii="Times New Roman"/>
          <w:b w:val="false"/>
          <w:i w:val="false"/>
          <w:color w:val="000000"/>
          <w:sz w:val="28"/>
        </w:rPr>
        <w:t>
      тоғызыншы абзац мынадай редакцияда жазылсын:</w:t>
      </w:r>
    </w:p>
    <w:bookmarkEnd w:id="177"/>
    <w:bookmarkStart w:name="z130" w:id="178"/>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министрлігі;";</w:t>
      </w:r>
    </w:p>
    <w:bookmarkEnd w:id="178"/>
    <w:bookmarkStart w:name="z131" w:id="179"/>
    <w:p>
      <w:pPr>
        <w:spacing w:after="0"/>
        <w:ind w:left="0"/>
        <w:jc w:val="both"/>
      </w:pPr>
      <w:r>
        <w:rPr>
          <w:rFonts w:ascii="Times New Roman"/>
          <w:b w:val="false"/>
          <w:i w:val="false"/>
          <w:color w:val="000000"/>
          <w:sz w:val="28"/>
        </w:rPr>
        <w:t>
      он екінші абзац алып тасталсын;</w:t>
      </w:r>
    </w:p>
    <w:bookmarkEnd w:id="179"/>
    <w:bookmarkStart w:name="z132" w:id="180"/>
    <w:p>
      <w:pPr>
        <w:spacing w:after="0"/>
        <w:ind w:left="0"/>
        <w:jc w:val="both"/>
      </w:pPr>
      <w:r>
        <w:rPr>
          <w:rFonts w:ascii="Times New Roman"/>
          <w:b w:val="false"/>
          <w:i w:val="false"/>
          <w:color w:val="000000"/>
          <w:sz w:val="28"/>
        </w:rPr>
        <w:t xml:space="preserve">
      15. "Қазақстан Республикасының арнаулы мемлекеттік органдары қызметкерлерінің арнаулы киім нысандарының түрлері мен сипаттамаларын бекіту туралы" Қазақстан Республикасы Президентінің 2013 жылғы 29 тамыздағы № 627 </w:t>
      </w:r>
      <w:r>
        <w:rPr>
          <w:rFonts w:ascii="Times New Roman"/>
          <w:b w:val="false"/>
          <w:i w:val="false"/>
          <w:color w:val="000000"/>
          <w:sz w:val="28"/>
        </w:rPr>
        <w:t>Жарлығына</w:t>
      </w:r>
      <w:r>
        <w:rPr>
          <w:rFonts w:ascii="Times New Roman"/>
          <w:b w:val="false"/>
          <w:i w:val="false"/>
          <w:color w:val="000000"/>
          <w:sz w:val="28"/>
        </w:rPr>
        <w:t>:</w:t>
      </w:r>
    </w:p>
    <w:bookmarkEnd w:id="180"/>
    <w:bookmarkStart w:name="z133" w:id="18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арнаулы мемлекеттік органдары қызметкерлерінің арнаулы киім нысандарының </w:t>
      </w:r>
      <w:r>
        <w:rPr>
          <w:rFonts w:ascii="Times New Roman"/>
          <w:b w:val="false"/>
          <w:i w:val="false"/>
          <w:color w:val="000000"/>
          <w:sz w:val="28"/>
        </w:rPr>
        <w:t>түрлері мен сипаттамаларында</w:t>
      </w:r>
      <w:r>
        <w:rPr>
          <w:rFonts w:ascii="Times New Roman"/>
          <w:b w:val="false"/>
          <w:i w:val="false"/>
          <w:color w:val="000000"/>
          <w:sz w:val="28"/>
        </w:rPr>
        <w:t>:</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тармақшасында "сыртқы барлау қызметі саласындағы уәкілетті органға,"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24-тармақта</w:t>
      </w:r>
      <w:r>
        <w:rPr>
          <w:rFonts w:ascii="Times New Roman"/>
          <w:b w:val="false"/>
          <w:i w:val="false"/>
          <w:color w:val="000000"/>
          <w:sz w:val="28"/>
        </w:rPr>
        <w:t xml:space="preserve"> ", Қазақстан Республикасының "Сырбар" Сыртқы барлау қызметіне"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1) тармақшасында "мен Қазақстан Республикасы "Сырбар" Сыртқы барлау қызметі"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33-тармақтың</w:t>
      </w:r>
      <w:r>
        <w:rPr>
          <w:rFonts w:ascii="Times New Roman"/>
          <w:b w:val="false"/>
          <w:i w:val="false"/>
          <w:color w:val="000000"/>
          <w:sz w:val="28"/>
        </w:rPr>
        <w:t xml:space="preserve"> 1) тармақшасында "мен Қазақстан Республикасы "Сырбар" Сыртқы барлау қызметі"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34-тармақтың</w:t>
      </w:r>
      <w:r>
        <w:rPr>
          <w:rFonts w:ascii="Times New Roman"/>
          <w:b w:val="false"/>
          <w:i w:val="false"/>
          <w:color w:val="000000"/>
          <w:sz w:val="28"/>
        </w:rPr>
        <w:t xml:space="preserve"> 3) тармақшасы алып тасталсын;</w:t>
      </w:r>
    </w:p>
    <w:bookmarkStart w:name="z140" w:id="182"/>
    <w:p>
      <w:pPr>
        <w:spacing w:after="0"/>
        <w:ind w:left="0"/>
        <w:jc w:val="both"/>
      </w:pPr>
      <w:r>
        <w:rPr>
          <w:rFonts w:ascii="Times New Roman"/>
          <w:b w:val="false"/>
          <w:i w:val="false"/>
          <w:color w:val="000000"/>
          <w:sz w:val="28"/>
        </w:rPr>
        <w:t xml:space="preserve">
      "Қазақстан Республикасы арнаулы мемлекеттік органдары қызметкерлерінің арнаулы киім нысандары үлгілерінің суреттері" деген </w:t>
      </w:r>
      <w:r>
        <w:rPr>
          <w:rFonts w:ascii="Times New Roman"/>
          <w:b w:val="false"/>
          <w:i w:val="false"/>
          <w:color w:val="000000"/>
          <w:sz w:val="28"/>
        </w:rPr>
        <w:t>бөлімде</w:t>
      </w:r>
      <w:r>
        <w:rPr>
          <w:rFonts w:ascii="Times New Roman"/>
          <w:b w:val="false"/>
          <w:i w:val="false"/>
          <w:color w:val="000000"/>
          <w:sz w:val="28"/>
        </w:rPr>
        <w:t>:</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20-сурет</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25-суреттерде</w:t>
      </w:r>
      <w:r>
        <w:rPr>
          <w:rFonts w:ascii="Times New Roman"/>
          <w:b w:val="false"/>
          <w:i w:val="false"/>
          <w:color w:val="000000"/>
          <w:sz w:val="28"/>
        </w:rPr>
        <w:t xml:space="preserve"> "мен Қазақстан Республикасы "Сырбар" Сыртқы барлау қызметі"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26-суретте</w:t>
      </w:r>
      <w:r>
        <w:rPr>
          <w:rFonts w:ascii="Times New Roman"/>
          <w:b w:val="false"/>
          <w:i w:val="false"/>
          <w:color w:val="000000"/>
          <w:sz w:val="28"/>
        </w:rPr>
        <w:t>:</w:t>
      </w:r>
    </w:p>
    <w:bookmarkStart w:name="z144" w:id="183"/>
    <w:p>
      <w:pPr>
        <w:spacing w:after="0"/>
        <w:ind w:left="0"/>
        <w:jc w:val="both"/>
      </w:pPr>
      <w:r>
        <w:rPr>
          <w:rFonts w:ascii="Times New Roman"/>
          <w:b w:val="false"/>
          <w:i w:val="false"/>
          <w:color w:val="000000"/>
          <w:sz w:val="28"/>
        </w:rPr>
        <w:t>
      "Сырбар" Сыртқы барлау қызметі күнделікті-далалық бас киімдерге эмблемасы бар кокарданың бейнесі алып тасталсын.</w:t>
      </w:r>
    </w:p>
    <w:bookmarkEnd w:id="183"/>
    <w:bookmarkStart w:name="z145" w:id="184"/>
    <w:p>
      <w:pPr>
        <w:spacing w:after="0"/>
        <w:ind w:left="0"/>
        <w:jc w:val="both"/>
      </w:pPr>
      <w:r>
        <w:rPr>
          <w:rFonts w:ascii="Times New Roman"/>
          <w:b w:val="false"/>
          <w:i w:val="false"/>
          <w:color w:val="000000"/>
          <w:sz w:val="28"/>
        </w:rPr>
        <w:t xml:space="preserve">
      16. "Тәуелсіз Мемлекеттер Достастығына қатысушы мемлекеттердің құзыретті органдарының оқу орындарында терроризмге қарсы бөлімшелер мамандарын даярлаудағы ынтымақтастық туралы келісім бойынша Қазақстан Республикасынан құзыретті органдарды белгілеу туралы" Қазақстан Республикасы Президентінің 2014 жылғы 1 шілдедегі № 849 </w:t>
      </w:r>
      <w:r>
        <w:rPr>
          <w:rFonts w:ascii="Times New Roman"/>
          <w:b w:val="false"/>
          <w:i w:val="false"/>
          <w:color w:val="000000"/>
          <w:sz w:val="28"/>
        </w:rPr>
        <w:t>Жарлығына</w:t>
      </w:r>
      <w:r>
        <w:rPr>
          <w:rFonts w:ascii="Times New Roman"/>
          <w:b w:val="false"/>
          <w:i w:val="false"/>
          <w:color w:val="000000"/>
          <w:sz w:val="28"/>
        </w:rPr>
        <w:t>:</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"Қазақстан Республикасы "Сырбар" Сыртқы барлау қызметі," деген сөздер алып тасталсын.</w:t>
      </w:r>
    </w:p>
    <w:bookmarkStart w:name="z147" w:id="185"/>
    <w:p>
      <w:pPr>
        <w:spacing w:after="0"/>
        <w:ind w:left="0"/>
        <w:jc w:val="both"/>
      </w:pPr>
      <w:r>
        <w:rPr>
          <w:rFonts w:ascii="Times New Roman"/>
          <w:b w:val="false"/>
          <w:i w:val="false"/>
          <w:color w:val="000000"/>
          <w:sz w:val="28"/>
        </w:rPr>
        <w:t xml:space="preserve">
      17. "Ұжымдық қауіпсіздік туралы шарт ұйымына мүше мемлекеттер үшін әскери кадрлар даярлау туралы келісімді іске асыру жөніндегі шаралар туралы" Қазақстан Республикасы Президентінің 2016 жылғы 26 тамыздағы № 310 </w:t>
      </w:r>
      <w:r>
        <w:rPr>
          <w:rFonts w:ascii="Times New Roman"/>
          <w:b w:val="false"/>
          <w:i w:val="false"/>
          <w:color w:val="000000"/>
          <w:sz w:val="28"/>
        </w:rPr>
        <w:t>Жарлығына</w:t>
      </w:r>
      <w:r>
        <w:rPr>
          <w:rFonts w:ascii="Times New Roman"/>
          <w:b w:val="false"/>
          <w:i w:val="false"/>
          <w:color w:val="000000"/>
          <w:sz w:val="28"/>
        </w:rPr>
        <w:t>:</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"және Қазақстан Республикасының "Сырбар" Сыртқы барлау қызметі" деген сөздер алып тасталсын.</w:t>
      </w:r>
    </w:p>
    <w:bookmarkStart w:name="z149" w:id="186"/>
    <w:p>
      <w:pPr>
        <w:spacing w:after="0"/>
        <w:ind w:left="0"/>
        <w:jc w:val="both"/>
      </w:pPr>
      <w:r>
        <w:rPr>
          <w:rFonts w:ascii="Times New Roman"/>
          <w:b w:val="false"/>
          <w:i w:val="false"/>
          <w:color w:val="000000"/>
          <w:sz w:val="28"/>
        </w:rPr>
        <w:t>
      18. Құпия.</w:t>
      </w:r>
    </w:p>
    <w:bookmarkEnd w:id="186"/>
    <w:bookmarkStart w:name="z150" w:id="187"/>
    <w:p>
      <w:pPr>
        <w:spacing w:after="0"/>
        <w:ind w:left="0"/>
        <w:jc w:val="both"/>
      </w:pPr>
      <w:r>
        <w:rPr>
          <w:rFonts w:ascii="Times New Roman"/>
          <w:b w:val="false"/>
          <w:i w:val="false"/>
          <w:color w:val="000000"/>
          <w:sz w:val="28"/>
        </w:rPr>
        <w:t xml:space="preserve">
      19. "Қазақстан Республикасының Қауіпсіздік Кеңесінің кейбір мәселелері туралы" Қазақстан Республикасы Президентінің 2019 жылғы 12 ақпандағы № 838 </w:t>
      </w:r>
      <w:r>
        <w:rPr>
          <w:rFonts w:ascii="Times New Roman"/>
          <w:b w:val="false"/>
          <w:i w:val="false"/>
          <w:color w:val="000000"/>
          <w:sz w:val="28"/>
        </w:rPr>
        <w:t>Жарлығына</w:t>
      </w:r>
      <w:r>
        <w:rPr>
          <w:rFonts w:ascii="Times New Roman"/>
          <w:b w:val="false"/>
          <w:i w:val="false"/>
          <w:color w:val="000000"/>
          <w:sz w:val="28"/>
        </w:rPr>
        <w:t>:</w:t>
      </w:r>
    </w:p>
    <w:bookmarkEnd w:id="187"/>
    <w:bookmarkStart w:name="z151" w:id="188"/>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Қауіпсіздік Кеңесі туралы </w:t>
      </w:r>
      <w:r>
        <w:rPr>
          <w:rFonts w:ascii="Times New Roman"/>
          <w:b w:val="false"/>
          <w:i w:val="false"/>
          <w:color w:val="000000"/>
          <w:sz w:val="28"/>
        </w:rPr>
        <w:t>ережеде</w:t>
      </w:r>
      <w:r>
        <w:rPr>
          <w:rFonts w:ascii="Times New Roman"/>
          <w:b w:val="false"/>
          <w:i w:val="false"/>
          <w:color w:val="000000"/>
          <w:sz w:val="28"/>
        </w:rPr>
        <w:t>:</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 xml:space="preserve"> ", Қазақстан Республикасы "Сырбар" Сыртқы барлау қызметінің директоры" деген сөздер алып тасталсын.</w:t>
      </w:r>
    </w:p>
    <w:bookmarkStart w:name="z153" w:id="189"/>
    <w:p>
      <w:pPr>
        <w:spacing w:after="0"/>
        <w:ind w:left="0"/>
        <w:jc w:val="both"/>
      </w:pPr>
      <w:r>
        <w:rPr>
          <w:rFonts w:ascii="Times New Roman"/>
          <w:b w:val="false"/>
          <w:i w:val="false"/>
          <w:color w:val="000000"/>
          <w:sz w:val="28"/>
        </w:rPr>
        <w:t xml:space="preserve">
      20. "Тәуелсіз Мемлекеттер Достастығына қатысушы мемлекеттердің терроризмге және экстремизмнің өзге де зорлық-зомбылық көріністеріне қарсы күресті жүзеге асыратын құзыретті органдарды материалдық-техникалық қамтамасыз етудегі ынтымақтастығы туралы келісімін іске асыру жөніндегі құзыретті мемлекеттік органдарды айқындау туралы" Қазақстан Республикасы Президентінің 2019 жылғы 6 маусымдағы № 65 </w:t>
      </w:r>
      <w:r>
        <w:rPr>
          <w:rFonts w:ascii="Times New Roman"/>
          <w:b w:val="false"/>
          <w:i w:val="false"/>
          <w:color w:val="000000"/>
          <w:sz w:val="28"/>
        </w:rPr>
        <w:t>Жарлығына</w:t>
      </w:r>
      <w:r>
        <w:rPr>
          <w:rFonts w:ascii="Times New Roman"/>
          <w:b w:val="false"/>
          <w:i w:val="false"/>
          <w:color w:val="000000"/>
          <w:sz w:val="28"/>
        </w:rPr>
        <w:t>:</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55" w:id="190"/>
    <w:p>
      <w:pPr>
        <w:spacing w:after="0"/>
        <w:ind w:left="0"/>
        <w:jc w:val="both"/>
      </w:pPr>
      <w:r>
        <w:rPr>
          <w:rFonts w:ascii="Times New Roman"/>
          <w:b w:val="false"/>
          <w:i w:val="false"/>
          <w:color w:val="000000"/>
          <w:sz w:val="28"/>
        </w:rPr>
        <w:t>
      "Қазақстан Республикасы "Сырбар" Сыртқы барлау қызметі," деген сөздер алып тасталсын;</w:t>
      </w:r>
    </w:p>
    <w:bookmarkEnd w:id="190"/>
    <w:bookmarkStart w:name="z156" w:id="191"/>
    <w:p>
      <w:pPr>
        <w:spacing w:after="0"/>
        <w:ind w:left="0"/>
        <w:jc w:val="both"/>
      </w:pPr>
      <w:r>
        <w:rPr>
          <w:rFonts w:ascii="Times New Roman"/>
          <w:b w:val="false"/>
          <w:i w:val="false"/>
          <w:color w:val="000000"/>
          <w:sz w:val="28"/>
        </w:rPr>
        <w:t>
      "Қазақстан Республикасы Цифрлық даму, қорғаныс және аэроғарыш өнеркәсібі министрлігі" деген сөздер "Қазақстан Республикасының Цифрлық даму, инновациялар және аэроғарыш өнеркәсібі министрлігі" деген сөздермен ауыстырылсын.</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18 қыркүйектегі</w:t>
            </w:r>
            <w:r>
              <w:br/>
            </w:r>
            <w:r>
              <w:rPr>
                <w:rFonts w:ascii="Times New Roman"/>
                <w:b w:val="false"/>
                <w:i w:val="false"/>
                <w:color w:val="000000"/>
                <w:sz w:val="20"/>
              </w:rPr>
              <w:t>№ 163 Жарлығына</w:t>
            </w:r>
            <w:r>
              <w:br/>
            </w:r>
            <w:r>
              <w:rPr>
                <w:rFonts w:ascii="Times New Roman"/>
                <w:b w:val="false"/>
                <w:i w:val="false"/>
                <w:color w:val="000000"/>
                <w:sz w:val="20"/>
              </w:rPr>
              <w:t>ҚОСЫМША</w:t>
            </w:r>
          </w:p>
        </w:tc>
      </w:tr>
    </w:tbl>
    <w:bookmarkStart w:name="z158" w:id="192"/>
    <w:p>
      <w:pPr>
        <w:spacing w:after="0"/>
        <w:ind w:left="0"/>
        <w:jc w:val="left"/>
      </w:pPr>
      <w:r>
        <w:rPr>
          <w:rFonts w:ascii="Times New Roman"/>
          <w:b/>
          <w:i w:val="false"/>
          <w:color w:val="000000"/>
        </w:rPr>
        <w:t xml:space="preserve"> Қазақстан Республикасы Президентінің күші жойылған кейбір жарлықтарының</w:t>
      </w:r>
      <w:r>
        <w:br/>
      </w:r>
      <w:r>
        <w:rPr>
          <w:rFonts w:ascii="Times New Roman"/>
          <w:b/>
          <w:i w:val="false"/>
          <w:color w:val="000000"/>
        </w:rPr>
        <w:t>ТІЗБЕСІ</w:t>
      </w:r>
    </w:p>
    <w:bookmarkEnd w:id="192"/>
    <w:bookmarkStart w:name="z159" w:id="193"/>
    <w:p>
      <w:pPr>
        <w:spacing w:after="0"/>
        <w:ind w:left="0"/>
        <w:jc w:val="both"/>
      </w:pPr>
      <w:r>
        <w:rPr>
          <w:rFonts w:ascii="Times New Roman"/>
          <w:b w:val="false"/>
          <w:i w:val="false"/>
          <w:color w:val="000000"/>
          <w:sz w:val="28"/>
        </w:rPr>
        <w:t xml:space="preserve">
      1. "Қазақстан Республикасы "Сырбар" Сыртқы барлау қызметінің кейбір мәселелері туралы" Қазақстан Республикасы Президентінің 2009 жылғы 26 наурыздағы № 773 </w:t>
      </w:r>
      <w:r>
        <w:rPr>
          <w:rFonts w:ascii="Times New Roman"/>
          <w:b w:val="false"/>
          <w:i w:val="false"/>
          <w:color w:val="000000"/>
          <w:sz w:val="28"/>
        </w:rPr>
        <w:t>Жарлығы</w:t>
      </w:r>
      <w:r>
        <w:rPr>
          <w:rFonts w:ascii="Times New Roman"/>
          <w:b w:val="false"/>
          <w:i w:val="false"/>
          <w:color w:val="000000"/>
          <w:sz w:val="28"/>
        </w:rPr>
        <w:t>.</w:t>
      </w:r>
    </w:p>
    <w:bookmarkEnd w:id="193"/>
    <w:bookmarkStart w:name="z160" w:id="194"/>
    <w:p>
      <w:pPr>
        <w:spacing w:after="0"/>
        <w:ind w:left="0"/>
        <w:jc w:val="both"/>
      </w:pPr>
      <w:r>
        <w:rPr>
          <w:rFonts w:ascii="Times New Roman"/>
          <w:b w:val="false"/>
          <w:i w:val="false"/>
          <w:color w:val="000000"/>
          <w:sz w:val="28"/>
        </w:rPr>
        <w:t>
      2. "Қазақстан Республикасы "Сырбар" Сыртқы барлау қызметінің кейбір мәселелері туралы" Қазақстан Республикасы Президентінің 2009 жылғы 26 наурыздағы № 773 Жарлығына өзгерістер енгізу туралы" Қазақстан Республикасы Президентінің 2011 жылғы 6 қаңтардағы № 1135 Жарлығы.</w:t>
      </w:r>
    </w:p>
    <w:bookmarkEnd w:id="194"/>
    <w:bookmarkStart w:name="z161" w:id="195"/>
    <w:p>
      <w:pPr>
        <w:spacing w:after="0"/>
        <w:ind w:left="0"/>
        <w:jc w:val="both"/>
      </w:pPr>
      <w:r>
        <w:rPr>
          <w:rFonts w:ascii="Times New Roman"/>
          <w:b w:val="false"/>
          <w:i w:val="false"/>
          <w:color w:val="000000"/>
          <w:sz w:val="28"/>
        </w:rPr>
        <w:t xml:space="preserve">
      3. "Қазақстан Республикасы "Сырбар" Сыртқы барлау қызметінің әскери рәміздері туралы" Қазақстан Республикасы Президентінің 2011 жылғы 1 ақпандағы № 1147 </w:t>
      </w:r>
      <w:r>
        <w:rPr>
          <w:rFonts w:ascii="Times New Roman"/>
          <w:b w:val="false"/>
          <w:i w:val="false"/>
          <w:color w:val="000000"/>
          <w:sz w:val="28"/>
        </w:rPr>
        <w:t>Жарлығы</w:t>
      </w:r>
      <w:r>
        <w:rPr>
          <w:rFonts w:ascii="Times New Roman"/>
          <w:b w:val="false"/>
          <w:i w:val="false"/>
          <w:color w:val="000000"/>
          <w:sz w:val="28"/>
        </w:rPr>
        <w:t>.</w:t>
      </w:r>
    </w:p>
    <w:bookmarkEnd w:id="195"/>
    <w:bookmarkStart w:name="z162" w:id="196"/>
    <w:p>
      <w:pPr>
        <w:spacing w:after="0"/>
        <w:ind w:left="0"/>
        <w:jc w:val="both"/>
      </w:pPr>
      <w:r>
        <w:rPr>
          <w:rFonts w:ascii="Times New Roman"/>
          <w:b w:val="false"/>
          <w:i w:val="false"/>
          <w:color w:val="000000"/>
          <w:sz w:val="28"/>
        </w:rPr>
        <w:t xml:space="preserve">
      4. "Қазақстан Республикасы "Сырбар" Сыртқы барлау қызметінің кейбір мәселелері туралы" Қазақстан Республикасы Президентінің 2009 жылғы 26 наурыздағы № 773 Жарлығына өзгерістер енгізу туралы" Қазақстан Республикасы Президентінің 2011 жылғы 22 шілдедегі № 126 </w:t>
      </w:r>
      <w:r>
        <w:rPr>
          <w:rFonts w:ascii="Times New Roman"/>
          <w:b w:val="false"/>
          <w:i w:val="false"/>
          <w:color w:val="000000"/>
          <w:sz w:val="28"/>
        </w:rPr>
        <w:t>Жарлығы</w:t>
      </w:r>
      <w:r>
        <w:rPr>
          <w:rFonts w:ascii="Times New Roman"/>
          <w:b w:val="false"/>
          <w:i w:val="false"/>
          <w:color w:val="000000"/>
          <w:sz w:val="28"/>
        </w:rPr>
        <w:t>.</w:t>
      </w:r>
    </w:p>
    <w:bookmarkEnd w:id="196"/>
    <w:bookmarkStart w:name="z163" w:id="197"/>
    <w:p>
      <w:pPr>
        <w:spacing w:after="0"/>
        <w:ind w:left="0"/>
        <w:jc w:val="both"/>
      </w:pPr>
      <w:r>
        <w:rPr>
          <w:rFonts w:ascii="Times New Roman"/>
          <w:b w:val="false"/>
          <w:i w:val="false"/>
          <w:color w:val="000000"/>
          <w:sz w:val="28"/>
        </w:rPr>
        <w:t xml:space="preserve">
      5. "Қазақстан Республикасы "Сырбар" Сыртқы барлау қызметінің кейбір мәселелері туралы" Қазақстан Республикасы Президентінің 2009 жылғы 26 наурыздағы № 773 Жарлығына өзгерістер мен толықтырулар енгізу туралы" Қазақстан Республикасы Президентінің 2012 жылғы 13 наурыздағы № 281 </w:t>
      </w:r>
      <w:r>
        <w:rPr>
          <w:rFonts w:ascii="Times New Roman"/>
          <w:b w:val="false"/>
          <w:i w:val="false"/>
          <w:color w:val="000000"/>
          <w:sz w:val="28"/>
        </w:rPr>
        <w:t>Жарлығы</w:t>
      </w:r>
      <w:r>
        <w:rPr>
          <w:rFonts w:ascii="Times New Roman"/>
          <w:b w:val="false"/>
          <w:i w:val="false"/>
          <w:color w:val="000000"/>
          <w:sz w:val="28"/>
        </w:rPr>
        <w:t>.</w:t>
      </w:r>
    </w:p>
    <w:bookmarkEnd w:id="197"/>
    <w:bookmarkStart w:name="z164" w:id="198"/>
    <w:p>
      <w:pPr>
        <w:spacing w:after="0"/>
        <w:ind w:left="0"/>
        <w:jc w:val="both"/>
      </w:pPr>
      <w:r>
        <w:rPr>
          <w:rFonts w:ascii="Times New Roman"/>
          <w:b w:val="false"/>
          <w:i w:val="false"/>
          <w:color w:val="000000"/>
          <w:sz w:val="28"/>
        </w:rPr>
        <w:t xml:space="preserve">
      6. "Қазақстан Республикасы "Сырбар" Сыртқы барлау қызметінің кейбір мәселелері туралы" Қазақстан Республикасы Президентінің 2009 жылғы 26 наурыздағы № 773 Жарлығына өзгерістер енгізу туралы" Қазақстан Республикасы Президентінің 2013 жылғы 3 мамырдағы № 559 </w:t>
      </w:r>
      <w:r>
        <w:rPr>
          <w:rFonts w:ascii="Times New Roman"/>
          <w:b w:val="false"/>
          <w:i w:val="false"/>
          <w:color w:val="000000"/>
          <w:sz w:val="28"/>
        </w:rPr>
        <w:t>Жарлығы</w:t>
      </w:r>
      <w:r>
        <w:rPr>
          <w:rFonts w:ascii="Times New Roman"/>
          <w:b w:val="false"/>
          <w:i w:val="false"/>
          <w:color w:val="000000"/>
          <w:sz w:val="28"/>
        </w:rPr>
        <w:t>.</w:t>
      </w:r>
    </w:p>
    <w:bookmarkEnd w:id="198"/>
    <w:bookmarkStart w:name="z165" w:id="199"/>
    <w:p>
      <w:pPr>
        <w:spacing w:after="0"/>
        <w:ind w:left="0"/>
        <w:jc w:val="both"/>
      </w:pPr>
      <w:r>
        <w:rPr>
          <w:rFonts w:ascii="Times New Roman"/>
          <w:b w:val="false"/>
          <w:i w:val="false"/>
          <w:color w:val="000000"/>
          <w:sz w:val="28"/>
        </w:rPr>
        <w:t>
      7. "Қазақстан Республикасы "Сырбар" Сыртқы барлау қызметінің кейбір мәселелері туралы" Қазақстан Республикасы Президентінің 2009 жылғы 26 наурыздағы № 773 Жарлығына өзгерістер енгізу туралы" Қазақстан Республикасы Президентінің 2014 жылғы 12 ақпандағы № 752 Жарлығы.</w:t>
      </w:r>
    </w:p>
    <w:bookmarkEnd w:id="199"/>
    <w:bookmarkStart w:name="z166" w:id="200"/>
    <w:p>
      <w:pPr>
        <w:spacing w:after="0"/>
        <w:ind w:left="0"/>
        <w:jc w:val="both"/>
      </w:pPr>
      <w:r>
        <w:rPr>
          <w:rFonts w:ascii="Times New Roman"/>
          <w:b w:val="false"/>
          <w:i w:val="false"/>
          <w:color w:val="000000"/>
          <w:sz w:val="28"/>
        </w:rPr>
        <w:t xml:space="preserve">
      8. "Қазақстан Республикасы "Сырбар" Сыртқы барлау қызметінің кейбір мәселелері туралы" Қазақстан Республикасы Президентінің 2009 жылғы 26 наурыздағы № 773 Жарлығына өзгерістер мен толықтырулар енгізу туралы" Қазақстан Республикасы Президентінің 2014 жылғы 25 шілдедегі № 863 </w:t>
      </w:r>
      <w:r>
        <w:rPr>
          <w:rFonts w:ascii="Times New Roman"/>
          <w:b w:val="false"/>
          <w:i w:val="false"/>
          <w:color w:val="000000"/>
          <w:sz w:val="28"/>
        </w:rPr>
        <w:t>Жарлығы</w:t>
      </w:r>
      <w:r>
        <w:rPr>
          <w:rFonts w:ascii="Times New Roman"/>
          <w:b w:val="false"/>
          <w:i w:val="false"/>
          <w:color w:val="000000"/>
          <w:sz w:val="28"/>
        </w:rPr>
        <w:t>.</w:t>
      </w:r>
    </w:p>
    <w:bookmarkEnd w:id="200"/>
    <w:bookmarkStart w:name="z167" w:id="201"/>
    <w:p>
      <w:pPr>
        <w:spacing w:after="0"/>
        <w:ind w:left="0"/>
        <w:jc w:val="both"/>
      </w:pPr>
      <w:r>
        <w:rPr>
          <w:rFonts w:ascii="Times New Roman"/>
          <w:b w:val="false"/>
          <w:i w:val="false"/>
          <w:color w:val="000000"/>
          <w:sz w:val="28"/>
        </w:rPr>
        <w:t>
      9. "Қазақстан Республикасы "Сырбар" Сыртқы барлау қызметінің кейбір мәселелері туралы" Қазақстан Республикасы Президентінің 2009 жылғы 26 наурыздағы № 773 Жарлығына толықтыру енгізу туралы" Қазақстан Республикасы Президентінің 2015 жылғы 9 қыркүйектегі № 84 Жарлығы.</w:t>
      </w:r>
    </w:p>
    <w:bookmarkEnd w:id="201"/>
    <w:bookmarkStart w:name="z168" w:id="202"/>
    <w:p>
      <w:pPr>
        <w:spacing w:after="0"/>
        <w:ind w:left="0"/>
        <w:jc w:val="both"/>
      </w:pPr>
      <w:r>
        <w:rPr>
          <w:rFonts w:ascii="Times New Roman"/>
          <w:b w:val="false"/>
          <w:i w:val="false"/>
          <w:color w:val="000000"/>
          <w:sz w:val="28"/>
        </w:rPr>
        <w:t xml:space="preserve">
      10. "Қазақстан Республикасы Президентінің кейбір актілеріне өзгерістер мен толықтыруларды енгізу туралы" Қазақстан Республикасы Президентінің 2017 жылғы 14 наурыздағы № 446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13-тармағы</w:t>
      </w:r>
      <w:r>
        <w:rPr>
          <w:rFonts w:ascii="Times New Roman"/>
          <w:b w:val="false"/>
          <w:i w:val="false"/>
          <w:color w:val="000000"/>
          <w:sz w:val="28"/>
        </w:rPr>
        <w:t xml:space="preserve"> (Қазақстан Республикасының ПҮАЖ-ы, 2017 ж., № 11, 59-құжат).</w:t>
      </w:r>
    </w:p>
    <w:bookmarkEnd w:id="2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