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e64e7" w14:textId="0be64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кейбір актілеріне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Президентінің 2019 жылғы 28 қазандағы № 195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Президенті мен Үкiметі актiлерiнiң</w:t>
            </w:r>
            <w:r>
              <w:br/>
            </w:r>
            <w:r>
              <w:rPr>
                <w:rFonts w:ascii="Times New Roman"/>
                <w:b w:val="false"/>
                <w:i w:val="false"/>
                <w:color w:val="000000"/>
                <w:sz w:val="20"/>
              </w:rPr>
              <w:t>жинағында жариялануға тиiс</w:t>
            </w:r>
            <w:r>
              <w:br/>
            </w:r>
            <w:r>
              <w:rPr>
                <w:rFonts w:ascii="Times New Roman"/>
                <w:b w:val="false"/>
                <w:i w:val="false"/>
                <w:color w:val="000000"/>
                <w:sz w:val="20"/>
              </w:rPr>
              <w:t>(үзінді)</w:t>
            </w:r>
          </w:p>
        </w:tc>
      </w:tr>
    </w:tbl>
    <w:bookmarkStart w:name="z0" w:id="0"/>
    <w:p>
      <w:pPr>
        <w:spacing w:after="0"/>
        <w:ind w:left="0"/>
        <w:jc w:val="left"/>
      </w:pPr>
      <w:r>
        <w:rPr>
          <w:rFonts w:ascii="Times New Roman"/>
          <w:b/>
          <w:i w:val="false"/>
          <w:color w:val="000000"/>
        </w:rPr>
        <w:t xml:space="preserve"> Қазақстан Республикасы Президентінің кейбір актілеріне өзгерістер мен толықтырулар енгізу туралы</w:t>
      </w:r>
    </w:p>
    <w:bookmarkEnd w:id="0"/>
    <w:bookmarkStart w:name="z1" w:id="1"/>
    <w:p>
      <w:pPr>
        <w:spacing w:after="0"/>
        <w:ind w:left="0"/>
        <w:jc w:val="both"/>
      </w:pPr>
      <w:r>
        <w:rPr>
          <w:rFonts w:ascii="Times New Roman"/>
          <w:b w:val="false"/>
          <w:i w:val="false"/>
          <w:color w:val="000000"/>
          <w:sz w:val="28"/>
        </w:rPr>
        <w:t>
      ҚАУЛЫ ЕТЕМІН:</w:t>
      </w:r>
    </w:p>
    <w:bookmarkEnd w:id="1"/>
    <w:bookmarkStart w:name="z2" w:id="2"/>
    <w:p>
      <w:pPr>
        <w:spacing w:after="0"/>
        <w:ind w:left="0"/>
        <w:jc w:val="both"/>
      </w:pPr>
      <w:r>
        <w:rPr>
          <w:rFonts w:ascii="Times New Roman"/>
          <w:b w:val="false"/>
          <w:i w:val="false"/>
          <w:color w:val="000000"/>
          <w:sz w:val="28"/>
        </w:rPr>
        <w:t xml:space="preserve">
      1. Қоса беріліп отырған Қазақстан Республикасы Президентінің кейбір актілеріне енгізілетін </w:t>
      </w:r>
      <w:r>
        <w:rPr>
          <w:rFonts w:ascii="Times New Roman"/>
          <w:b w:val="false"/>
          <w:i w:val="false"/>
          <w:color w:val="000000"/>
          <w:sz w:val="28"/>
        </w:rPr>
        <w:t>өзгерістер мен толықтырулар</w:t>
      </w:r>
      <w:r>
        <w:rPr>
          <w:rFonts w:ascii="Times New Roman"/>
          <w:b w:val="false"/>
          <w:i w:val="false"/>
          <w:color w:val="000000"/>
          <w:sz w:val="28"/>
        </w:rPr>
        <w:t xml:space="preserve"> бекітілсін.</w:t>
      </w:r>
    </w:p>
    <w:bookmarkEnd w:id="2"/>
    <w:bookmarkStart w:name="z3" w:id="3"/>
    <w:p>
      <w:pPr>
        <w:spacing w:after="0"/>
        <w:ind w:left="0"/>
        <w:jc w:val="both"/>
      </w:pPr>
      <w:r>
        <w:rPr>
          <w:rFonts w:ascii="Times New Roman"/>
          <w:b w:val="false"/>
          <w:i w:val="false"/>
          <w:color w:val="000000"/>
          <w:sz w:val="28"/>
        </w:rPr>
        <w:t>
      2. Осы Жарлық қол қойылған күнінен бастап күшіне енеді.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Президенті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2019 жылғы 28 қазандағы</w:t>
            </w:r>
            <w:r>
              <w:br/>
            </w:r>
            <w:r>
              <w:rPr>
                <w:rFonts w:ascii="Times New Roman"/>
                <w:b w:val="false"/>
                <w:i w:val="false"/>
                <w:color w:val="000000"/>
                <w:sz w:val="20"/>
              </w:rPr>
              <w:t>№ 195 Жарлығымен</w:t>
            </w:r>
            <w:r>
              <w:br/>
            </w:r>
            <w:r>
              <w:rPr>
                <w:rFonts w:ascii="Times New Roman"/>
                <w:b w:val="false"/>
                <w:i w:val="false"/>
                <w:color w:val="000000"/>
                <w:sz w:val="20"/>
              </w:rPr>
              <w:t>БЕКІТІЛГЕН</w:t>
            </w:r>
          </w:p>
        </w:tc>
      </w:tr>
    </w:tbl>
    <w:bookmarkStart w:name="z5" w:id="4"/>
    <w:p>
      <w:pPr>
        <w:spacing w:after="0"/>
        <w:ind w:left="0"/>
        <w:jc w:val="left"/>
      </w:pPr>
      <w:r>
        <w:rPr>
          <w:rFonts w:ascii="Times New Roman"/>
          <w:b/>
          <w:i w:val="false"/>
          <w:color w:val="000000"/>
        </w:rPr>
        <w:t xml:space="preserve"> Қазақстан Республикасы Президентінің кейбір актілеріне енгізілетін</w:t>
      </w:r>
      <w:r>
        <w:br/>
      </w:r>
      <w:r>
        <w:rPr>
          <w:rFonts w:ascii="Times New Roman"/>
          <w:b/>
          <w:i w:val="false"/>
          <w:color w:val="000000"/>
        </w:rPr>
        <w:t>ӨЗГЕРІСТЕР МЕН ТОЛЫҚТЫРУЛАР</w:t>
      </w:r>
    </w:p>
    <w:bookmarkEnd w:id="4"/>
    <w:bookmarkStart w:name="z6" w:id="5"/>
    <w:p>
      <w:pPr>
        <w:spacing w:after="0"/>
        <w:ind w:left="0"/>
        <w:jc w:val="both"/>
      </w:pPr>
      <w:r>
        <w:rPr>
          <w:rFonts w:ascii="Times New Roman"/>
          <w:b w:val="false"/>
          <w:i w:val="false"/>
          <w:color w:val="000000"/>
          <w:sz w:val="28"/>
        </w:rPr>
        <w:t xml:space="preserve">
      1. "Шетелде кадрлар даярлау жөнiндегi республикалық комиссия туралы" Қазақстан Республикасы Президентінің 2000 жылғы 12 қазандағы № 470 </w:t>
      </w:r>
      <w:r>
        <w:rPr>
          <w:rFonts w:ascii="Times New Roman"/>
          <w:b w:val="false"/>
          <w:i w:val="false"/>
          <w:color w:val="000000"/>
          <w:sz w:val="28"/>
        </w:rPr>
        <w:t>Жарлығында</w:t>
      </w:r>
      <w:r>
        <w:rPr>
          <w:rFonts w:ascii="Times New Roman"/>
          <w:b w:val="false"/>
          <w:i w:val="false"/>
          <w:color w:val="000000"/>
          <w:sz w:val="28"/>
        </w:rPr>
        <w:t xml:space="preserve"> (Қазақстан Республикасының ПҮАЖ-ы, 2000 ж., № 43, 503-құжат):</w:t>
      </w:r>
    </w:p>
    <w:bookmarkEnd w:id="5"/>
    <w:bookmarkStart w:name="z7" w:id="6"/>
    <w:p>
      <w:pPr>
        <w:spacing w:after="0"/>
        <w:ind w:left="0"/>
        <w:jc w:val="both"/>
      </w:pPr>
      <w:r>
        <w:rPr>
          <w:rFonts w:ascii="Times New Roman"/>
          <w:b w:val="false"/>
          <w:i w:val="false"/>
          <w:color w:val="000000"/>
          <w:sz w:val="28"/>
        </w:rPr>
        <w:t xml:space="preserve">
      жоғарыда аталған Жарлықпен бекітілген Шетелде кадрлар даярлау жөнiндегi республикалық комиссияның </w:t>
      </w:r>
      <w:r>
        <w:rPr>
          <w:rFonts w:ascii="Times New Roman"/>
          <w:b w:val="false"/>
          <w:i w:val="false"/>
          <w:color w:val="000000"/>
          <w:sz w:val="28"/>
        </w:rPr>
        <w:t>құрамында</w:t>
      </w:r>
      <w:r>
        <w:rPr>
          <w:rFonts w:ascii="Times New Roman"/>
          <w:b w:val="false"/>
          <w:i w:val="false"/>
          <w:color w:val="000000"/>
          <w:sz w:val="28"/>
        </w:rPr>
        <w:t>:</w:t>
      </w:r>
    </w:p>
    <w:bookmarkEnd w:id="6"/>
    <w:bookmarkStart w:name="z8" w:id="7"/>
    <w:p>
      <w:pPr>
        <w:spacing w:after="0"/>
        <w:ind w:left="0"/>
        <w:jc w:val="both"/>
      </w:pPr>
      <w:r>
        <w:rPr>
          <w:rFonts w:ascii="Times New Roman"/>
          <w:b w:val="false"/>
          <w:i w:val="false"/>
          <w:color w:val="000000"/>
          <w:sz w:val="28"/>
        </w:rPr>
        <w:t>
      мына жолдар:</w:t>
      </w:r>
    </w:p>
    <w:bookmarkEnd w:id="7"/>
    <w:bookmarkStart w:name="z9" w:id="8"/>
    <w:p>
      <w:pPr>
        <w:spacing w:after="0"/>
        <w:ind w:left="0"/>
        <w:jc w:val="both"/>
      </w:pPr>
      <w:r>
        <w:rPr>
          <w:rFonts w:ascii="Times New Roman"/>
          <w:b w:val="false"/>
          <w:i w:val="false"/>
          <w:color w:val="000000"/>
          <w:sz w:val="28"/>
        </w:rPr>
        <w:t>
      "Қазақстан Республикасының Цифрлық даму, қорғаныс және аэроғарыш өнеркәсібі министрі",</w:t>
      </w:r>
    </w:p>
    <w:bookmarkEnd w:id="8"/>
    <w:bookmarkStart w:name="z10" w:id="9"/>
    <w:p>
      <w:pPr>
        <w:spacing w:after="0"/>
        <w:ind w:left="0"/>
        <w:jc w:val="both"/>
      </w:pPr>
      <w:r>
        <w:rPr>
          <w:rFonts w:ascii="Times New Roman"/>
          <w:b w:val="false"/>
          <w:i w:val="false"/>
          <w:color w:val="000000"/>
          <w:sz w:val="28"/>
        </w:rPr>
        <w:t>
      "Қазақстан Республикасы Премьер-Министрінің Кеңсесі Әлеуметтік-экономикалық бөлімінің меңгерушісі"</w:t>
      </w:r>
    </w:p>
    <w:bookmarkEnd w:id="9"/>
    <w:bookmarkStart w:name="z11" w:id="10"/>
    <w:p>
      <w:pPr>
        <w:spacing w:after="0"/>
        <w:ind w:left="0"/>
        <w:jc w:val="both"/>
      </w:pPr>
      <w:r>
        <w:rPr>
          <w:rFonts w:ascii="Times New Roman"/>
          <w:b w:val="false"/>
          <w:i w:val="false"/>
          <w:color w:val="000000"/>
          <w:sz w:val="28"/>
        </w:rPr>
        <w:t>
      тиісінше мынадай редакцияда жазылсын:</w:t>
      </w:r>
    </w:p>
    <w:bookmarkEnd w:id="10"/>
    <w:bookmarkStart w:name="z12" w:id="11"/>
    <w:p>
      <w:pPr>
        <w:spacing w:after="0"/>
        <w:ind w:left="0"/>
        <w:jc w:val="both"/>
      </w:pPr>
      <w:r>
        <w:rPr>
          <w:rFonts w:ascii="Times New Roman"/>
          <w:b w:val="false"/>
          <w:i w:val="false"/>
          <w:color w:val="000000"/>
          <w:sz w:val="28"/>
        </w:rPr>
        <w:t>
      "Қазақстан Республикасының Цифрлық даму, инновациялар жəне аэроғарыш өнеркəсібі министрі",</w:t>
      </w:r>
    </w:p>
    <w:bookmarkEnd w:id="11"/>
    <w:bookmarkStart w:name="z13" w:id="12"/>
    <w:p>
      <w:pPr>
        <w:spacing w:after="0"/>
        <w:ind w:left="0"/>
        <w:jc w:val="both"/>
      </w:pPr>
      <w:r>
        <w:rPr>
          <w:rFonts w:ascii="Times New Roman"/>
          <w:b w:val="false"/>
          <w:i w:val="false"/>
          <w:color w:val="000000"/>
          <w:sz w:val="28"/>
        </w:rPr>
        <w:t>
      "Қазақстан Республикасы Премьер-Министрінің Кеңсесі Әлеуметтік-мәдени даму бөлімінің меңгерушісі";</w:t>
      </w:r>
    </w:p>
    <w:bookmarkEnd w:id="12"/>
    <w:bookmarkStart w:name="z14" w:id="13"/>
    <w:p>
      <w:pPr>
        <w:spacing w:after="0"/>
        <w:ind w:left="0"/>
        <w:jc w:val="both"/>
      </w:pPr>
      <w:r>
        <w:rPr>
          <w:rFonts w:ascii="Times New Roman"/>
          <w:b w:val="false"/>
          <w:i w:val="false"/>
          <w:color w:val="000000"/>
          <w:sz w:val="28"/>
        </w:rPr>
        <w:t>
      "Қазақстан Республикасының Ұлттық экономика министрі" деген жолдан кейін мынадай мазмұндағы жолдармен толықтырылсын:</w:t>
      </w:r>
    </w:p>
    <w:bookmarkEnd w:id="13"/>
    <w:bookmarkStart w:name="z15" w:id="14"/>
    <w:p>
      <w:pPr>
        <w:spacing w:after="0"/>
        <w:ind w:left="0"/>
        <w:jc w:val="both"/>
      </w:pPr>
      <w:r>
        <w:rPr>
          <w:rFonts w:ascii="Times New Roman"/>
          <w:b w:val="false"/>
          <w:i w:val="false"/>
          <w:color w:val="000000"/>
          <w:sz w:val="28"/>
        </w:rPr>
        <w:t>
      "Қазақстан Республикасының Сауда жəне интеграция министрі",</w:t>
      </w:r>
    </w:p>
    <w:bookmarkEnd w:id="14"/>
    <w:bookmarkStart w:name="z16" w:id="15"/>
    <w:p>
      <w:pPr>
        <w:spacing w:after="0"/>
        <w:ind w:left="0"/>
        <w:jc w:val="both"/>
      </w:pPr>
      <w:r>
        <w:rPr>
          <w:rFonts w:ascii="Times New Roman"/>
          <w:b w:val="false"/>
          <w:i w:val="false"/>
          <w:color w:val="000000"/>
          <w:sz w:val="28"/>
        </w:rPr>
        <w:t>
      "Қазақстан Республикасының Экология, геология жəне табиғи ресурстар министрі".</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Күші жойылды – ҚР Президентінің 03.01.2024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кейiн қолданысқа енгізіледі) Жарлығымен.</w:t>
      </w:r>
      <w:r>
        <w:br/>
      </w:r>
      <w:r>
        <w:rPr>
          <w:rFonts w:ascii="Times New Roman"/>
          <w:b w:val="false"/>
          <w:i w:val="false"/>
          <w:color w:val="000000"/>
          <w:sz w:val="28"/>
        </w:rPr>
        <w:t>
</w:t>
      </w:r>
    </w:p>
    <w:bookmarkStart w:name="z20" w:id="16"/>
    <w:p>
      <w:pPr>
        <w:spacing w:after="0"/>
        <w:ind w:left="0"/>
        <w:jc w:val="both"/>
      </w:pPr>
      <w:r>
        <w:rPr>
          <w:rFonts w:ascii="Times New Roman"/>
          <w:b w:val="false"/>
          <w:i w:val="false"/>
          <w:color w:val="000000"/>
          <w:sz w:val="28"/>
        </w:rPr>
        <w:t xml:space="preserve">
      3. "Қазақстан Республикасы Тұңғыш Президентінің – Елбасының Мемлекеттік бейбітшілік және прогресс сыйлығының мәселелері" Қазақстан Республикасы Президентінің 2001 жылғы 28 қыркүйектегі № 691 </w:t>
      </w:r>
      <w:r>
        <w:rPr>
          <w:rFonts w:ascii="Times New Roman"/>
          <w:b w:val="false"/>
          <w:i w:val="false"/>
          <w:color w:val="000000"/>
          <w:sz w:val="28"/>
        </w:rPr>
        <w:t>Жарлығында</w:t>
      </w:r>
      <w:r>
        <w:rPr>
          <w:rFonts w:ascii="Times New Roman"/>
          <w:b w:val="false"/>
          <w:i w:val="false"/>
          <w:color w:val="000000"/>
          <w:sz w:val="28"/>
        </w:rPr>
        <w:t xml:space="preserve"> (Қазақстан Республикасының ПҮАЖ-ы, 2001 ж., №32, 421-құжат):</w:t>
      </w:r>
    </w:p>
    <w:bookmarkEnd w:id="16"/>
    <w:bookmarkStart w:name="z21" w:id="17"/>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Тұңғыш Президентінің - Елбасының Мемлекеттік бейбітшілік және прогресс сыйлығын беру жөніндегі комиссияның </w:t>
      </w:r>
      <w:r>
        <w:rPr>
          <w:rFonts w:ascii="Times New Roman"/>
          <w:b w:val="false"/>
          <w:i w:val="false"/>
          <w:color w:val="000000"/>
          <w:sz w:val="28"/>
        </w:rPr>
        <w:t>дербес құрамына</w:t>
      </w:r>
      <w:r>
        <w:rPr>
          <w:rFonts w:ascii="Times New Roman"/>
          <w:b w:val="false"/>
          <w:i w:val="false"/>
          <w:color w:val="000000"/>
          <w:sz w:val="28"/>
        </w:rPr>
        <w:t xml:space="preserve"> енгізілсін:</w:t>
      </w:r>
    </w:p>
    <w:bookmarkEnd w:id="17"/>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Мәжитов</w:t>
            </w:r>
          </w:p>
          <w:p>
            <w:pPr>
              <w:spacing w:after="20"/>
              <w:ind w:left="20"/>
              <w:jc w:val="both"/>
            </w:pPr>
            <w:r>
              <w:rPr>
                <w:rFonts w:ascii="Times New Roman"/>
                <w:b w:val="false"/>
                <w:i w:val="false"/>
                <w:color w:val="000000"/>
                <w:sz w:val="20"/>
              </w:rPr>
              <w:t>Саттар Фазылұлы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Президенті жанындағы "Қоғамдық келісім" республикалық мемлекеттік мекемесінің директоры (келісім бойынша);</w:t>
            </w:r>
          </w:p>
        </w:tc>
      </w:tr>
    </w:tbl>
    <w:bookmarkStart w:name="z22" w:id="18"/>
    <w:p>
      <w:pPr>
        <w:spacing w:after="0"/>
        <w:ind w:left="0"/>
        <w:jc w:val="both"/>
      </w:pPr>
      <w:r>
        <w:rPr>
          <w:rFonts w:ascii="Times New Roman"/>
          <w:b w:val="false"/>
          <w:i w:val="false"/>
          <w:color w:val="000000"/>
          <w:sz w:val="28"/>
        </w:rPr>
        <w:t xml:space="preserve">
      жоғарыда аталған Комиссияның </w:t>
      </w:r>
      <w:r>
        <w:rPr>
          <w:rFonts w:ascii="Times New Roman"/>
          <w:b w:val="false"/>
          <w:i w:val="false"/>
          <w:color w:val="000000"/>
          <w:sz w:val="28"/>
        </w:rPr>
        <w:t>құрамынан</w:t>
      </w:r>
      <w:r>
        <w:rPr>
          <w:rFonts w:ascii="Times New Roman"/>
          <w:b w:val="false"/>
          <w:i w:val="false"/>
          <w:color w:val="000000"/>
          <w:sz w:val="28"/>
        </w:rPr>
        <w:t xml:space="preserve"> А.Ю.Тараков шығарылсын.</w:t>
      </w:r>
    </w:p>
    <w:bookmarkEnd w:id="18"/>
    <w:bookmarkStart w:name="z23" w:id="19"/>
    <w:p>
      <w:pPr>
        <w:spacing w:after="0"/>
        <w:ind w:left="0"/>
        <w:jc w:val="both"/>
      </w:pPr>
      <w:r>
        <w:rPr>
          <w:rFonts w:ascii="Times New Roman"/>
          <w:b w:val="false"/>
          <w:i w:val="false"/>
          <w:color w:val="000000"/>
          <w:sz w:val="28"/>
        </w:rPr>
        <w:t>
      4. "Қазақстан Республикасы Президентінің жанындағы Мемлекеттік наградалар жөніндегі комиссияның құрамы туралы" Қазақстан Республикасы Президентінің 2002 жылғы 29 наурыздағы № 829 Жарлығында (Қазақстан Республикасының ПҮАЖ-ы, 2003 ж., № 41, 426-құжат):</w:t>
      </w:r>
    </w:p>
    <w:bookmarkEnd w:id="19"/>
    <w:bookmarkStart w:name="z24" w:id="20"/>
    <w:p>
      <w:pPr>
        <w:spacing w:after="0"/>
        <w:ind w:left="0"/>
        <w:jc w:val="both"/>
      </w:pPr>
      <w:r>
        <w:rPr>
          <w:rFonts w:ascii="Times New Roman"/>
          <w:b w:val="false"/>
          <w:i w:val="false"/>
          <w:color w:val="000000"/>
          <w:sz w:val="28"/>
        </w:rPr>
        <w:t>
      жоғарыда аталған Жарлықпен бекітілген Қазақстан Республикасы Президентінің жанындағы Мемлекеттік наградалар жөніндегі комиссияның құрамына енгізілсін:</w:t>
      </w:r>
    </w:p>
    <w:bookmarkEnd w:id="20"/>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Көшербаев</w:t>
            </w:r>
          </w:p>
          <w:p>
            <w:pPr>
              <w:spacing w:after="20"/>
              <w:ind w:left="20"/>
              <w:jc w:val="both"/>
            </w:pPr>
            <w:r>
              <w:rPr>
                <w:rFonts w:ascii="Times New Roman"/>
                <w:b w:val="false"/>
                <w:i w:val="false"/>
                <w:color w:val="000000"/>
                <w:sz w:val="20"/>
              </w:rPr>
              <w:t>Қырымбек Елеуұлы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хатшысы, төраға;</w:t>
            </w:r>
          </w:p>
        </w:tc>
      </w:tr>
    </w:tbl>
    <w:bookmarkStart w:name="z25" w:id="21"/>
    <w:p>
      <w:pPr>
        <w:spacing w:after="0"/>
        <w:ind w:left="0"/>
        <w:jc w:val="both"/>
      </w:pPr>
      <w:r>
        <w:rPr>
          <w:rFonts w:ascii="Times New Roman"/>
          <w:b w:val="false"/>
          <w:i w:val="false"/>
          <w:color w:val="000000"/>
          <w:sz w:val="28"/>
        </w:rPr>
        <w:t>
      жоғарыда аталған Комиссияның құрамынан М.М. Тәжин шығарылсын.</w:t>
      </w:r>
    </w:p>
    <w:bookmarkEnd w:id="21"/>
    <w:bookmarkStart w:name="z26" w:id="22"/>
    <w:p>
      <w:pPr>
        <w:spacing w:after="0"/>
        <w:ind w:left="0"/>
        <w:jc w:val="both"/>
      </w:pPr>
      <w:r>
        <w:rPr>
          <w:rFonts w:ascii="Times New Roman"/>
          <w:b w:val="false"/>
          <w:i w:val="false"/>
          <w:color w:val="000000"/>
          <w:sz w:val="28"/>
        </w:rPr>
        <w:t xml:space="preserve">
      5. "Қазақстан Республикасы Президентінің жанынан Сыбайлас жемқорлыққа қарсы іс-қимыл мәселелері жөніндегі комиссия құру туралы" Қазақстан Республикасы Президентінің 2002 жылғы 2 сәуірдегі № 839 </w:t>
      </w:r>
      <w:r>
        <w:rPr>
          <w:rFonts w:ascii="Times New Roman"/>
          <w:b w:val="false"/>
          <w:i w:val="false"/>
          <w:color w:val="000000"/>
          <w:sz w:val="28"/>
        </w:rPr>
        <w:t>Жарлығында</w:t>
      </w:r>
      <w:r>
        <w:rPr>
          <w:rFonts w:ascii="Times New Roman"/>
          <w:b w:val="false"/>
          <w:i w:val="false"/>
          <w:color w:val="000000"/>
          <w:sz w:val="28"/>
        </w:rPr>
        <w:t xml:space="preserve"> (Қазақстан Республикасының ПYАЖ-ы, 2002 ж., № 10, 92-құжат):</w:t>
      </w:r>
    </w:p>
    <w:bookmarkEnd w:id="22"/>
    <w:bookmarkStart w:name="z27" w:id="23"/>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Президентінің жанындағы Сыбайлас жемқорлыққа қарсы іс-қимыл мәселелері жөніндегі комиссияның </w:t>
      </w:r>
      <w:r>
        <w:rPr>
          <w:rFonts w:ascii="Times New Roman"/>
          <w:b w:val="false"/>
          <w:i w:val="false"/>
          <w:color w:val="000000"/>
          <w:sz w:val="28"/>
        </w:rPr>
        <w:t>құрамы</w:t>
      </w:r>
      <w:r>
        <w:rPr>
          <w:rFonts w:ascii="Times New Roman"/>
          <w:b w:val="false"/>
          <w:i w:val="false"/>
          <w:color w:val="000000"/>
          <w:sz w:val="28"/>
        </w:rPr>
        <w:t xml:space="preserve"> осы өзгерістер мен толықтыруларға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3"/>
    <w:bookmarkStart w:name="z28" w:id="24"/>
    <w:p>
      <w:pPr>
        <w:spacing w:after="0"/>
        <w:ind w:left="0"/>
        <w:jc w:val="both"/>
      </w:pPr>
      <w:r>
        <w:rPr>
          <w:rFonts w:ascii="Times New Roman"/>
          <w:b w:val="false"/>
          <w:i w:val="false"/>
          <w:color w:val="000000"/>
          <w:sz w:val="28"/>
        </w:rPr>
        <w:t xml:space="preserve">
      6. "Қазақстан Республикасы Президентiнiң жанындағы Адам құқықтары жөнiндегi комиссия туралы" Қазақстан Республикасы Президентінің 2003 жылғы 19 наурыздағы № 1042 </w:t>
      </w:r>
      <w:r>
        <w:rPr>
          <w:rFonts w:ascii="Times New Roman"/>
          <w:b w:val="false"/>
          <w:i w:val="false"/>
          <w:color w:val="000000"/>
          <w:sz w:val="28"/>
        </w:rPr>
        <w:t>Жарлығында</w:t>
      </w:r>
      <w:r>
        <w:rPr>
          <w:rFonts w:ascii="Times New Roman"/>
          <w:b w:val="false"/>
          <w:i w:val="false"/>
          <w:color w:val="000000"/>
          <w:sz w:val="28"/>
        </w:rPr>
        <w:t xml:space="preserve"> (Қазақстан Республикасының ПYАЖ-ы, 2003 ж., № 11, 125-құжат):</w:t>
      </w:r>
    </w:p>
    <w:bookmarkEnd w:id="24"/>
    <w:bookmarkStart w:name="z29" w:id="25"/>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Президентінің жанындағы Адам құқықтары жөніндегi комиссия туралы ереженің </w:t>
      </w:r>
      <w:r>
        <w:rPr>
          <w:rFonts w:ascii="Times New Roman"/>
          <w:b w:val="false"/>
          <w:i w:val="false"/>
          <w:color w:val="000000"/>
          <w:sz w:val="28"/>
        </w:rPr>
        <w:t>13-тармағы</w:t>
      </w:r>
      <w:r>
        <w:rPr>
          <w:rFonts w:ascii="Times New Roman"/>
          <w:b w:val="false"/>
          <w:i w:val="false"/>
          <w:color w:val="000000"/>
          <w:sz w:val="28"/>
        </w:rPr>
        <w:t xml:space="preserve"> мынадай редакцияда жазылсын:</w:t>
      </w:r>
    </w:p>
    <w:bookmarkEnd w:id="25"/>
    <w:bookmarkStart w:name="z30" w:id="26"/>
    <w:p>
      <w:pPr>
        <w:spacing w:after="0"/>
        <w:ind w:left="0"/>
        <w:jc w:val="both"/>
      </w:pPr>
      <w:r>
        <w:rPr>
          <w:rFonts w:ascii="Times New Roman"/>
          <w:b w:val="false"/>
          <w:i w:val="false"/>
          <w:color w:val="000000"/>
          <w:sz w:val="28"/>
        </w:rPr>
        <w:t>
      "13. Комиссияның қызметін ақпараттық-талдау және ұйымдық қамтамасыз етуді Қазақстан Республикасы Президенті Әкімшілігінің Өтініштерді қарауды бақылау бөлімі жүзеге асырады.</w:t>
      </w:r>
    </w:p>
    <w:bookmarkEnd w:id="26"/>
    <w:bookmarkStart w:name="z31" w:id="27"/>
    <w:p>
      <w:pPr>
        <w:spacing w:after="0"/>
        <w:ind w:left="0"/>
        <w:jc w:val="both"/>
      </w:pPr>
      <w:r>
        <w:rPr>
          <w:rFonts w:ascii="Times New Roman"/>
          <w:b w:val="false"/>
          <w:i w:val="false"/>
          <w:color w:val="000000"/>
          <w:sz w:val="28"/>
        </w:rPr>
        <w:t>
      Президент Әкімшілігінің Өтініштерді қарауды бақылау бөлімі адам құқықтары мен жеке және заңды тұлғалардың өтініштерін қарау мәселелері құзырында болатын облыстардың, республикалық маңызы бар қалалар мен Республика астанасының әкімдері аппараттарының лауазымды адамдарына ұйымдастыру-әдістемелік, ақпараттық және өзге де көмек көрсетеді.";</w:t>
      </w:r>
    </w:p>
    <w:bookmarkEnd w:id="27"/>
    <w:bookmarkStart w:name="z32" w:id="28"/>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Президентiнiң жанындағы Адам құқықтары жөніндегi комиссияның </w:t>
      </w:r>
      <w:r>
        <w:rPr>
          <w:rFonts w:ascii="Times New Roman"/>
          <w:b w:val="false"/>
          <w:i w:val="false"/>
          <w:color w:val="000000"/>
          <w:sz w:val="28"/>
        </w:rPr>
        <w:t>құрамына</w:t>
      </w:r>
      <w:r>
        <w:rPr>
          <w:rFonts w:ascii="Times New Roman"/>
          <w:b w:val="false"/>
          <w:i w:val="false"/>
          <w:color w:val="000000"/>
          <w:sz w:val="28"/>
        </w:rPr>
        <w:t xml:space="preserve"> енгізілсін:</w:t>
      </w:r>
    </w:p>
    <w:bookmarkEnd w:id="28"/>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Ахметжанов</w:t>
            </w:r>
          </w:p>
          <w:p>
            <w:pPr>
              <w:spacing w:after="20"/>
              <w:ind w:left="20"/>
              <w:jc w:val="both"/>
            </w:pPr>
            <w:r>
              <w:rPr>
                <w:rFonts w:ascii="Times New Roman"/>
                <w:b w:val="false"/>
                <w:i w:val="false"/>
                <w:color w:val="000000"/>
                <w:sz w:val="20"/>
              </w:rPr>
              <w:t>Марат Мұратұлы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Прокурорының орынбасары,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Нұрымбетов</w:t>
            </w:r>
          </w:p>
          <w:p>
            <w:pPr>
              <w:spacing w:after="20"/>
              <w:ind w:left="20"/>
              <w:jc w:val="both"/>
            </w:pPr>
            <w:r>
              <w:rPr>
                <w:rFonts w:ascii="Times New Roman"/>
                <w:b w:val="false"/>
                <w:i w:val="false"/>
                <w:color w:val="000000"/>
                <w:sz w:val="20"/>
              </w:rPr>
              <w:t>Біржан Бидайбекұлы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және халықты әлеуметтік қорғау министрі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Жаркенова</w:t>
            </w:r>
          </w:p>
          <w:p>
            <w:pPr>
              <w:spacing w:after="20"/>
              <w:ind w:left="20"/>
              <w:jc w:val="both"/>
            </w:pPr>
            <w:r>
              <w:rPr>
                <w:rFonts w:ascii="Times New Roman"/>
                <w:b w:val="false"/>
                <w:i w:val="false"/>
                <w:color w:val="000000"/>
                <w:sz w:val="20"/>
              </w:rPr>
              <w:t>Светлана Бақытқызы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Л.Н.Гумилев атындағы Еуразия ұлттық университетінің еңбек, азаматтық және экологиялық құқық кафедрасының профессоры (келісім бойынша),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Райымқұлова</w:t>
            </w:r>
          </w:p>
          <w:p>
            <w:pPr>
              <w:spacing w:after="20"/>
              <w:ind w:left="20"/>
              <w:jc w:val="both"/>
            </w:pPr>
            <w:r>
              <w:rPr>
                <w:rFonts w:ascii="Times New Roman"/>
                <w:b w:val="false"/>
                <w:i w:val="false"/>
                <w:color w:val="000000"/>
                <w:sz w:val="20"/>
              </w:rPr>
              <w:t>Ақтоты Рахматоллақызы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Таймерденов</w:t>
            </w:r>
          </w:p>
          <w:p>
            <w:pPr>
              <w:spacing w:after="20"/>
              <w:ind w:left="20"/>
              <w:jc w:val="both"/>
            </w:pPr>
            <w:r>
              <w:rPr>
                <w:rFonts w:ascii="Times New Roman"/>
                <w:b w:val="false"/>
                <w:i w:val="false"/>
                <w:color w:val="000000"/>
                <w:sz w:val="20"/>
              </w:rPr>
              <w:t>Мейрамбек</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Жоғарғы Сотының Азаматтық істер жөніндегі Сот алқасының төрағасы,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Тілеуберді</w:t>
            </w:r>
          </w:p>
          <w:p>
            <w:pPr>
              <w:spacing w:after="20"/>
              <w:ind w:left="20"/>
              <w:jc w:val="both"/>
            </w:pPr>
            <w:r>
              <w:rPr>
                <w:rFonts w:ascii="Times New Roman"/>
                <w:b w:val="false"/>
                <w:i w:val="false"/>
                <w:color w:val="000000"/>
                <w:sz w:val="20"/>
              </w:rPr>
              <w:t>Мұхтар Бескенұлы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Сыртқы істер министрі,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Тоғжанов Ералы Лұқпанұлы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Кәсіподақтар федерациясының төрағасы (келісім бойынша);</w:t>
            </w:r>
          </w:p>
        </w:tc>
      </w:tr>
    </w:tbl>
    <w:bookmarkStart w:name="z33" w:id="29"/>
    <w:p>
      <w:pPr>
        <w:spacing w:after="0"/>
        <w:ind w:left="0"/>
        <w:jc w:val="both"/>
      </w:pPr>
      <w:r>
        <w:rPr>
          <w:rFonts w:ascii="Times New Roman"/>
          <w:b w:val="false"/>
          <w:i w:val="false"/>
          <w:color w:val="000000"/>
          <w:sz w:val="28"/>
        </w:rPr>
        <w:t>
      мына жолдар:</w:t>
      </w:r>
    </w:p>
    <w:bookmarkEnd w:id="29"/>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"Әбішев</w:t>
            </w:r>
          </w:p>
          <w:p>
            <w:pPr>
              <w:spacing w:after="20"/>
              <w:ind w:left="20"/>
              <w:jc w:val="both"/>
            </w:pPr>
            <w:r>
              <w:rPr>
                <w:rFonts w:ascii="Times New Roman"/>
                <w:b w:val="false"/>
                <w:i w:val="false"/>
                <w:color w:val="000000"/>
                <w:sz w:val="20"/>
              </w:rPr>
              <w:t>Тастемір Дәуітұлы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Әкімшілігінің Ішкі саясат бөлімінің сектор меңгерушісі – Адам құқықтары жөніндегі комиссия хатшылығының меңгерушісі, Комисссия хатшысы",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"Лукин</w:t>
            </w:r>
          </w:p>
          <w:p>
            <w:pPr>
              <w:spacing w:after="20"/>
              <w:ind w:left="20"/>
              <w:jc w:val="both"/>
            </w:pPr>
            <w:r>
              <w:rPr>
                <w:rFonts w:ascii="Times New Roman"/>
                <w:b w:val="false"/>
                <w:i w:val="false"/>
                <w:color w:val="000000"/>
                <w:sz w:val="20"/>
              </w:rPr>
              <w:t>Андрей Иванович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Прокурорының орынбасары",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"Әйтімова</w:t>
            </w:r>
          </w:p>
          <w:p>
            <w:pPr>
              <w:spacing w:after="20"/>
              <w:ind w:left="20"/>
              <w:jc w:val="both"/>
            </w:pPr>
            <w:r>
              <w:rPr>
                <w:rFonts w:ascii="Times New Roman"/>
                <w:b w:val="false"/>
                <w:i w:val="false"/>
                <w:color w:val="000000"/>
                <w:sz w:val="20"/>
              </w:rPr>
              <w:t>Бірғаным Сарықызы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Парламенті Сенатының Әлеуметтік даму және ғылым комитетінің төрайымы (келісім бойынша)"</w:t>
            </w:r>
          </w:p>
        </w:tc>
      </w:tr>
    </w:tbl>
    <w:bookmarkStart w:name="z34" w:id="30"/>
    <w:p>
      <w:pPr>
        <w:spacing w:after="0"/>
        <w:ind w:left="0"/>
        <w:jc w:val="both"/>
      </w:pPr>
      <w:r>
        <w:rPr>
          <w:rFonts w:ascii="Times New Roman"/>
          <w:b w:val="false"/>
          <w:i w:val="false"/>
          <w:color w:val="000000"/>
          <w:sz w:val="28"/>
        </w:rPr>
        <w:t>
      тиісінше мынадай редакцияда жазылсын:</w:t>
      </w:r>
    </w:p>
    <w:bookmarkEnd w:id="30"/>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"Әбішев</w:t>
            </w:r>
          </w:p>
          <w:p>
            <w:pPr>
              <w:spacing w:after="20"/>
              <w:ind w:left="20"/>
              <w:jc w:val="both"/>
            </w:pPr>
            <w:r>
              <w:rPr>
                <w:rFonts w:ascii="Times New Roman"/>
                <w:b w:val="false"/>
                <w:i w:val="false"/>
                <w:color w:val="000000"/>
                <w:sz w:val="20"/>
              </w:rPr>
              <w:t>Тастемір Дәуітұлы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Әкімшілігінің Өтініштерді қарауды бақылау бөлімінің сектор меңгерушісі, Комиссия хатшысы",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"Лукин</w:t>
            </w:r>
          </w:p>
          <w:p>
            <w:pPr>
              <w:spacing w:after="20"/>
              <w:ind w:left="20"/>
              <w:jc w:val="both"/>
            </w:pPr>
            <w:r>
              <w:rPr>
                <w:rFonts w:ascii="Times New Roman"/>
                <w:b w:val="false"/>
                <w:i w:val="false"/>
                <w:color w:val="000000"/>
                <w:sz w:val="20"/>
              </w:rPr>
              <w:t>Андрей Иванович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Парламенті Сенатының депутаты (келісім бойынша)",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"Әйтімова</w:t>
            </w:r>
          </w:p>
          <w:p>
            <w:pPr>
              <w:spacing w:after="20"/>
              <w:ind w:left="20"/>
              <w:jc w:val="both"/>
            </w:pPr>
            <w:r>
              <w:rPr>
                <w:rFonts w:ascii="Times New Roman"/>
                <w:b w:val="false"/>
                <w:i w:val="false"/>
                <w:color w:val="000000"/>
                <w:sz w:val="20"/>
              </w:rPr>
              <w:t>Бірғаным Сарықызы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 қайраткері (келісім бойынша)";</w:t>
            </w:r>
          </w:p>
        </w:tc>
      </w:tr>
    </w:tbl>
    <w:bookmarkStart w:name="z35" w:id="31"/>
    <w:p>
      <w:pPr>
        <w:spacing w:after="0"/>
        <w:ind w:left="0"/>
        <w:jc w:val="both"/>
      </w:pPr>
      <w:r>
        <w:rPr>
          <w:rFonts w:ascii="Times New Roman"/>
          <w:b w:val="false"/>
          <w:i w:val="false"/>
          <w:color w:val="000000"/>
          <w:sz w:val="28"/>
        </w:rPr>
        <w:t xml:space="preserve">
      жоғарыда аталған Комиссияның </w:t>
      </w:r>
      <w:r>
        <w:rPr>
          <w:rFonts w:ascii="Times New Roman"/>
          <w:b w:val="false"/>
          <w:i w:val="false"/>
          <w:color w:val="000000"/>
          <w:sz w:val="28"/>
        </w:rPr>
        <w:t>құрамынан</w:t>
      </w:r>
      <w:r>
        <w:rPr>
          <w:rFonts w:ascii="Times New Roman"/>
          <w:b w:val="false"/>
          <w:i w:val="false"/>
          <w:color w:val="000000"/>
          <w:sz w:val="28"/>
        </w:rPr>
        <w:t>: Е.Н. Әбдіқадыров, Б.Ж. Әбдірайым, Б.Б. Атамқұлов, Г.В.Ким, Б.М.Сапарбаев, Н.Ж. Шаханова шығарылсын.</w:t>
      </w:r>
    </w:p>
    <w:bookmarkEnd w:id="31"/>
    <w:bookmarkStart w:name="z36" w:id="32"/>
    <w:p>
      <w:pPr>
        <w:spacing w:after="0"/>
        <w:ind w:left="0"/>
        <w:jc w:val="both"/>
      </w:pPr>
      <w:r>
        <w:rPr>
          <w:rFonts w:ascii="Times New Roman"/>
          <w:b w:val="false"/>
          <w:i w:val="false"/>
          <w:color w:val="000000"/>
          <w:sz w:val="28"/>
        </w:rPr>
        <w:t xml:space="preserve">
      7. "Заңдар жобаларын қараудың басымдығын белгiлеу ережесiн бекiту туралы" Қазақстан Республикасы Президентінің 2003 жылғы 29 сәуірдегі № 1074 </w:t>
      </w:r>
      <w:r>
        <w:rPr>
          <w:rFonts w:ascii="Times New Roman"/>
          <w:b w:val="false"/>
          <w:i w:val="false"/>
          <w:color w:val="000000"/>
          <w:sz w:val="28"/>
        </w:rPr>
        <w:t>Жарлығында</w:t>
      </w:r>
      <w:r>
        <w:rPr>
          <w:rFonts w:ascii="Times New Roman"/>
          <w:b w:val="false"/>
          <w:i w:val="false"/>
          <w:color w:val="000000"/>
          <w:sz w:val="28"/>
        </w:rPr>
        <w:t xml:space="preserve"> (Қазақстан Республикасының ПҮАЖ-ы, 2003 ж., № 17, 169-құжат):</w:t>
      </w:r>
    </w:p>
    <w:bookmarkEnd w:id="32"/>
    <w:bookmarkStart w:name="z37" w:id="33"/>
    <w:p>
      <w:pPr>
        <w:spacing w:after="0"/>
        <w:ind w:left="0"/>
        <w:jc w:val="both"/>
      </w:pPr>
      <w:r>
        <w:rPr>
          <w:rFonts w:ascii="Times New Roman"/>
          <w:b w:val="false"/>
          <w:i w:val="false"/>
          <w:color w:val="000000"/>
          <w:sz w:val="28"/>
        </w:rPr>
        <w:t>
      жоғарыда аталған Жарлықпен бекітілген Заңдар жобаларын қараудың басымдығын белгiлеу ережесiнің 4 және 5-тармақтары алып тасталсын.</w:t>
      </w:r>
    </w:p>
    <w:bookmarkEnd w:id="33"/>
    <w:bookmarkStart w:name="z38" w:id="34"/>
    <w:p>
      <w:pPr>
        <w:spacing w:after="0"/>
        <w:ind w:left="0"/>
        <w:jc w:val="both"/>
      </w:pPr>
      <w:r>
        <w:rPr>
          <w:rFonts w:ascii="Times New Roman"/>
          <w:b w:val="false"/>
          <w:i w:val="false"/>
          <w:color w:val="000000"/>
          <w:sz w:val="28"/>
        </w:rPr>
        <w:t xml:space="preserve">
      8. "Қазақстан Республикасы Президентiнiң жанындағы Әйелдер істері және отбасылық-демографиялық саясат жөнiндегi ұлттық комиссия туралы" Қазақстан Республикасы Президентінің 2006 жылғы 1 ақпандағы № 56 </w:t>
      </w:r>
      <w:r>
        <w:rPr>
          <w:rFonts w:ascii="Times New Roman"/>
          <w:b w:val="false"/>
          <w:i w:val="false"/>
          <w:color w:val="000000"/>
          <w:sz w:val="28"/>
        </w:rPr>
        <w:t>Жарлығында</w:t>
      </w:r>
      <w:r>
        <w:rPr>
          <w:rFonts w:ascii="Times New Roman"/>
          <w:b w:val="false"/>
          <w:i w:val="false"/>
          <w:color w:val="000000"/>
          <w:sz w:val="28"/>
        </w:rPr>
        <w:t xml:space="preserve"> (Қазақстан Республикасының ПҮАЖ-ы, 2006 ж., № 5, 39-құжат):</w:t>
      </w:r>
    </w:p>
    <w:bookmarkEnd w:id="34"/>
    <w:bookmarkStart w:name="z39" w:id="35"/>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Президентінің жанындағы Әйелдер істері және отбасылық-демографиялық саясат жөніндегі ұлттық комиссияның </w:t>
      </w:r>
      <w:r>
        <w:rPr>
          <w:rFonts w:ascii="Times New Roman"/>
          <w:b w:val="false"/>
          <w:i w:val="false"/>
          <w:color w:val="000000"/>
          <w:sz w:val="28"/>
        </w:rPr>
        <w:t>құрамында</w:t>
      </w:r>
      <w:r>
        <w:rPr>
          <w:rFonts w:ascii="Times New Roman"/>
          <w:b w:val="false"/>
          <w:i w:val="false"/>
          <w:color w:val="000000"/>
          <w:sz w:val="28"/>
        </w:rPr>
        <w:t>:</w:t>
      </w:r>
    </w:p>
    <w:bookmarkEnd w:id="35"/>
    <w:bookmarkStart w:name="z40" w:id="36"/>
    <w:p>
      <w:pPr>
        <w:spacing w:after="0"/>
        <w:ind w:left="0"/>
        <w:jc w:val="both"/>
      </w:pPr>
      <w:r>
        <w:rPr>
          <w:rFonts w:ascii="Times New Roman"/>
          <w:b w:val="false"/>
          <w:i w:val="false"/>
          <w:color w:val="000000"/>
          <w:sz w:val="28"/>
        </w:rPr>
        <w:t>
      мына:</w:t>
      </w:r>
    </w:p>
    <w:bookmarkEnd w:id="36"/>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"Әбдіқалықова</w:t>
            </w:r>
          </w:p>
          <w:p>
            <w:pPr>
              <w:spacing w:after="20"/>
              <w:ind w:left="20"/>
              <w:jc w:val="both"/>
            </w:pPr>
            <w:r>
              <w:rPr>
                <w:rFonts w:ascii="Times New Roman"/>
                <w:b w:val="false"/>
                <w:i w:val="false"/>
                <w:color w:val="000000"/>
                <w:sz w:val="20"/>
              </w:rPr>
              <w:t>Гүлшара Наушақызы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орынбасары, төрайым",</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"Сулеймен</w:t>
            </w:r>
          </w:p>
          <w:p>
            <w:pPr>
              <w:spacing w:after="20"/>
              <w:ind w:left="20"/>
              <w:jc w:val="both"/>
            </w:pPr>
            <w:r>
              <w:rPr>
                <w:rFonts w:ascii="Times New Roman"/>
                <w:b w:val="false"/>
                <w:i w:val="false"/>
                <w:color w:val="000000"/>
                <w:sz w:val="20"/>
              </w:rPr>
              <w:t>Ляззат Жаңылыскызы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Орталық сайлау комиссиясының мүшесі, төраға орынбасары (келісім бойынша)",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"Азимова</w:t>
            </w:r>
          </w:p>
          <w:p>
            <w:pPr>
              <w:spacing w:after="20"/>
              <w:ind w:left="20"/>
              <w:jc w:val="both"/>
            </w:pPr>
            <w:r>
              <w:rPr>
                <w:rFonts w:ascii="Times New Roman"/>
                <w:b w:val="false"/>
                <w:i w:val="false"/>
                <w:color w:val="000000"/>
                <w:sz w:val="20"/>
              </w:rPr>
              <w:t>Эльвира Әбілқасымқызы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орынбасары",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"Ықсанова</w:t>
            </w:r>
          </w:p>
          <w:p>
            <w:pPr>
              <w:spacing w:after="20"/>
              <w:ind w:left="20"/>
              <w:jc w:val="both"/>
            </w:pPr>
            <w:r>
              <w:rPr>
                <w:rFonts w:ascii="Times New Roman"/>
                <w:b w:val="false"/>
                <w:i w:val="false"/>
                <w:color w:val="000000"/>
                <w:sz w:val="20"/>
              </w:rPr>
              <w:t>Гүлнар Мұстахимқызы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Парламенті Мәжілісінің Әлеуметтік-мәдени даму комитетінің төрайымы (келісім бойынша)",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"Тұтқышев</w:t>
            </w:r>
          </w:p>
          <w:p>
            <w:pPr>
              <w:spacing w:after="20"/>
              <w:ind w:left="20"/>
              <w:jc w:val="both"/>
            </w:pPr>
            <w:r>
              <w:rPr>
                <w:rFonts w:ascii="Times New Roman"/>
                <w:b w:val="false"/>
                <w:i w:val="false"/>
                <w:color w:val="000000"/>
                <w:sz w:val="20"/>
              </w:rPr>
              <w:t>Бексұлтан Серікбайұлы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нейрохирургия орталығы" акционерлік қоғамының директорлар кеңесінің төрағасы (келісім бойынша)"</w:t>
            </w:r>
          </w:p>
        </w:tc>
      </w:tr>
    </w:tbl>
    <w:bookmarkStart w:name="z41" w:id="37"/>
    <w:p>
      <w:pPr>
        <w:spacing w:after="0"/>
        <w:ind w:left="0"/>
        <w:jc w:val="both"/>
      </w:pPr>
      <w:r>
        <w:rPr>
          <w:rFonts w:ascii="Times New Roman"/>
          <w:b w:val="false"/>
          <w:i w:val="false"/>
          <w:color w:val="000000"/>
          <w:sz w:val="28"/>
        </w:rPr>
        <w:t>
      деген жолдар тиісінше мынадай редакцияда жазылсын:</w:t>
      </w:r>
    </w:p>
    <w:bookmarkEnd w:id="37"/>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"Әбдіқалықова</w:t>
            </w:r>
          </w:p>
          <w:p>
            <w:pPr>
              <w:spacing w:after="20"/>
              <w:ind w:left="20"/>
              <w:jc w:val="both"/>
            </w:pPr>
            <w:r>
              <w:rPr>
                <w:rFonts w:ascii="Times New Roman"/>
                <w:b w:val="false"/>
                <w:i w:val="false"/>
                <w:color w:val="000000"/>
                <w:sz w:val="20"/>
              </w:rPr>
              <w:t>Гүлшара Наушақызы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Парламенті Мәжілісінің Әлеуметтік-мәдени даму комитетінің төрағасы, төраға (келісім бойынша)",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"Сулеймен</w:t>
            </w:r>
          </w:p>
          <w:p>
            <w:pPr>
              <w:spacing w:after="20"/>
              <w:ind w:left="20"/>
              <w:jc w:val="both"/>
            </w:pPr>
            <w:r>
              <w:rPr>
                <w:rFonts w:ascii="Times New Roman"/>
                <w:b w:val="false"/>
                <w:i w:val="false"/>
                <w:color w:val="000000"/>
                <w:sz w:val="20"/>
              </w:rPr>
              <w:t>Ляззат Жаңылыскызы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Парламенті Сенатының депутаты, төраға орынбасары (келісім бойынша)",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"Азимова</w:t>
            </w:r>
          </w:p>
          <w:p>
            <w:pPr>
              <w:spacing w:after="20"/>
              <w:ind w:left="20"/>
              <w:jc w:val="both"/>
            </w:pPr>
            <w:r>
              <w:rPr>
                <w:rFonts w:ascii="Times New Roman"/>
                <w:b w:val="false"/>
                <w:i w:val="false"/>
                <w:color w:val="000000"/>
                <w:sz w:val="20"/>
              </w:rPr>
              <w:t>Эльвира Әбілқасымқызы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Адам құқықтары жөніндегі уәкіл (келісім бойынша)",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"Ықсанова Гүлнар Мұстахимқызы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қайраткер (келісім бойынша)",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"Тұтқышев</w:t>
            </w:r>
          </w:p>
          <w:p>
            <w:pPr>
              <w:spacing w:after="20"/>
              <w:ind w:left="20"/>
              <w:jc w:val="both"/>
            </w:pPr>
            <w:r>
              <w:rPr>
                <w:rFonts w:ascii="Times New Roman"/>
                <w:b w:val="false"/>
                <w:i w:val="false"/>
                <w:color w:val="000000"/>
                <w:sz w:val="20"/>
              </w:rPr>
              <w:t>Бексұлтан Серікбайұлы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ғылыми кардиохирургия орталығы" акционерлік қоғамының Директорлар кеңесінің төрағасы (келісім бойынша)".</w:t>
            </w:r>
          </w:p>
        </w:tc>
      </w:tr>
    </w:tbl>
    <w:bookmarkStart w:name="z42" w:id="38"/>
    <w:p>
      <w:pPr>
        <w:spacing w:after="0"/>
        <w:ind w:left="0"/>
        <w:jc w:val="both"/>
      </w:pPr>
      <w:r>
        <w:rPr>
          <w:rFonts w:ascii="Times New Roman"/>
          <w:b w:val="false"/>
          <w:i w:val="false"/>
          <w:color w:val="000000"/>
          <w:sz w:val="28"/>
        </w:rPr>
        <w:t xml:space="preserve">
      9. "Қазақстан Республикасы Президентiнiң жанындағы Кешiрiм жасау мәселелерi жөнiндегi комиссия туралы" Қазақстан Республикасы Президентінің 2006 жылғы 5 шілдедегі № 140 </w:t>
      </w:r>
      <w:r>
        <w:rPr>
          <w:rFonts w:ascii="Times New Roman"/>
          <w:b w:val="false"/>
          <w:i w:val="false"/>
          <w:color w:val="000000"/>
          <w:sz w:val="28"/>
        </w:rPr>
        <w:t>Жарлығында</w:t>
      </w:r>
      <w:r>
        <w:rPr>
          <w:rFonts w:ascii="Times New Roman"/>
          <w:b w:val="false"/>
          <w:i w:val="false"/>
          <w:color w:val="000000"/>
          <w:sz w:val="28"/>
        </w:rPr>
        <w:t xml:space="preserve"> (Қазақстан Республикасының ПҮАЖ-ы, 2006 ж., № 25, 254-құжат):</w:t>
      </w:r>
    </w:p>
    <w:bookmarkEnd w:id="38"/>
    <w:bookmarkStart w:name="z43" w:id="39"/>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Президентiнiң жанындағы Кешiрiм жасау мәселелерi жөнiндегi комиссияның </w:t>
      </w:r>
      <w:r>
        <w:rPr>
          <w:rFonts w:ascii="Times New Roman"/>
          <w:b w:val="false"/>
          <w:i w:val="false"/>
          <w:color w:val="000000"/>
          <w:sz w:val="28"/>
        </w:rPr>
        <w:t>құрамына</w:t>
      </w:r>
      <w:r>
        <w:rPr>
          <w:rFonts w:ascii="Times New Roman"/>
          <w:b w:val="false"/>
          <w:i w:val="false"/>
          <w:color w:val="000000"/>
          <w:sz w:val="28"/>
        </w:rPr>
        <w:t xml:space="preserve"> енгізілсін:</w:t>
      </w:r>
    </w:p>
    <w:bookmarkEnd w:id="39"/>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Жиенбаев</w:t>
            </w:r>
          </w:p>
          <w:p>
            <w:pPr>
              <w:spacing w:after="20"/>
              <w:ind w:left="20"/>
              <w:jc w:val="both"/>
            </w:pPr>
            <w:r>
              <w:rPr>
                <w:rFonts w:ascii="Times New Roman"/>
                <w:b w:val="false"/>
                <w:i w:val="false"/>
                <w:color w:val="000000"/>
                <w:sz w:val="20"/>
              </w:rPr>
              <w:t>Ержан Нұрланұлы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 Басшысының орынбасары, төраға орынбасары;</w:t>
            </w:r>
          </w:p>
        </w:tc>
      </w:tr>
    </w:tbl>
    <w:bookmarkStart w:name="z44" w:id="40"/>
    <w:p>
      <w:pPr>
        <w:spacing w:after="0"/>
        <w:ind w:left="0"/>
        <w:jc w:val="both"/>
      </w:pPr>
      <w:r>
        <w:rPr>
          <w:rFonts w:ascii="Times New Roman"/>
          <w:b w:val="false"/>
          <w:i w:val="false"/>
          <w:color w:val="000000"/>
          <w:sz w:val="28"/>
        </w:rPr>
        <w:t xml:space="preserve">
      жоғарыда аталған Комиссияның </w:t>
      </w:r>
      <w:r>
        <w:rPr>
          <w:rFonts w:ascii="Times New Roman"/>
          <w:b w:val="false"/>
          <w:i w:val="false"/>
          <w:color w:val="000000"/>
          <w:sz w:val="28"/>
        </w:rPr>
        <w:t>құрамынан</w:t>
      </w:r>
      <w:r>
        <w:rPr>
          <w:rFonts w:ascii="Times New Roman"/>
          <w:b w:val="false"/>
          <w:i w:val="false"/>
          <w:color w:val="000000"/>
          <w:sz w:val="28"/>
        </w:rPr>
        <w:t xml:space="preserve"> Ә.Ғ. Рақышева шығарылсын.</w:t>
      </w:r>
    </w:p>
    <w:bookmarkEnd w:id="40"/>
    <w:bookmarkStart w:name="z45" w:id="41"/>
    <w:p>
      <w:pPr>
        <w:spacing w:after="0"/>
        <w:ind w:left="0"/>
        <w:jc w:val="both"/>
      </w:pPr>
      <w:r>
        <w:rPr>
          <w:rFonts w:ascii="Times New Roman"/>
          <w:b w:val="false"/>
          <w:i w:val="false"/>
          <w:color w:val="000000"/>
          <w:sz w:val="28"/>
        </w:rPr>
        <w:t xml:space="preserve">
      10. "Қазақстан Республикасы Президентінің "Алтын сапа" сыйлығын алуға арналған конкурс және "Қазақстанның үздік тауары" республикалық көрме-конкурсы туралы" Қазақстан Республикасы Президентінің 2006 жылғы 9 қазандағы № 194 </w:t>
      </w:r>
      <w:r>
        <w:rPr>
          <w:rFonts w:ascii="Times New Roman"/>
          <w:b w:val="false"/>
          <w:i w:val="false"/>
          <w:color w:val="000000"/>
          <w:sz w:val="28"/>
        </w:rPr>
        <w:t>Жарлығында</w:t>
      </w:r>
      <w:r>
        <w:rPr>
          <w:rFonts w:ascii="Times New Roman"/>
          <w:b w:val="false"/>
          <w:i w:val="false"/>
          <w:color w:val="000000"/>
          <w:sz w:val="28"/>
        </w:rPr>
        <w:t xml:space="preserve"> (Қазақстан Республикасының ПҮАЖ-ы, 2006 ж., № 38, 418-құжат):</w:t>
      </w:r>
    </w:p>
    <w:bookmarkEnd w:id="41"/>
    <w:bookmarkStart w:name="z46" w:id="42"/>
    <w:p>
      <w:pPr>
        <w:spacing w:after="0"/>
        <w:ind w:left="0"/>
        <w:jc w:val="both"/>
      </w:pPr>
      <w:r>
        <w:rPr>
          <w:rFonts w:ascii="Times New Roman"/>
          <w:b w:val="false"/>
          <w:i w:val="false"/>
          <w:color w:val="000000"/>
          <w:sz w:val="28"/>
        </w:rPr>
        <w:t xml:space="preserve">
      жоғарыда аталған Жарлықпен құрылған Қазақстан Республикасы Президентінің "Алтын сапа" сыйлығының лауреаты атағын және "Қазақстанның үздік тауары" республикалық көрме-конкурсының дипломанты атағын беру жөніндегі комиссияның </w:t>
      </w:r>
      <w:r>
        <w:rPr>
          <w:rFonts w:ascii="Times New Roman"/>
          <w:b w:val="false"/>
          <w:i w:val="false"/>
          <w:color w:val="000000"/>
          <w:sz w:val="28"/>
        </w:rPr>
        <w:t>құрамында</w:t>
      </w:r>
      <w:r>
        <w:rPr>
          <w:rFonts w:ascii="Times New Roman"/>
          <w:b w:val="false"/>
          <w:i w:val="false"/>
          <w:color w:val="000000"/>
          <w:sz w:val="28"/>
        </w:rPr>
        <w:t>:</w:t>
      </w:r>
    </w:p>
    <w:bookmarkEnd w:id="42"/>
    <w:bookmarkStart w:name="z47" w:id="43"/>
    <w:p>
      <w:pPr>
        <w:spacing w:after="0"/>
        <w:ind w:left="0"/>
        <w:jc w:val="both"/>
      </w:pPr>
      <w:r>
        <w:rPr>
          <w:rFonts w:ascii="Times New Roman"/>
          <w:b w:val="false"/>
          <w:i w:val="false"/>
          <w:color w:val="000000"/>
          <w:sz w:val="28"/>
        </w:rPr>
        <w:t>
      "Қазақстан Республикасының Индустрия және инфрақұрылымдық даму министрі" деген жолдан кейін:</w:t>
      </w:r>
    </w:p>
    <w:bookmarkEnd w:id="43"/>
    <w:bookmarkStart w:name="z48" w:id="44"/>
    <w:p>
      <w:pPr>
        <w:spacing w:after="0"/>
        <w:ind w:left="0"/>
        <w:jc w:val="both"/>
      </w:pPr>
      <w:r>
        <w:rPr>
          <w:rFonts w:ascii="Times New Roman"/>
          <w:b w:val="false"/>
          <w:i w:val="false"/>
          <w:color w:val="000000"/>
          <w:sz w:val="28"/>
        </w:rPr>
        <w:t>
      "Қазақстан Республикасының Сауда жəне интеграция министрі" деген жолмен толықтырылсын.</w:t>
      </w:r>
    </w:p>
    <w:bookmarkEnd w:id="44"/>
    <w:bookmarkStart w:name="z49" w:id="45"/>
    <w:p>
      <w:pPr>
        <w:spacing w:after="0"/>
        <w:ind w:left="0"/>
        <w:jc w:val="both"/>
      </w:pPr>
      <w:r>
        <w:rPr>
          <w:rFonts w:ascii="Times New Roman"/>
          <w:b w:val="false"/>
          <w:i w:val="false"/>
          <w:color w:val="000000"/>
          <w:sz w:val="28"/>
        </w:rPr>
        <w:t xml:space="preserve">
      11. "Қазақстан Республикасы Президентінің жанындағы Азаматтық мәселелері жөніндегі комиссия туралы" Қазақстан Республикасы Президентінің 2006 жылғы 10 қазандағы № 198 </w:t>
      </w:r>
      <w:r>
        <w:rPr>
          <w:rFonts w:ascii="Times New Roman"/>
          <w:b w:val="false"/>
          <w:i w:val="false"/>
          <w:color w:val="000000"/>
          <w:sz w:val="28"/>
        </w:rPr>
        <w:t>Жарлығында</w:t>
      </w:r>
      <w:r>
        <w:rPr>
          <w:rFonts w:ascii="Times New Roman"/>
          <w:b w:val="false"/>
          <w:i w:val="false"/>
          <w:color w:val="000000"/>
          <w:sz w:val="28"/>
        </w:rPr>
        <w:t xml:space="preserve"> (Қазақстан Республикасының ПҮАЖ-ы, 2006 ж., № 38, 421-құжат):</w:t>
      </w:r>
    </w:p>
    <w:bookmarkEnd w:id="45"/>
    <w:bookmarkStart w:name="z50" w:id="46"/>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Президентінің жанындағы Азаматтық мәселелері жөніндегі комиссияның </w:t>
      </w:r>
      <w:r>
        <w:rPr>
          <w:rFonts w:ascii="Times New Roman"/>
          <w:b w:val="false"/>
          <w:i w:val="false"/>
          <w:color w:val="000000"/>
          <w:sz w:val="28"/>
        </w:rPr>
        <w:t>құрамына</w:t>
      </w:r>
      <w:r>
        <w:rPr>
          <w:rFonts w:ascii="Times New Roman"/>
          <w:b w:val="false"/>
          <w:i w:val="false"/>
          <w:color w:val="000000"/>
          <w:sz w:val="28"/>
        </w:rPr>
        <w:t xml:space="preserve"> енгізілсін:</w:t>
      </w:r>
    </w:p>
    <w:bookmarkEnd w:id="46"/>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Волков</w:t>
            </w:r>
          </w:p>
          <w:p>
            <w:pPr>
              <w:spacing w:after="20"/>
              <w:ind w:left="20"/>
              <w:jc w:val="both"/>
            </w:pPr>
            <w:r>
              <w:rPr>
                <w:rFonts w:ascii="Times New Roman"/>
                <w:b w:val="false"/>
                <w:i w:val="false"/>
                <w:color w:val="000000"/>
                <w:sz w:val="20"/>
              </w:rPr>
              <w:t>Владимир Васильевич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Парламенті Сенатының Конституциялық заңнама, сот жүйесі және құқық қорғау органдары комитетінің төрағасы (келісім бойынша);</w:t>
            </w:r>
          </w:p>
        </w:tc>
      </w:tr>
    </w:tbl>
    <w:bookmarkStart w:name="z51" w:id="47"/>
    <w:p>
      <w:pPr>
        <w:spacing w:after="0"/>
        <w:ind w:left="0"/>
        <w:jc w:val="both"/>
      </w:pPr>
      <w:r>
        <w:rPr>
          <w:rFonts w:ascii="Times New Roman"/>
          <w:b w:val="false"/>
          <w:i w:val="false"/>
          <w:color w:val="000000"/>
          <w:sz w:val="28"/>
        </w:rPr>
        <w:t>
      мына:</w:t>
      </w:r>
    </w:p>
    <w:bookmarkEnd w:id="47"/>
    <w:bookmarkStart w:name="z52" w:id="48"/>
    <w:p>
      <w:pPr>
        <w:spacing w:after="0"/>
        <w:ind w:left="0"/>
        <w:jc w:val="both"/>
      </w:pPr>
      <w:r>
        <w:rPr>
          <w:rFonts w:ascii="Times New Roman"/>
          <w:b w:val="false"/>
          <w:i w:val="false"/>
          <w:color w:val="000000"/>
          <w:sz w:val="28"/>
        </w:rPr>
        <w:t>
      "Комиссия құрамына лауазымы бойынша Қазақстан Республикасы Ұлттық қауіпсіздік комитетінің Төрағасы, Қазақстан Республикасының Сыртқы істер министрі, Қазақстан Республикасының Ішкі істер министрі, Қазақстан Республикасының Әділет министрі, Қазақстан Республикасының Денсаулық сақтау және халықты әлеуметтік қорғау министрі, Қазақстан Республикасының Ұлттық экономика министрі, Қазақстан Республикасының Білім және ғылым министрлігі Балалардың құқықтарын қорғау комитетінің төрағасы кіреді." жол мынадай редакцияда жазылсын:</w:t>
      </w:r>
    </w:p>
    <w:bookmarkEnd w:id="48"/>
    <w:bookmarkStart w:name="z53" w:id="49"/>
    <w:p>
      <w:pPr>
        <w:spacing w:after="0"/>
        <w:ind w:left="0"/>
        <w:jc w:val="both"/>
      </w:pPr>
      <w:r>
        <w:rPr>
          <w:rFonts w:ascii="Times New Roman"/>
          <w:b w:val="false"/>
          <w:i w:val="false"/>
          <w:color w:val="000000"/>
          <w:sz w:val="28"/>
        </w:rPr>
        <w:t>
      "Комиссия құрамына лауазымы бойынша Қазақстан Республикасы Ұлттық қауіпсіздік комитетінің Төрағасы, Қазақстан Республикасының Сыртқы істер министрі, Қазақстан Республикасының Ішкі істер министрі, Қазақстан Республикасының Әділет министрі, Қазақстан Республикасының Еңбек және халықты әлеуметтік қорғау министрі, Қазақстан Республикасының Білім және ғылым министрлігі Балалардың құқықтарын қорғау комитетінің төрағасы кіреді.".</w:t>
      </w:r>
    </w:p>
    <w:bookmarkEnd w:id="49"/>
    <w:bookmarkStart w:name="z54" w:id="50"/>
    <w:p>
      <w:pPr>
        <w:spacing w:after="0"/>
        <w:ind w:left="0"/>
        <w:jc w:val="both"/>
      </w:pPr>
      <w:r>
        <w:rPr>
          <w:rFonts w:ascii="Times New Roman"/>
          <w:b w:val="false"/>
          <w:i w:val="false"/>
          <w:color w:val="000000"/>
          <w:sz w:val="28"/>
        </w:rPr>
        <w:t xml:space="preserve">
      жоғарыда аталған Комиссияның </w:t>
      </w:r>
      <w:r>
        <w:rPr>
          <w:rFonts w:ascii="Times New Roman"/>
          <w:b w:val="false"/>
          <w:i w:val="false"/>
          <w:color w:val="000000"/>
          <w:sz w:val="28"/>
        </w:rPr>
        <w:t>құрамынан</w:t>
      </w:r>
      <w:r>
        <w:rPr>
          <w:rFonts w:ascii="Times New Roman"/>
          <w:b w:val="false"/>
          <w:i w:val="false"/>
          <w:color w:val="000000"/>
          <w:sz w:val="28"/>
        </w:rPr>
        <w:t xml:space="preserve"> Г.В. Ким шығарылсын.</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12. Күші жойылды – ҚР Президентінің 03.01.2024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кейiн қолданысқа енгізіледі) Жарлығымен.</w:t>
      </w:r>
      <w:r>
        <w:br/>
      </w:r>
      <w:r>
        <w:rPr>
          <w:rFonts w:ascii="Times New Roman"/>
          <w:b w:val="false"/>
          <w:i w:val="false"/>
          <w:color w:val="000000"/>
          <w:sz w:val="28"/>
        </w:rPr>
        <w:t>
</w:t>
      </w:r>
    </w:p>
    <w:bookmarkStart w:name="z62" w:id="51"/>
    <w:p>
      <w:pPr>
        <w:spacing w:after="0"/>
        <w:ind w:left="0"/>
        <w:jc w:val="both"/>
      </w:pPr>
      <w:r>
        <w:rPr>
          <w:rFonts w:ascii="Times New Roman"/>
          <w:b w:val="false"/>
          <w:i w:val="false"/>
          <w:color w:val="000000"/>
          <w:sz w:val="28"/>
        </w:rPr>
        <w:t xml:space="preserve">
      13. "Қазақстан Республикасы Президентінің жанындағы Жастар саясаты жөніндегі кеңес құру туралы" Қазақстан Республикасы Президентінің 2008 жылғы 1 шілдедегі № 625 </w:t>
      </w:r>
      <w:r>
        <w:rPr>
          <w:rFonts w:ascii="Times New Roman"/>
          <w:b w:val="false"/>
          <w:i w:val="false"/>
          <w:color w:val="000000"/>
          <w:sz w:val="28"/>
        </w:rPr>
        <w:t>Жарлығында</w:t>
      </w:r>
      <w:r>
        <w:rPr>
          <w:rFonts w:ascii="Times New Roman"/>
          <w:b w:val="false"/>
          <w:i w:val="false"/>
          <w:color w:val="000000"/>
          <w:sz w:val="28"/>
        </w:rPr>
        <w:t xml:space="preserve"> (Қазақстан Республикасының ПҮАЖ-ы, 2008 ж., № 32, 332-құжат):</w:t>
      </w:r>
    </w:p>
    <w:bookmarkEnd w:id="51"/>
    <w:bookmarkStart w:name="z63" w:id="52"/>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Президентінің жанындағы Жастар саясаты жөніндегі кеңестің </w:t>
      </w:r>
      <w:r>
        <w:rPr>
          <w:rFonts w:ascii="Times New Roman"/>
          <w:b w:val="false"/>
          <w:i w:val="false"/>
          <w:color w:val="000000"/>
          <w:sz w:val="28"/>
        </w:rPr>
        <w:t>құрамында</w:t>
      </w:r>
      <w:r>
        <w:rPr>
          <w:rFonts w:ascii="Times New Roman"/>
          <w:b w:val="false"/>
          <w:i w:val="false"/>
          <w:color w:val="000000"/>
          <w:sz w:val="28"/>
        </w:rPr>
        <w:t>:</w:t>
      </w:r>
    </w:p>
    <w:bookmarkEnd w:id="52"/>
    <w:bookmarkStart w:name="z64" w:id="53"/>
    <w:p>
      <w:pPr>
        <w:spacing w:after="0"/>
        <w:ind w:left="0"/>
        <w:jc w:val="both"/>
      </w:pPr>
      <w:r>
        <w:rPr>
          <w:rFonts w:ascii="Times New Roman"/>
          <w:b w:val="false"/>
          <w:i w:val="false"/>
          <w:color w:val="000000"/>
          <w:sz w:val="28"/>
        </w:rPr>
        <w:t>
      "Нұр Отан" партиясы "Жас Отан" жастар қанатының төрағасы (келісім бойынша)" деген жол мынадай редакцияда жазылсын:</w:t>
      </w:r>
    </w:p>
    <w:bookmarkEnd w:id="53"/>
    <w:bookmarkStart w:name="z65" w:id="54"/>
    <w:p>
      <w:pPr>
        <w:spacing w:after="0"/>
        <w:ind w:left="0"/>
        <w:jc w:val="both"/>
      </w:pPr>
      <w:r>
        <w:rPr>
          <w:rFonts w:ascii="Times New Roman"/>
          <w:b w:val="false"/>
          <w:i w:val="false"/>
          <w:color w:val="000000"/>
          <w:sz w:val="28"/>
        </w:rPr>
        <w:t>
      "Nur Otan" партиясы "Жас Отан" жастар қанатының төрағасы (келісім бойынша)".</w:t>
      </w:r>
    </w:p>
    <w:bookmarkEnd w:id="54"/>
    <w:bookmarkStart w:name="z66" w:id="55"/>
    <w:p>
      <w:pPr>
        <w:spacing w:after="0"/>
        <w:ind w:left="0"/>
        <w:jc w:val="both"/>
      </w:pPr>
      <w:r>
        <w:rPr>
          <w:rFonts w:ascii="Times New Roman"/>
          <w:b w:val="false"/>
          <w:i w:val="false"/>
          <w:color w:val="000000"/>
          <w:sz w:val="28"/>
        </w:rPr>
        <w:t>
      14. ҚБП.</w:t>
      </w:r>
    </w:p>
    <w:bookmarkEnd w:id="55"/>
    <w:bookmarkStart w:name="z67" w:id="56"/>
    <w:p>
      <w:pPr>
        <w:spacing w:after="0"/>
        <w:ind w:left="0"/>
        <w:jc w:val="both"/>
      </w:pPr>
      <w:r>
        <w:rPr>
          <w:rFonts w:ascii="Times New Roman"/>
          <w:b w:val="false"/>
          <w:i w:val="false"/>
          <w:color w:val="000000"/>
          <w:sz w:val="28"/>
        </w:rPr>
        <w:t xml:space="preserve">
      15. "Мемлекеттік рәміздер және Қазақстан Республикасының Президентіне тікелей бағынатын және есеп беретін кейбір мемлекеттік органдардың, Қазақстан Республикасы Конституциялық Кеңесінің, құқық қорғау органдарының, соттардың, Қарулы Күштердің, басқа да әскерлер мен әскери құралымдардың ведомстволық және оларға теңестірілген өзге де наградаларының геральдикасы мәселелері туралы" Қазақстан Республикасы Президентінің 2011 жылғы 30 қыркүйектегі № 155 </w:t>
      </w:r>
      <w:r>
        <w:rPr>
          <w:rFonts w:ascii="Times New Roman"/>
          <w:b w:val="false"/>
          <w:i w:val="false"/>
          <w:color w:val="000000"/>
          <w:sz w:val="28"/>
        </w:rPr>
        <w:t>Жарлығында</w:t>
      </w:r>
      <w:r>
        <w:rPr>
          <w:rFonts w:ascii="Times New Roman"/>
          <w:b w:val="false"/>
          <w:i w:val="false"/>
          <w:color w:val="000000"/>
          <w:sz w:val="28"/>
        </w:rPr>
        <w:t xml:space="preserve"> (Қазақстан Республикасының ПҮАЖ-ы, 2011 ж., № 55, 783-құжат):</w:t>
      </w:r>
    </w:p>
    <w:bookmarkEnd w:id="56"/>
    <w:bookmarkStart w:name="z68" w:id="57"/>
    <w:p>
      <w:pPr>
        <w:spacing w:after="0"/>
        <w:ind w:left="0"/>
        <w:jc w:val="both"/>
      </w:pPr>
      <w:r>
        <w:rPr>
          <w:rFonts w:ascii="Times New Roman"/>
          <w:b w:val="false"/>
          <w:i w:val="false"/>
          <w:color w:val="000000"/>
          <w:sz w:val="28"/>
        </w:rPr>
        <w:t xml:space="preserve">
      жоғарыда аталған Жарлықпен құрылған Мемлекеттік рәміздер және ведомстволық және оларға теңестірілген өзге де наградалар геральдикасы мәселелері жөніндегі республикалық комиссияның </w:t>
      </w:r>
      <w:r>
        <w:rPr>
          <w:rFonts w:ascii="Times New Roman"/>
          <w:b w:val="false"/>
          <w:i w:val="false"/>
          <w:color w:val="000000"/>
          <w:sz w:val="28"/>
        </w:rPr>
        <w:t>құрамында</w:t>
      </w:r>
      <w:r>
        <w:rPr>
          <w:rFonts w:ascii="Times New Roman"/>
          <w:b w:val="false"/>
          <w:i w:val="false"/>
          <w:color w:val="000000"/>
          <w:sz w:val="28"/>
        </w:rPr>
        <w:t>:</w:t>
      </w:r>
    </w:p>
    <w:bookmarkEnd w:id="57"/>
    <w:bookmarkStart w:name="z69" w:id="58"/>
    <w:p>
      <w:pPr>
        <w:spacing w:after="0"/>
        <w:ind w:left="0"/>
        <w:jc w:val="both"/>
      </w:pPr>
      <w:r>
        <w:rPr>
          <w:rFonts w:ascii="Times New Roman"/>
          <w:b w:val="false"/>
          <w:i w:val="false"/>
          <w:color w:val="000000"/>
          <w:sz w:val="28"/>
        </w:rPr>
        <w:t>
      "Қазақстан Республикасы Индустрия және инфрақұрылымдық даму министрі" деген жол мынадай редакцияда жазылсын:</w:t>
      </w:r>
    </w:p>
    <w:bookmarkEnd w:id="58"/>
    <w:bookmarkStart w:name="z70" w:id="59"/>
    <w:p>
      <w:pPr>
        <w:spacing w:after="0"/>
        <w:ind w:left="0"/>
        <w:jc w:val="both"/>
      </w:pPr>
      <w:r>
        <w:rPr>
          <w:rFonts w:ascii="Times New Roman"/>
          <w:b w:val="false"/>
          <w:i w:val="false"/>
          <w:color w:val="000000"/>
          <w:sz w:val="28"/>
        </w:rPr>
        <w:t>
      "Қазақстан Республикасының Сауда жəне интеграция министрі";</w:t>
      </w:r>
    </w:p>
    <w:bookmarkEnd w:id="59"/>
    <w:bookmarkStart w:name="z71" w:id="60"/>
    <w:p>
      <w:pPr>
        <w:spacing w:after="0"/>
        <w:ind w:left="0"/>
        <w:jc w:val="both"/>
      </w:pPr>
      <w:r>
        <w:rPr>
          <w:rFonts w:ascii="Times New Roman"/>
          <w:b w:val="false"/>
          <w:i w:val="false"/>
          <w:color w:val="000000"/>
          <w:sz w:val="28"/>
        </w:rPr>
        <w:t xml:space="preserve">
      жоғарыда аталған Комиссияның </w:t>
      </w:r>
      <w:r>
        <w:rPr>
          <w:rFonts w:ascii="Times New Roman"/>
          <w:b w:val="false"/>
          <w:i w:val="false"/>
          <w:color w:val="000000"/>
          <w:sz w:val="28"/>
        </w:rPr>
        <w:t>құрамынан</w:t>
      </w:r>
      <w:r>
        <w:rPr>
          <w:rFonts w:ascii="Times New Roman"/>
          <w:b w:val="false"/>
          <w:i w:val="false"/>
          <w:color w:val="000000"/>
          <w:sz w:val="28"/>
        </w:rPr>
        <w:t xml:space="preserve"> Н.Жүсіп шығарылсын.</w:t>
      </w:r>
    </w:p>
    <w:bookmarkEnd w:id="60"/>
    <w:bookmarkStart w:name="z72" w:id="61"/>
    <w:p>
      <w:pPr>
        <w:spacing w:after="0"/>
        <w:ind w:left="0"/>
        <w:jc w:val="both"/>
      </w:pPr>
      <w:r>
        <w:rPr>
          <w:rFonts w:ascii="Times New Roman"/>
          <w:b w:val="false"/>
          <w:i w:val="false"/>
          <w:color w:val="000000"/>
          <w:sz w:val="28"/>
        </w:rPr>
        <w:t xml:space="preserve">
      16. "Қазақстан Республикасы Президентінің жанындағы Мұнай-газ кеңесі туралы" Қазақстан Республикасы Президентінің 2012 жылғы 14 наурыздағы № 285 </w:t>
      </w:r>
      <w:r>
        <w:rPr>
          <w:rFonts w:ascii="Times New Roman"/>
          <w:b w:val="false"/>
          <w:i w:val="false"/>
          <w:color w:val="000000"/>
          <w:sz w:val="28"/>
        </w:rPr>
        <w:t>Жарлығында</w:t>
      </w:r>
      <w:r>
        <w:rPr>
          <w:rFonts w:ascii="Times New Roman"/>
          <w:b w:val="false"/>
          <w:i w:val="false"/>
          <w:color w:val="000000"/>
          <w:sz w:val="28"/>
        </w:rPr>
        <w:t xml:space="preserve"> (Қазақстан Республикасының ПҮАЖ-ы, 2012 ж., № 36, 477-құжат):</w:t>
      </w:r>
    </w:p>
    <w:bookmarkEnd w:id="61"/>
    <w:bookmarkStart w:name="z73" w:id="62"/>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Президентінің жанындағы Мұнай-газ кеңесінің </w:t>
      </w:r>
      <w:r>
        <w:rPr>
          <w:rFonts w:ascii="Times New Roman"/>
          <w:b w:val="false"/>
          <w:i w:val="false"/>
          <w:color w:val="000000"/>
          <w:sz w:val="28"/>
        </w:rPr>
        <w:t>құрамында</w:t>
      </w:r>
      <w:r>
        <w:rPr>
          <w:rFonts w:ascii="Times New Roman"/>
          <w:b w:val="false"/>
          <w:i w:val="false"/>
          <w:color w:val="000000"/>
          <w:sz w:val="28"/>
        </w:rPr>
        <w:t>:</w:t>
      </w:r>
    </w:p>
    <w:bookmarkEnd w:id="62"/>
    <w:bookmarkStart w:name="z74" w:id="63"/>
    <w:p>
      <w:pPr>
        <w:spacing w:after="0"/>
        <w:ind w:left="0"/>
        <w:jc w:val="both"/>
      </w:pPr>
      <w:r>
        <w:rPr>
          <w:rFonts w:ascii="Times New Roman"/>
          <w:b w:val="false"/>
          <w:i w:val="false"/>
          <w:color w:val="000000"/>
          <w:sz w:val="28"/>
        </w:rPr>
        <w:t>
      "Қазақстан Республикасының Қаржы министрі" деген жолдан кейін мынадай мазмұндағы жолмен толықтырылсын:</w:t>
      </w:r>
    </w:p>
    <w:bookmarkEnd w:id="63"/>
    <w:bookmarkStart w:name="z75" w:id="64"/>
    <w:p>
      <w:pPr>
        <w:spacing w:after="0"/>
        <w:ind w:left="0"/>
        <w:jc w:val="both"/>
      </w:pPr>
      <w:r>
        <w:rPr>
          <w:rFonts w:ascii="Times New Roman"/>
          <w:b w:val="false"/>
          <w:i w:val="false"/>
          <w:color w:val="000000"/>
          <w:sz w:val="28"/>
        </w:rPr>
        <w:t>
      "Қазақстан Республикасының Экология, геология жəне табиғи ресурстар министрі".</w:t>
      </w:r>
    </w:p>
    <w:bookmarkEnd w:id="64"/>
    <w:bookmarkStart w:name="z76" w:id="65"/>
    <w:p>
      <w:pPr>
        <w:spacing w:after="0"/>
        <w:ind w:left="0"/>
        <w:jc w:val="both"/>
      </w:pPr>
      <w:r>
        <w:rPr>
          <w:rFonts w:ascii="Times New Roman"/>
          <w:b w:val="false"/>
          <w:i w:val="false"/>
          <w:color w:val="000000"/>
          <w:sz w:val="28"/>
        </w:rPr>
        <w:t xml:space="preserve">
      17. "Қазақстан Республикасының Президенті жанындағы Кадр саясаты жөніндегі ұлттық комиссия және облыстардың, республикалық маңызы бар қалалардың, астананың кадр комиссиялары туралы" Қазақстан Республикасы Президентінің 2013 жылғы 7 наурыздағы № 520 </w:t>
      </w:r>
      <w:r>
        <w:rPr>
          <w:rFonts w:ascii="Times New Roman"/>
          <w:b w:val="false"/>
          <w:i w:val="false"/>
          <w:color w:val="000000"/>
          <w:sz w:val="28"/>
        </w:rPr>
        <w:t>Жарлығында</w:t>
      </w:r>
      <w:r>
        <w:rPr>
          <w:rFonts w:ascii="Times New Roman"/>
          <w:b w:val="false"/>
          <w:i w:val="false"/>
          <w:color w:val="000000"/>
          <w:sz w:val="28"/>
        </w:rPr>
        <w:t xml:space="preserve"> (Қазақстан Республикасының ПҮАЖ-ы, 2013 ж., № 19, 319-құжат):</w:t>
      </w:r>
    </w:p>
    <w:bookmarkEnd w:id="65"/>
    <w:bookmarkStart w:name="z77" w:id="66"/>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Президенті жанындағы Кадр саясаты жөніндегі ұлттық комиссияның </w:t>
      </w:r>
      <w:r>
        <w:rPr>
          <w:rFonts w:ascii="Times New Roman"/>
          <w:b w:val="false"/>
          <w:i w:val="false"/>
          <w:color w:val="000000"/>
          <w:sz w:val="28"/>
        </w:rPr>
        <w:t>лауазымдық құрамында</w:t>
      </w:r>
      <w:r>
        <w:rPr>
          <w:rFonts w:ascii="Times New Roman"/>
          <w:b w:val="false"/>
          <w:i w:val="false"/>
          <w:color w:val="000000"/>
          <w:sz w:val="28"/>
        </w:rPr>
        <w:t>:</w:t>
      </w:r>
    </w:p>
    <w:bookmarkEnd w:id="66"/>
    <w:bookmarkStart w:name="z78" w:id="67"/>
    <w:p>
      <w:pPr>
        <w:spacing w:after="0"/>
        <w:ind w:left="0"/>
        <w:jc w:val="both"/>
      </w:pPr>
      <w:r>
        <w:rPr>
          <w:rFonts w:ascii="Times New Roman"/>
          <w:b w:val="false"/>
          <w:i w:val="false"/>
          <w:color w:val="000000"/>
          <w:sz w:val="28"/>
        </w:rPr>
        <w:t>
      "Қазақстан Республикасы Президентінің көмекшісі, әлеуметтік-экономикалық мәселелерге жетекшілік етуші" деген жол мынадай редакцияда жазылсын:</w:t>
      </w:r>
    </w:p>
    <w:bookmarkEnd w:id="67"/>
    <w:bookmarkStart w:name="z79" w:id="68"/>
    <w:p>
      <w:pPr>
        <w:spacing w:after="0"/>
        <w:ind w:left="0"/>
        <w:jc w:val="both"/>
      </w:pPr>
      <w:r>
        <w:rPr>
          <w:rFonts w:ascii="Times New Roman"/>
          <w:b w:val="false"/>
          <w:i w:val="false"/>
          <w:color w:val="000000"/>
          <w:sz w:val="28"/>
        </w:rPr>
        <w:t>
      "Қазақстан Республикасы Президенті Әкімшілігі Басшысының әлеуметтік-экономикалық мәселелерге жетекшілік ететін орынбасары".</w:t>
      </w:r>
    </w:p>
    <w:bookmarkEnd w:id="68"/>
    <w:bookmarkStart w:name="z80" w:id="69"/>
    <w:p>
      <w:pPr>
        <w:spacing w:after="0"/>
        <w:ind w:left="0"/>
        <w:jc w:val="both"/>
      </w:pPr>
      <w:r>
        <w:rPr>
          <w:rFonts w:ascii="Times New Roman"/>
          <w:b w:val="false"/>
          <w:i w:val="false"/>
          <w:color w:val="000000"/>
          <w:sz w:val="28"/>
        </w:rPr>
        <w:t xml:space="preserve">
      18. "Қазақстан Республикасының Терроризмге қарсы орталығы туралы ережені бекіту жөнінде" Қазақстан Республикасы Президентінің 2013 жылғы 24 маусымдағы № 588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2013 ж., № 39, 563-құжат):</w:t>
      </w:r>
    </w:p>
    <w:bookmarkEnd w:id="69"/>
    <w:bookmarkStart w:name="z81" w:id="70"/>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Терроризмге қарсы орталығы туралы </w:t>
      </w:r>
      <w:r>
        <w:rPr>
          <w:rFonts w:ascii="Times New Roman"/>
          <w:b w:val="false"/>
          <w:i w:val="false"/>
          <w:color w:val="000000"/>
          <w:sz w:val="28"/>
        </w:rPr>
        <w:t>ережеде</w:t>
      </w:r>
      <w:r>
        <w:rPr>
          <w:rFonts w:ascii="Times New Roman"/>
          <w:b w:val="false"/>
          <w:i w:val="false"/>
          <w:color w:val="000000"/>
          <w:sz w:val="28"/>
        </w:rPr>
        <w:t>:</w:t>
      </w:r>
    </w:p>
    <w:bookmarkEnd w:id="70"/>
    <w:bookmarkStart w:name="z82" w:id="71"/>
    <w:p>
      <w:pPr>
        <w:spacing w:after="0"/>
        <w:ind w:left="0"/>
        <w:jc w:val="both"/>
      </w:pPr>
      <w:r>
        <w:rPr>
          <w:rFonts w:ascii="Times New Roman"/>
          <w:b w:val="false"/>
          <w:i w:val="false"/>
          <w:color w:val="000000"/>
          <w:sz w:val="28"/>
        </w:rPr>
        <w:t>
      6-тармақта:</w:t>
      </w:r>
    </w:p>
    <w:bookmarkEnd w:id="71"/>
    <w:bookmarkStart w:name="z83" w:id="72"/>
    <w:p>
      <w:pPr>
        <w:spacing w:after="0"/>
        <w:ind w:left="0"/>
        <w:jc w:val="both"/>
      </w:pPr>
      <w:r>
        <w:rPr>
          <w:rFonts w:ascii="Times New Roman"/>
          <w:b w:val="false"/>
          <w:i w:val="false"/>
          <w:color w:val="000000"/>
          <w:sz w:val="28"/>
        </w:rPr>
        <w:t>
      мынадай мазмұндағы 12-1) тармақшамен толықтырылсын:</w:t>
      </w:r>
    </w:p>
    <w:bookmarkEnd w:id="72"/>
    <w:bookmarkStart w:name="z84" w:id="73"/>
    <w:p>
      <w:pPr>
        <w:spacing w:after="0"/>
        <w:ind w:left="0"/>
        <w:jc w:val="both"/>
      </w:pPr>
      <w:r>
        <w:rPr>
          <w:rFonts w:ascii="Times New Roman"/>
          <w:b w:val="false"/>
          <w:i w:val="false"/>
          <w:color w:val="000000"/>
          <w:sz w:val="28"/>
        </w:rPr>
        <w:t>
      "12-1) Қазақстан Республикасының Сауда жəне интеграция министрі;";</w:t>
      </w:r>
    </w:p>
    <w:bookmarkEnd w:id="73"/>
    <w:bookmarkStart w:name="z85" w:id="74"/>
    <w:p>
      <w:pPr>
        <w:spacing w:after="0"/>
        <w:ind w:left="0"/>
        <w:jc w:val="both"/>
      </w:pPr>
      <w:r>
        <w:rPr>
          <w:rFonts w:ascii="Times New Roman"/>
          <w:b w:val="false"/>
          <w:i w:val="false"/>
          <w:color w:val="000000"/>
          <w:sz w:val="28"/>
        </w:rPr>
        <w:t>
      15) тармақша мынадай редакцияда жазылсын:</w:t>
      </w:r>
    </w:p>
    <w:bookmarkEnd w:id="74"/>
    <w:bookmarkStart w:name="z86" w:id="75"/>
    <w:p>
      <w:pPr>
        <w:spacing w:after="0"/>
        <w:ind w:left="0"/>
        <w:jc w:val="both"/>
      </w:pPr>
      <w:r>
        <w:rPr>
          <w:rFonts w:ascii="Times New Roman"/>
          <w:b w:val="false"/>
          <w:i w:val="false"/>
          <w:color w:val="000000"/>
          <w:sz w:val="28"/>
        </w:rPr>
        <w:t>
      "15) Қазақстан Республикасының Цифрлық даму, инновациялар және аэроғарыш өнеркәсібі министрі, комиссия төрағасы;"</w:t>
      </w:r>
    </w:p>
    <w:bookmarkEnd w:id="75"/>
    <w:bookmarkStart w:name="z87" w:id="76"/>
    <w:p>
      <w:pPr>
        <w:spacing w:after="0"/>
        <w:ind w:left="0"/>
        <w:jc w:val="both"/>
      </w:pPr>
      <w:r>
        <w:rPr>
          <w:rFonts w:ascii="Times New Roman"/>
          <w:b w:val="false"/>
          <w:i w:val="false"/>
          <w:color w:val="000000"/>
          <w:sz w:val="28"/>
        </w:rPr>
        <w:t>
      мынадай мазмұндағы 16-1) тармақшамен толықтырылсын:</w:t>
      </w:r>
    </w:p>
    <w:bookmarkEnd w:id="76"/>
    <w:bookmarkStart w:name="z88" w:id="77"/>
    <w:p>
      <w:pPr>
        <w:spacing w:after="0"/>
        <w:ind w:left="0"/>
        <w:jc w:val="both"/>
      </w:pPr>
      <w:r>
        <w:rPr>
          <w:rFonts w:ascii="Times New Roman"/>
          <w:b w:val="false"/>
          <w:i w:val="false"/>
          <w:color w:val="000000"/>
          <w:sz w:val="28"/>
        </w:rPr>
        <w:t>
      "16-1) Қазақстан Республикасының Экология, геология жəне табиғи ресурстар министрі;".</w:t>
      </w:r>
    </w:p>
    <w:bookmarkEnd w:id="77"/>
    <w:bookmarkStart w:name="z89" w:id="78"/>
    <w:p>
      <w:pPr>
        <w:spacing w:after="0"/>
        <w:ind w:left="0"/>
        <w:jc w:val="both"/>
      </w:pPr>
      <w:r>
        <w:rPr>
          <w:rFonts w:ascii="Times New Roman"/>
          <w:b w:val="false"/>
          <w:i w:val="false"/>
          <w:color w:val="000000"/>
          <w:sz w:val="28"/>
        </w:rPr>
        <w:t xml:space="preserve">
      19. "Қазақстан Республикасы Президентінің жанындағы кен-металлургия саласы, қатты пайдалы қазбалар бойынша геология және жер қойнауын пайдалану жөніндегі кеңес туралы" Қазақстан Республикасы Президентінің 2013 жылғы 3 қазандағы № 659 </w:t>
      </w:r>
      <w:r>
        <w:rPr>
          <w:rFonts w:ascii="Times New Roman"/>
          <w:b w:val="false"/>
          <w:i w:val="false"/>
          <w:color w:val="000000"/>
          <w:sz w:val="28"/>
        </w:rPr>
        <w:t>Жарлығында</w:t>
      </w:r>
      <w:r>
        <w:rPr>
          <w:rFonts w:ascii="Times New Roman"/>
          <w:b w:val="false"/>
          <w:i w:val="false"/>
          <w:color w:val="000000"/>
          <w:sz w:val="28"/>
        </w:rPr>
        <w:t xml:space="preserve"> (Қазақстан Республикасының ПҮАЖ-ы, 2013 ж., № 59, 807-құжат):</w:t>
      </w:r>
    </w:p>
    <w:bookmarkEnd w:id="78"/>
    <w:bookmarkStart w:name="z90" w:id="79"/>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Президентінің жанындағы кен-металлургия саласы, қатты пайдалы қазбалар бойынша геология және жер қойнауын пайдалану жөніндегі кеңестің </w:t>
      </w:r>
      <w:r>
        <w:rPr>
          <w:rFonts w:ascii="Times New Roman"/>
          <w:b w:val="false"/>
          <w:i w:val="false"/>
          <w:color w:val="000000"/>
          <w:sz w:val="28"/>
        </w:rPr>
        <w:t>құрамында</w:t>
      </w:r>
      <w:r>
        <w:rPr>
          <w:rFonts w:ascii="Times New Roman"/>
          <w:b w:val="false"/>
          <w:i w:val="false"/>
          <w:color w:val="000000"/>
          <w:sz w:val="28"/>
        </w:rPr>
        <w:t>:</w:t>
      </w:r>
    </w:p>
    <w:bookmarkEnd w:id="79"/>
    <w:bookmarkStart w:name="z91" w:id="80"/>
    <w:p>
      <w:pPr>
        <w:spacing w:after="0"/>
        <w:ind w:left="0"/>
        <w:jc w:val="both"/>
      </w:pPr>
      <w:r>
        <w:rPr>
          <w:rFonts w:ascii="Times New Roman"/>
          <w:b w:val="false"/>
          <w:i w:val="false"/>
          <w:color w:val="000000"/>
          <w:sz w:val="28"/>
        </w:rPr>
        <w:t>
      "Қазақстан Республикасының Ұлттық экономика министрі" деген жолдан кейін мынадай мазмұндағы жолдармен толықтырылсын:</w:t>
      </w:r>
    </w:p>
    <w:bookmarkEnd w:id="80"/>
    <w:bookmarkStart w:name="z92" w:id="81"/>
    <w:p>
      <w:pPr>
        <w:spacing w:after="0"/>
        <w:ind w:left="0"/>
        <w:jc w:val="both"/>
      </w:pPr>
      <w:r>
        <w:rPr>
          <w:rFonts w:ascii="Times New Roman"/>
          <w:b w:val="false"/>
          <w:i w:val="false"/>
          <w:color w:val="000000"/>
          <w:sz w:val="28"/>
        </w:rPr>
        <w:t>
      "Қазақстан Республикасының Экология, геология жəне табиғи ресурстар министрі,</w:t>
      </w:r>
    </w:p>
    <w:bookmarkEnd w:id="81"/>
    <w:bookmarkStart w:name="z93" w:id="82"/>
    <w:p>
      <w:pPr>
        <w:spacing w:after="0"/>
        <w:ind w:left="0"/>
        <w:jc w:val="both"/>
      </w:pPr>
      <w:r>
        <w:rPr>
          <w:rFonts w:ascii="Times New Roman"/>
          <w:b w:val="false"/>
          <w:i w:val="false"/>
          <w:color w:val="000000"/>
          <w:sz w:val="28"/>
        </w:rPr>
        <w:t>
      "Атамекен" Ұлттық кәсіпкерлер палатасының басқарма төрағасы".</w:t>
      </w:r>
    </w:p>
    <w:bookmarkEnd w:id="82"/>
    <w:bookmarkStart w:name="z94" w:id="83"/>
    <w:p>
      <w:pPr>
        <w:spacing w:after="0"/>
        <w:ind w:left="0"/>
        <w:jc w:val="both"/>
      </w:pPr>
      <w:r>
        <w:rPr>
          <w:rFonts w:ascii="Times New Roman"/>
          <w:b w:val="false"/>
          <w:i w:val="false"/>
          <w:color w:val="000000"/>
          <w:sz w:val="28"/>
        </w:rPr>
        <w:t xml:space="preserve">
      20."Қазақстан Республикасы Президентінің жанынан "Жасыл экономикаға" көшу жөніндегі кеңес құру туралы" Қазақстан Республикасы Президентінің 2014 жылғы 26 мамырдағы № 823 </w:t>
      </w:r>
      <w:r>
        <w:rPr>
          <w:rFonts w:ascii="Times New Roman"/>
          <w:b w:val="false"/>
          <w:i w:val="false"/>
          <w:color w:val="000000"/>
          <w:sz w:val="28"/>
        </w:rPr>
        <w:t>Жарлығында</w:t>
      </w:r>
      <w:r>
        <w:rPr>
          <w:rFonts w:ascii="Times New Roman"/>
          <w:b w:val="false"/>
          <w:i w:val="false"/>
          <w:color w:val="000000"/>
          <w:sz w:val="28"/>
        </w:rPr>
        <w:t xml:space="preserve"> (Қазақстан Республикасының ПҮАЖ-ы, 2014 ж., № 33, 293-құжат):</w:t>
      </w:r>
    </w:p>
    <w:bookmarkEnd w:id="83"/>
    <w:bookmarkStart w:name="z95" w:id="84"/>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Президентінің жанындағы "Жасыл экономикаға" көшу жөніндегі кеңес туралы </w:t>
      </w:r>
      <w:r>
        <w:rPr>
          <w:rFonts w:ascii="Times New Roman"/>
          <w:b w:val="false"/>
          <w:i w:val="false"/>
          <w:color w:val="000000"/>
          <w:sz w:val="28"/>
        </w:rPr>
        <w:t>ережеде</w:t>
      </w:r>
      <w:r>
        <w:rPr>
          <w:rFonts w:ascii="Times New Roman"/>
          <w:b w:val="false"/>
          <w:i w:val="false"/>
          <w:color w:val="000000"/>
          <w:sz w:val="28"/>
        </w:rPr>
        <w:t>:</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97" w:id="85"/>
    <w:p>
      <w:pPr>
        <w:spacing w:after="0"/>
        <w:ind w:left="0"/>
        <w:jc w:val="both"/>
      </w:pPr>
      <w:r>
        <w:rPr>
          <w:rFonts w:ascii="Times New Roman"/>
          <w:b w:val="false"/>
          <w:i w:val="false"/>
          <w:color w:val="000000"/>
          <w:sz w:val="28"/>
        </w:rPr>
        <w:t>
      "4. Кеңестің жұмыс органы Қазақстан Республикасының Экология, геология жəне табиғи ресурстар министрлігі (бұдан әрі - жұмыс органы) болып табылады.";</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w:t>
      </w:r>
      <w:r>
        <w:rPr>
          <w:rFonts w:ascii="Times New Roman"/>
          <w:b w:val="false"/>
          <w:i w:val="false"/>
          <w:color w:val="000000"/>
          <w:sz w:val="28"/>
        </w:rPr>
        <w:t xml:space="preserve"> мынадай редакцияда жазылсын:</w:t>
      </w:r>
    </w:p>
    <w:bookmarkStart w:name="z99" w:id="86"/>
    <w:p>
      <w:pPr>
        <w:spacing w:after="0"/>
        <w:ind w:left="0"/>
        <w:jc w:val="both"/>
      </w:pPr>
      <w:r>
        <w:rPr>
          <w:rFonts w:ascii="Times New Roman"/>
          <w:b w:val="false"/>
          <w:i w:val="false"/>
          <w:color w:val="000000"/>
          <w:sz w:val="28"/>
        </w:rPr>
        <w:t>
      "9. Қазақстан Республикасы Премьер-Министрінің орынбасары төрағаның орынбасары болып табылады.</w:t>
      </w:r>
    </w:p>
    <w:bookmarkEnd w:id="86"/>
    <w:bookmarkStart w:name="z100" w:id="87"/>
    <w:p>
      <w:pPr>
        <w:spacing w:after="0"/>
        <w:ind w:left="0"/>
        <w:jc w:val="both"/>
      </w:pPr>
      <w:r>
        <w:rPr>
          <w:rFonts w:ascii="Times New Roman"/>
          <w:b w:val="false"/>
          <w:i w:val="false"/>
          <w:color w:val="000000"/>
          <w:sz w:val="28"/>
        </w:rPr>
        <w:t>
      10. Кеңестің хатшысы Қазақстан Республикасының Экология, геология жəне табиғи ресурстар министрі болып табылады.";</w:t>
      </w:r>
    </w:p>
    <w:bookmarkEnd w:id="87"/>
    <w:bookmarkStart w:name="z101" w:id="88"/>
    <w:p>
      <w:pPr>
        <w:spacing w:after="0"/>
        <w:ind w:left="0"/>
        <w:jc w:val="both"/>
      </w:pPr>
      <w:r>
        <w:rPr>
          <w:rFonts w:ascii="Times New Roman"/>
          <w:b w:val="false"/>
          <w:i w:val="false"/>
          <w:color w:val="000000"/>
          <w:sz w:val="28"/>
        </w:rPr>
        <w:t xml:space="preserve">
      жоғарыда аталған Жарлықпен құрылған Қазақстан Республикасы Президентінің жанындағы "Жасыл экономикаға" көшу жөніндегі кеңестің </w:t>
      </w:r>
      <w:r>
        <w:rPr>
          <w:rFonts w:ascii="Times New Roman"/>
          <w:b w:val="false"/>
          <w:i w:val="false"/>
          <w:color w:val="000000"/>
          <w:sz w:val="28"/>
        </w:rPr>
        <w:t>құрамында</w:t>
      </w:r>
      <w:r>
        <w:rPr>
          <w:rFonts w:ascii="Times New Roman"/>
          <w:b w:val="false"/>
          <w:i w:val="false"/>
          <w:color w:val="000000"/>
          <w:sz w:val="28"/>
        </w:rPr>
        <w:t>:</w:t>
      </w:r>
    </w:p>
    <w:bookmarkEnd w:id="88"/>
    <w:bookmarkStart w:name="z102" w:id="89"/>
    <w:p>
      <w:pPr>
        <w:spacing w:after="0"/>
        <w:ind w:left="0"/>
        <w:jc w:val="both"/>
      </w:pPr>
      <w:r>
        <w:rPr>
          <w:rFonts w:ascii="Times New Roman"/>
          <w:b w:val="false"/>
          <w:i w:val="false"/>
          <w:color w:val="000000"/>
          <w:sz w:val="28"/>
        </w:rPr>
        <w:t>
      "Қазақстан Республикасы Премьер-Министрінің орынбасары, төрағаның орынбасары" деген жолдан кейін мынадай мазмұндағы жолмен толықтырылсын:</w:t>
      </w:r>
    </w:p>
    <w:bookmarkEnd w:id="89"/>
    <w:bookmarkStart w:name="z103" w:id="90"/>
    <w:p>
      <w:pPr>
        <w:spacing w:after="0"/>
        <w:ind w:left="0"/>
        <w:jc w:val="both"/>
      </w:pPr>
      <w:r>
        <w:rPr>
          <w:rFonts w:ascii="Times New Roman"/>
          <w:b w:val="false"/>
          <w:i w:val="false"/>
          <w:color w:val="000000"/>
          <w:sz w:val="28"/>
        </w:rPr>
        <w:t>
      "Қазақстан Республикасының Экология, геология жəне табиғи ресурстар министрі, хатшы";</w:t>
      </w:r>
    </w:p>
    <w:bookmarkEnd w:id="90"/>
    <w:bookmarkStart w:name="z104" w:id="91"/>
    <w:p>
      <w:pPr>
        <w:spacing w:after="0"/>
        <w:ind w:left="0"/>
        <w:jc w:val="both"/>
      </w:pPr>
      <w:r>
        <w:rPr>
          <w:rFonts w:ascii="Times New Roman"/>
          <w:b w:val="false"/>
          <w:i w:val="false"/>
          <w:color w:val="000000"/>
          <w:sz w:val="28"/>
        </w:rPr>
        <w:t>
      мына жолдар:</w:t>
      </w:r>
    </w:p>
    <w:bookmarkEnd w:id="91"/>
    <w:bookmarkStart w:name="z105" w:id="92"/>
    <w:p>
      <w:pPr>
        <w:spacing w:after="0"/>
        <w:ind w:left="0"/>
        <w:jc w:val="both"/>
      </w:pPr>
      <w:r>
        <w:rPr>
          <w:rFonts w:ascii="Times New Roman"/>
          <w:b w:val="false"/>
          <w:i w:val="false"/>
          <w:color w:val="000000"/>
          <w:sz w:val="28"/>
        </w:rPr>
        <w:t>
      "Қазақстан Республикасының Энергетика министрі, хатшы",</w:t>
      </w:r>
    </w:p>
    <w:bookmarkEnd w:id="92"/>
    <w:bookmarkStart w:name="z106" w:id="93"/>
    <w:p>
      <w:pPr>
        <w:spacing w:after="0"/>
        <w:ind w:left="0"/>
        <w:jc w:val="both"/>
      </w:pPr>
      <w:r>
        <w:rPr>
          <w:rFonts w:ascii="Times New Roman"/>
          <w:b w:val="false"/>
          <w:i w:val="false"/>
          <w:color w:val="000000"/>
          <w:sz w:val="28"/>
        </w:rPr>
        <w:t>
      "Қазақстан Республикасы Президентінің көмекшісі"</w:t>
      </w:r>
    </w:p>
    <w:bookmarkEnd w:id="93"/>
    <w:bookmarkStart w:name="z107" w:id="94"/>
    <w:p>
      <w:pPr>
        <w:spacing w:after="0"/>
        <w:ind w:left="0"/>
        <w:jc w:val="both"/>
      </w:pPr>
      <w:r>
        <w:rPr>
          <w:rFonts w:ascii="Times New Roman"/>
          <w:b w:val="false"/>
          <w:i w:val="false"/>
          <w:color w:val="000000"/>
          <w:sz w:val="28"/>
        </w:rPr>
        <w:t>
      тиісінше мынадай редакцияда жазылсын:</w:t>
      </w:r>
    </w:p>
    <w:bookmarkEnd w:id="94"/>
    <w:bookmarkStart w:name="z108" w:id="95"/>
    <w:p>
      <w:pPr>
        <w:spacing w:after="0"/>
        <w:ind w:left="0"/>
        <w:jc w:val="both"/>
      </w:pPr>
      <w:r>
        <w:rPr>
          <w:rFonts w:ascii="Times New Roman"/>
          <w:b w:val="false"/>
          <w:i w:val="false"/>
          <w:color w:val="000000"/>
          <w:sz w:val="28"/>
        </w:rPr>
        <w:t>
      "Қазақстан Республикасының Энергетика министрі",</w:t>
      </w:r>
    </w:p>
    <w:bookmarkEnd w:id="95"/>
    <w:bookmarkStart w:name="z109" w:id="96"/>
    <w:p>
      <w:pPr>
        <w:spacing w:after="0"/>
        <w:ind w:left="0"/>
        <w:jc w:val="both"/>
      </w:pPr>
      <w:r>
        <w:rPr>
          <w:rFonts w:ascii="Times New Roman"/>
          <w:b w:val="false"/>
          <w:i w:val="false"/>
          <w:color w:val="000000"/>
          <w:sz w:val="28"/>
        </w:rPr>
        <w:t>
      "Қазақстан Республикасы Президенті Әкімшілігі Басшысының әлеуметтік-экономикалық мәселелерге жетекшілік ететін орынбасары";</w:t>
      </w:r>
    </w:p>
    <w:bookmarkEnd w:id="96"/>
    <w:bookmarkStart w:name="z110" w:id="97"/>
    <w:p>
      <w:pPr>
        <w:spacing w:after="0"/>
        <w:ind w:left="0"/>
        <w:jc w:val="both"/>
      </w:pPr>
      <w:r>
        <w:rPr>
          <w:rFonts w:ascii="Times New Roman"/>
          <w:b w:val="false"/>
          <w:i w:val="false"/>
          <w:color w:val="000000"/>
          <w:sz w:val="28"/>
        </w:rPr>
        <w:t>
      "Қазақстанның экологиялық ұйымдарының қауымдастығы" заңды тұлғалар бірлестігі төралқасының төрайымы (келісім бойынша)" деген жолдан кейін мынадай мазмұндағы жолмен толықтырылсын:</w:t>
      </w:r>
    </w:p>
    <w:bookmarkEnd w:id="97"/>
    <w:bookmarkStart w:name="z111" w:id="98"/>
    <w:p>
      <w:pPr>
        <w:spacing w:after="0"/>
        <w:ind w:left="0"/>
        <w:jc w:val="both"/>
      </w:pPr>
      <w:r>
        <w:rPr>
          <w:rFonts w:ascii="Times New Roman"/>
          <w:b w:val="false"/>
          <w:i w:val="false"/>
          <w:color w:val="000000"/>
          <w:sz w:val="28"/>
        </w:rPr>
        <w:t>
      "Халықаралық жасыл технологиялар және инвестициялық жобалар орталығы" коммерциялық емес акционерлік қоғамының басшысы".</w:t>
      </w:r>
    </w:p>
    <w:bookmarkEnd w:id="98"/>
    <w:bookmarkStart w:name="z112" w:id="99"/>
    <w:p>
      <w:pPr>
        <w:spacing w:after="0"/>
        <w:ind w:left="0"/>
        <w:jc w:val="both"/>
      </w:pPr>
      <w:r>
        <w:rPr>
          <w:rFonts w:ascii="Times New Roman"/>
          <w:b w:val="false"/>
          <w:i w:val="false"/>
          <w:color w:val="000000"/>
          <w:sz w:val="28"/>
        </w:rPr>
        <w:t xml:space="preserve">
      21. "Қазақстан Республикасының әл-Фараби атындағы ғылым мен техника саласындағы және әдебиет пен өнер саласындағы мемлекеттік сыйлықтары туралы" Қазақстан Республикасы Президентінің 2015 жылғы 21 қаңтардағы № 993 </w:t>
      </w:r>
      <w:r>
        <w:rPr>
          <w:rFonts w:ascii="Times New Roman"/>
          <w:b w:val="false"/>
          <w:i w:val="false"/>
          <w:color w:val="000000"/>
          <w:sz w:val="28"/>
        </w:rPr>
        <w:t>Жарлығында</w:t>
      </w:r>
      <w:r>
        <w:rPr>
          <w:rFonts w:ascii="Times New Roman"/>
          <w:b w:val="false"/>
          <w:i w:val="false"/>
          <w:color w:val="000000"/>
          <w:sz w:val="28"/>
        </w:rPr>
        <w:t xml:space="preserve"> (Қазақстан Республикасының ПҮАЖ-ы, 2015 ж., № 2, 6-құжат):</w:t>
      </w:r>
    </w:p>
    <w:bookmarkEnd w:id="99"/>
    <w:bookmarkStart w:name="z113" w:id="100"/>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әл-Фараби атындағы ғылым мен техника саласындағы мемлекеттік сыйлығын беру жөніндегі комиссияның </w:t>
      </w:r>
      <w:r>
        <w:rPr>
          <w:rFonts w:ascii="Times New Roman"/>
          <w:b w:val="false"/>
          <w:i w:val="false"/>
          <w:color w:val="000000"/>
          <w:sz w:val="28"/>
        </w:rPr>
        <w:t>құрамында</w:t>
      </w:r>
      <w:r>
        <w:rPr>
          <w:rFonts w:ascii="Times New Roman"/>
          <w:b w:val="false"/>
          <w:i w:val="false"/>
          <w:color w:val="000000"/>
          <w:sz w:val="28"/>
        </w:rPr>
        <w:t>:</w:t>
      </w:r>
    </w:p>
    <w:bookmarkEnd w:id="100"/>
    <w:bookmarkStart w:name="z114" w:id="101"/>
    <w:p>
      <w:pPr>
        <w:spacing w:after="0"/>
        <w:ind w:left="0"/>
        <w:jc w:val="both"/>
      </w:pPr>
      <w:r>
        <w:rPr>
          <w:rFonts w:ascii="Times New Roman"/>
          <w:b w:val="false"/>
          <w:i w:val="false"/>
          <w:color w:val="000000"/>
          <w:sz w:val="28"/>
        </w:rPr>
        <w:t>
      "Қазақстан Республикасы Президентінің экономикалық мәселелер жөніндегі көмекшісі" деген жол мынадай редакцияда жазылсын:</w:t>
      </w:r>
    </w:p>
    <w:bookmarkEnd w:id="101"/>
    <w:bookmarkStart w:name="z115" w:id="102"/>
    <w:p>
      <w:pPr>
        <w:spacing w:after="0"/>
        <w:ind w:left="0"/>
        <w:jc w:val="both"/>
      </w:pPr>
      <w:r>
        <w:rPr>
          <w:rFonts w:ascii="Times New Roman"/>
          <w:b w:val="false"/>
          <w:i w:val="false"/>
          <w:color w:val="000000"/>
          <w:sz w:val="28"/>
        </w:rPr>
        <w:t>
      "Қазақстан Республикасы Президенті Әкімшілігі Басшысының әлеуметтік-экономикалық мәселелерге жетекшілік ететін орынбасары".</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Күші жойылды – ҚР Президентінің 26.04.2023 </w:t>
      </w:r>
      <w:r>
        <w:rPr>
          <w:rFonts w:ascii="Times New Roman"/>
          <w:b w:val="false"/>
          <w:i w:val="false"/>
          <w:color w:val="000000"/>
          <w:sz w:val="28"/>
        </w:rPr>
        <w:t>№ 202</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121" w:id="103"/>
    <w:p>
      <w:pPr>
        <w:spacing w:after="0"/>
        <w:ind w:left="0"/>
        <w:jc w:val="both"/>
      </w:pPr>
      <w:r>
        <w:rPr>
          <w:rFonts w:ascii="Times New Roman"/>
          <w:b w:val="false"/>
          <w:i w:val="false"/>
          <w:color w:val="000000"/>
          <w:sz w:val="28"/>
        </w:rPr>
        <w:t xml:space="preserve">
      23. "Қазақстан Республикасы Президентінің жанындағы Қоғамдық сананы жаңғырту бағдарламасын іске асыру жөніндегі ұлттық комиссия туралы" Қазақстан Республикасы Президентінің 2017 жылғы 17 сәуірдегі № 462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2017 жыл, № 13, 87-құжат):</w:t>
      </w:r>
    </w:p>
    <w:bookmarkEnd w:id="103"/>
    <w:bookmarkStart w:name="z122" w:id="104"/>
    <w:p>
      <w:pPr>
        <w:spacing w:after="0"/>
        <w:ind w:left="0"/>
        <w:jc w:val="both"/>
      </w:pPr>
      <w:r>
        <w:rPr>
          <w:rFonts w:ascii="Times New Roman"/>
          <w:b w:val="false"/>
          <w:i w:val="false"/>
          <w:color w:val="000000"/>
          <w:sz w:val="28"/>
        </w:rPr>
        <w:t xml:space="preserve">
      жоғарыда аталған Жарлықпен құрылған Қазақстан Республикасы Президентінің жанындағы Қоғамдық сананы жаңғырту бағдарламасын іске асыру жөніндегі ұлттық комиссияның </w:t>
      </w:r>
      <w:r>
        <w:rPr>
          <w:rFonts w:ascii="Times New Roman"/>
          <w:b w:val="false"/>
          <w:i w:val="false"/>
          <w:color w:val="000000"/>
          <w:sz w:val="28"/>
        </w:rPr>
        <w:t>құрамына</w:t>
      </w:r>
      <w:r>
        <w:rPr>
          <w:rFonts w:ascii="Times New Roman"/>
          <w:b w:val="false"/>
          <w:i w:val="false"/>
          <w:color w:val="000000"/>
          <w:sz w:val="28"/>
        </w:rPr>
        <w:t xml:space="preserve"> енгізілсін:</w:t>
      </w:r>
    </w:p>
    <w:bookmarkEnd w:id="104"/>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Көшербаев</w:t>
            </w:r>
          </w:p>
          <w:p>
            <w:pPr>
              <w:spacing w:after="20"/>
              <w:ind w:left="20"/>
              <w:jc w:val="both"/>
            </w:pPr>
            <w:r>
              <w:rPr>
                <w:rFonts w:ascii="Times New Roman"/>
                <w:b w:val="false"/>
                <w:i w:val="false"/>
                <w:color w:val="000000"/>
                <w:sz w:val="20"/>
              </w:rPr>
              <w:t>Қырымбек Елеуұлы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хатшысы, төраға,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Тілеуберді</w:t>
            </w:r>
          </w:p>
          <w:p>
            <w:pPr>
              <w:spacing w:after="20"/>
              <w:ind w:left="20"/>
              <w:jc w:val="both"/>
            </w:pPr>
            <w:r>
              <w:rPr>
                <w:rFonts w:ascii="Times New Roman"/>
                <w:b w:val="false"/>
                <w:i w:val="false"/>
                <w:color w:val="000000"/>
                <w:sz w:val="20"/>
              </w:rPr>
              <w:t>Мұхтар Бескенұлы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істер министрі,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Қасымбек</w:t>
            </w:r>
          </w:p>
          <w:p>
            <w:pPr>
              <w:spacing w:after="20"/>
              <w:ind w:left="20"/>
              <w:jc w:val="both"/>
            </w:pPr>
            <w:r>
              <w:rPr>
                <w:rFonts w:ascii="Times New Roman"/>
                <w:b w:val="false"/>
                <w:i w:val="false"/>
                <w:color w:val="000000"/>
                <w:sz w:val="20"/>
              </w:rPr>
              <w:t>Жеңіс Махмұдұлы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Жоламанов</w:t>
            </w:r>
          </w:p>
          <w:p>
            <w:pPr>
              <w:spacing w:after="20"/>
              <w:ind w:left="20"/>
              <w:jc w:val="both"/>
            </w:pPr>
            <w:r>
              <w:rPr>
                <w:rFonts w:ascii="Times New Roman"/>
                <w:b w:val="false"/>
                <w:i w:val="false"/>
                <w:color w:val="000000"/>
                <w:sz w:val="20"/>
              </w:rPr>
              <w:t>Әбіл Тауфикұлы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архивінің директоры;</w:t>
            </w:r>
          </w:p>
        </w:tc>
      </w:tr>
    </w:tbl>
    <w:bookmarkStart w:name="z123" w:id="105"/>
    <w:p>
      <w:pPr>
        <w:spacing w:after="0"/>
        <w:ind w:left="0"/>
        <w:jc w:val="both"/>
      </w:pPr>
      <w:r>
        <w:rPr>
          <w:rFonts w:ascii="Times New Roman"/>
          <w:b w:val="false"/>
          <w:i w:val="false"/>
          <w:color w:val="000000"/>
          <w:sz w:val="28"/>
        </w:rPr>
        <w:t>
      мына жолдар:</w:t>
      </w:r>
    </w:p>
    <w:bookmarkEnd w:id="105"/>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"Балаева</w:t>
            </w:r>
          </w:p>
          <w:p>
            <w:pPr>
              <w:spacing w:after="20"/>
              <w:ind w:left="20"/>
              <w:jc w:val="both"/>
            </w:pPr>
            <w:r>
              <w:rPr>
                <w:rFonts w:ascii="Times New Roman"/>
                <w:b w:val="false"/>
                <w:i w:val="false"/>
                <w:color w:val="000000"/>
                <w:sz w:val="20"/>
              </w:rPr>
              <w:t>Аида Ғалымқызы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көмекшісі – Өтініштерді қарауды бақылау бөлімінің меңгерушісі, хатшы",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"Нығыметов</w:t>
            </w:r>
          </w:p>
          <w:p>
            <w:pPr>
              <w:spacing w:after="20"/>
              <w:ind w:left="20"/>
              <w:jc w:val="both"/>
            </w:pPr>
            <w:r>
              <w:rPr>
                <w:rFonts w:ascii="Times New Roman"/>
                <w:b w:val="false"/>
                <w:i w:val="false"/>
                <w:color w:val="000000"/>
                <w:sz w:val="20"/>
              </w:rPr>
              <w:t>Ғани Сақтағанұлы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 Ішкі саясат бөлімінің меңгерушісі"</w:t>
            </w:r>
          </w:p>
        </w:tc>
      </w:tr>
    </w:tbl>
    <w:bookmarkStart w:name="z124" w:id="106"/>
    <w:p>
      <w:pPr>
        <w:spacing w:after="0"/>
        <w:ind w:left="0"/>
        <w:jc w:val="both"/>
      </w:pPr>
      <w:r>
        <w:rPr>
          <w:rFonts w:ascii="Times New Roman"/>
          <w:b w:val="false"/>
          <w:i w:val="false"/>
          <w:color w:val="000000"/>
          <w:sz w:val="28"/>
        </w:rPr>
        <w:t>
      тиісінше мынадай редакцияда жазылсын:</w:t>
      </w:r>
    </w:p>
    <w:bookmarkEnd w:id="106"/>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"Балаева</w:t>
            </w:r>
          </w:p>
          <w:p>
            <w:pPr>
              <w:spacing w:after="20"/>
              <w:ind w:left="20"/>
              <w:jc w:val="both"/>
            </w:pPr>
            <w:r>
              <w:rPr>
                <w:rFonts w:ascii="Times New Roman"/>
                <w:b w:val="false"/>
                <w:i w:val="false"/>
                <w:color w:val="000000"/>
                <w:sz w:val="20"/>
              </w:rPr>
              <w:t>Аида Ғалымқызы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көмекшісі – Өтініштерді қарауды бақылау бөлімінің меңгерушісі",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"Нығыметов</w:t>
            </w:r>
          </w:p>
          <w:p>
            <w:pPr>
              <w:spacing w:after="20"/>
              <w:ind w:left="20"/>
              <w:jc w:val="both"/>
            </w:pPr>
            <w:r>
              <w:rPr>
                <w:rFonts w:ascii="Times New Roman"/>
                <w:b w:val="false"/>
                <w:i w:val="false"/>
                <w:color w:val="000000"/>
                <w:sz w:val="20"/>
              </w:rPr>
              <w:t>
Ғани Сақтағанұлы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 Ішкі саясат бөлімінің меңгерушісі, хатшы";</w:t>
            </w:r>
          </w:p>
        </w:tc>
      </w:tr>
    </w:tbl>
    <w:bookmarkStart w:name="z125" w:id="107"/>
    <w:p>
      <w:pPr>
        <w:spacing w:after="0"/>
        <w:ind w:left="0"/>
        <w:jc w:val="both"/>
      </w:pPr>
      <w:r>
        <w:rPr>
          <w:rFonts w:ascii="Times New Roman"/>
          <w:b w:val="false"/>
          <w:i w:val="false"/>
          <w:color w:val="000000"/>
          <w:sz w:val="28"/>
        </w:rPr>
        <w:t xml:space="preserve">
      жоғарыда аталған комиссия </w:t>
      </w:r>
      <w:r>
        <w:rPr>
          <w:rFonts w:ascii="Times New Roman"/>
          <w:b w:val="false"/>
          <w:i w:val="false"/>
          <w:color w:val="000000"/>
          <w:sz w:val="28"/>
        </w:rPr>
        <w:t>құрамынан</w:t>
      </w:r>
      <w:r>
        <w:rPr>
          <w:rFonts w:ascii="Times New Roman"/>
          <w:b w:val="false"/>
          <w:i w:val="false"/>
          <w:color w:val="000000"/>
          <w:sz w:val="28"/>
        </w:rPr>
        <w:t xml:space="preserve"> шығарылсын: Б.Б. Атамқұлов, Е.Ж.Қошанов, М.Н.Манкеев, Ж.М. Махашов, М.М.Тәжин.</w:t>
      </w:r>
    </w:p>
    <w:bookmarkEnd w:id="107"/>
    <w:bookmarkStart w:name="z126" w:id="108"/>
    <w:p>
      <w:pPr>
        <w:spacing w:after="0"/>
        <w:ind w:left="0"/>
        <w:jc w:val="both"/>
      </w:pPr>
      <w:r>
        <w:rPr>
          <w:rFonts w:ascii="Times New Roman"/>
          <w:b w:val="false"/>
          <w:i w:val="false"/>
          <w:color w:val="000000"/>
          <w:sz w:val="28"/>
        </w:rPr>
        <w:t xml:space="preserve">
      24. "Бизнесті жүргізу жеңілдігі бойынша өңірлер мен қалалар рейтингі және оның қорытындылары бойынша арнайы сыйлық беру туралы" Қазақстан Республикасы Президентінің 2017 жылғы 24 қарашадағы № 590 </w:t>
      </w:r>
      <w:r>
        <w:rPr>
          <w:rFonts w:ascii="Times New Roman"/>
          <w:b w:val="false"/>
          <w:i w:val="false"/>
          <w:color w:val="000000"/>
          <w:sz w:val="28"/>
        </w:rPr>
        <w:t>Жарлығында</w:t>
      </w:r>
      <w:r>
        <w:rPr>
          <w:rFonts w:ascii="Times New Roman"/>
          <w:b w:val="false"/>
          <w:i w:val="false"/>
          <w:color w:val="000000"/>
          <w:sz w:val="28"/>
        </w:rPr>
        <w:t xml:space="preserve"> (Қазақстан Республикасының ПҮАЖ-ы, 2017 ж., № 64-65, 382-құжат):</w:t>
      </w:r>
    </w:p>
    <w:bookmarkEnd w:id="108"/>
    <w:bookmarkStart w:name="z127" w:id="109"/>
    <w:p>
      <w:pPr>
        <w:spacing w:after="0"/>
        <w:ind w:left="0"/>
        <w:jc w:val="both"/>
      </w:pPr>
      <w:r>
        <w:rPr>
          <w:rFonts w:ascii="Times New Roman"/>
          <w:b w:val="false"/>
          <w:i w:val="false"/>
          <w:color w:val="000000"/>
          <w:sz w:val="28"/>
        </w:rPr>
        <w:t xml:space="preserve">
      жоғарыда аталған Жарлықпен бекітілген Бизнесті жүргізу жеңілдігі бойынша өңірлер мен қалалар рейтингінің қорытындыларын шығару жөніндегі комиссияның </w:t>
      </w:r>
      <w:r>
        <w:rPr>
          <w:rFonts w:ascii="Times New Roman"/>
          <w:b w:val="false"/>
          <w:i w:val="false"/>
          <w:color w:val="000000"/>
          <w:sz w:val="28"/>
        </w:rPr>
        <w:t>құрамында</w:t>
      </w:r>
      <w:r>
        <w:rPr>
          <w:rFonts w:ascii="Times New Roman"/>
          <w:b w:val="false"/>
          <w:i w:val="false"/>
          <w:color w:val="000000"/>
          <w:sz w:val="28"/>
        </w:rPr>
        <w:t>:</w:t>
      </w:r>
    </w:p>
    <w:bookmarkEnd w:id="109"/>
    <w:bookmarkStart w:name="z128" w:id="110"/>
    <w:p>
      <w:pPr>
        <w:spacing w:after="0"/>
        <w:ind w:left="0"/>
        <w:jc w:val="both"/>
      </w:pPr>
      <w:r>
        <w:rPr>
          <w:rFonts w:ascii="Times New Roman"/>
          <w:b w:val="false"/>
          <w:i w:val="false"/>
          <w:color w:val="000000"/>
          <w:sz w:val="28"/>
        </w:rPr>
        <w:t>
      мына жолдар:</w:t>
      </w:r>
    </w:p>
    <w:bookmarkEnd w:id="110"/>
    <w:bookmarkStart w:name="z129" w:id="111"/>
    <w:p>
      <w:pPr>
        <w:spacing w:after="0"/>
        <w:ind w:left="0"/>
        <w:jc w:val="both"/>
      </w:pPr>
      <w:r>
        <w:rPr>
          <w:rFonts w:ascii="Times New Roman"/>
          <w:b w:val="false"/>
          <w:i w:val="false"/>
          <w:color w:val="000000"/>
          <w:sz w:val="28"/>
        </w:rPr>
        <w:t>
      "Қазақстан Республикасы Президентінің Әкімшілігі Басшысының орынбасары, Комиссия төрағасының орынбасары,</w:t>
      </w:r>
    </w:p>
    <w:bookmarkEnd w:id="111"/>
    <w:bookmarkStart w:name="z130" w:id="112"/>
    <w:p>
      <w:pPr>
        <w:spacing w:after="0"/>
        <w:ind w:left="0"/>
        <w:jc w:val="both"/>
      </w:pPr>
      <w:r>
        <w:rPr>
          <w:rFonts w:ascii="Times New Roman"/>
          <w:b w:val="false"/>
          <w:i w:val="false"/>
          <w:color w:val="000000"/>
          <w:sz w:val="28"/>
        </w:rPr>
        <w:t xml:space="preserve">
      Қазақстан Республикасы Президенті Әкімшілігінің Стратегиялық әзірлемелер және талдау орталығының меңгерушісі, Комиссия хатшысы, </w:t>
      </w:r>
    </w:p>
    <w:bookmarkEnd w:id="112"/>
    <w:p>
      <w:pPr>
        <w:spacing w:after="0"/>
        <w:ind w:left="0"/>
        <w:jc w:val="both"/>
      </w:pPr>
      <w:r>
        <w:rPr>
          <w:rFonts w:ascii="Times New Roman"/>
          <w:b w:val="false"/>
          <w:i w:val="false"/>
          <w:color w:val="000000"/>
          <w:sz w:val="28"/>
        </w:rPr>
        <w:t>
      Қазақстан Республикасы Президентінің көмекшісі"</w:t>
      </w:r>
    </w:p>
    <w:bookmarkStart w:name="z131" w:id="11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мынадай редакцияда жазылсын:</w:t>
      </w:r>
    </w:p>
    <w:bookmarkEnd w:id="113"/>
    <w:bookmarkStart w:name="z133" w:id="114"/>
    <w:p>
      <w:pPr>
        <w:spacing w:after="0"/>
        <w:ind w:left="0"/>
        <w:jc w:val="both"/>
      </w:pPr>
      <w:r>
        <w:rPr>
          <w:rFonts w:ascii="Times New Roman"/>
          <w:b w:val="false"/>
          <w:i w:val="false"/>
          <w:color w:val="000000"/>
          <w:sz w:val="28"/>
        </w:rPr>
        <w:t>
      "Қазақстан Республикасы Президенті Әкімшілігі Басшысының әлеуметтік-экономикалық мәселелерге жетекшілік ететін орынбасары, Комиссия төрағасының орынбасары,</w:t>
      </w:r>
    </w:p>
    <w:bookmarkEnd w:id="114"/>
    <w:p>
      <w:pPr>
        <w:spacing w:after="0"/>
        <w:ind w:left="0"/>
        <w:jc w:val="both"/>
      </w:pPr>
      <w:r>
        <w:rPr>
          <w:rFonts w:ascii="Times New Roman"/>
          <w:b w:val="false"/>
          <w:i w:val="false"/>
          <w:color w:val="000000"/>
          <w:sz w:val="28"/>
        </w:rPr>
        <w:t>
      Қазақстан Республикасы Президенті Әкімшілігінің Стратегиялық жоспарлау бөлімінің меңгерушісі, Комиссия хатшысы,</w:t>
      </w:r>
    </w:p>
    <w:p>
      <w:pPr>
        <w:spacing w:after="0"/>
        <w:ind w:left="0"/>
        <w:jc w:val="both"/>
      </w:pPr>
      <w:r>
        <w:rPr>
          <w:rFonts w:ascii="Times New Roman"/>
          <w:b w:val="false"/>
          <w:i w:val="false"/>
          <w:color w:val="000000"/>
          <w:sz w:val="28"/>
        </w:rPr>
        <w:t>
      Қазақстан Республикасы Президенті Әкімшілігі Басшысының өңірлік саясат саласындағы жұмысты үйлестіруші орынбасары".</w:t>
      </w:r>
    </w:p>
    <w:bookmarkStart w:name="z134" w:id="115"/>
    <w:p>
      <w:pPr>
        <w:spacing w:after="0"/>
        <w:ind w:left="0"/>
        <w:jc w:val="both"/>
      </w:pPr>
      <w:r>
        <w:rPr>
          <w:rFonts w:ascii="Times New Roman"/>
          <w:b w:val="false"/>
          <w:i w:val="false"/>
          <w:color w:val="000000"/>
          <w:sz w:val="28"/>
        </w:rPr>
        <w:t xml:space="preserve">
      25. "Қазақстан Республикасы Президентінің жанынан Қазақстан Республикасында цифрландыруды енгізу мәселелері жөніндегі комиссия құру туралы" Қазақстан Республикасы Президентінің 2018 жылғы 10 қаңтардағы № 621 </w:t>
      </w:r>
      <w:r>
        <w:rPr>
          <w:rFonts w:ascii="Times New Roman"/>
          <w:b w:val="false"/>
          <w:i w:val="false"/>
          <w:color w:val="000000"/>
          <w:sz w:val="28"/>
        </w:rPr>
        <w:t>Жарлығында</w:t>
      </w:r>
      <w:r>
        <w:rPr>
          <w:rFonts w:ascii="Times New Roman"/>
          <w:b w:val="false"/>
          <w:i w:val="false"/>
          <w:color w:val="000000"/>
          <w:sz w:val="28"/>
        </w:rPr>
        <w:t>:</w:t>
      </w:r>
    </w:p>
    <w:bookmarkEnd w:id="115"/>
    <w:bookmarkStart w:name="z135" w:id="116"/>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Президентінің жанындағы Қазақстан Республикасында цифрландыруды енгізу мәселелері жөніндегі комиссияның </w:t>
      </w:r>
      <w:r>
        <w:rPr>
          <w:rFonts w:ascii="Times New Roman"/>
          <w:b w:val="false"/>
          <w:i w:val="false"/>
          <w:color w:val="000000"/>
          <w:sz w:val="28"/>
        </w:rPr>
        <w:t>лауазымдық құрамында</w:t>
      </w:r>
      <w:r>
        <w:rPr>
          <w:rFonts w:ascii="Times New Roman"/>
          <w:b w:val="false"/>
          <w:i w:val="false"/>
          <w:color w:val="000000"/>
          <w:sz w:val="28"/>
        </w:rPr>
        <w:t>:</w:t>
      </w:r>
    </w:p>
    <w:bookmarkEnd w:id="116"/>
    <w:bookmarkStart w:name="z136" w:id="117"/>
    <w:p>
      <w:pPr>
        <w:spacing w:after="0"/>
        <w:ind w:left="0"/>
        <w:jc w:val="both"/>
      </w:pPr>
      <w:r>
        <w:rPr>
          <w:rFonts w:ascii="Times New Roman"/>
          <w:b w:val="false"/>
          <w:i w:val="false"/>
          <w:color w:val="000000"/>
          <w:sz w:val="28"/>
        </w:rPr>
        <w:t>
      мына жолдар:</w:t>
      </w:r>
    </w:p>
    <w:bookmarkEnd w:id="117"/>
    <w:bookmarkStart w:name="z137" w:id="118"/>
    <w:p>
      <w:pPr>
        <w:spacing w:after="0"/>
        <w:ind w:left="0"/>
        <w:jc w:val="both"/>
      </w:pPr>
      <w:r>
        <w:rPr>
          <w:rFonts w:ascii="Times New Roman"/>
          <w:b w:val="false"/>
          <w:i w:val="false"/>
          <w:color w:val="000000"/>
          <w:sz w:val="28"/>
        </w:rPr>
        <w:t>
      "Қазақстан Республикасының Цифрлық даму, қорғаныс және аэроғарыш өнеркәсібі министрі, төраға орынбасары",</w:t>
      </w:r>
    </w:p>
    <w:bookmarkEnd w:id="118"/>
    <w:bookmarkStart w:name="z138" w:id="119"/>
    <w:p>
      <w:pPr>
        <w:spacing w:after="0"/>
        <w:ind w:left="0"/>
        <w:jc w:val="both"/>
      </w:pPr>
      <w:r>
        <w:rPr>
          <w:rFonts w:ascii="Times New Roman"/>
          <w:b w:val="false"/>
          <w:i w:val="false"/>
          <w:color w:val="000000"/>
          <w:sz w:val="28"/>
        </w:rPr>
        <w:t>
      "Қазақстан Республикасының Цифрлық даму, қорғаныс және аэроғарыш өнеркәсібі вице-министрі, хатшы",</w:t>
      </w:r>
    </w:p>
    <w:bookmarkEnd w:id="119"/>
    <w:bookmarkStart w:name="z139" w:id="120"/>
    <w:p>
      <w:pPr>
        <w:spacing w:after="0"/>
        <w:ind w:left="0"/>
        <w:jc w:val="both"/>
      </w:pPr>
      <w:r>
        <w:rPr>
          <w:rFonts w:ascii="Times New Roman"/>
          <w:b w:val="false"/>
          <w:i w:val="false"/>
          <w:color w:val="000000"/>
          <w:sz w:val="28"/>
        </w:rPr>
        <w:t>
      "Әлеуметтік-экономикалық мәселелерге жетекшілік ететін Қазақстан Республикасы Президентінің көмекшісі"</w:t>
      </w:r>
    </w:p>
    <w:bookmarkEnd w:id="120"/>
    <w:bookmarkStart w:name="z140" w:id="121"/>
    <w:p>
      <w:pPr>
        <w:spacing w:after="0"/>
        <w:ind w:left="0"/>
        <w:jc w:val="both"/>
      </w:pPr>
      <w:r>
        <w:rPr>
          <w:rFonts w:ascii="Times New Roman"/>
          <w:b w:val="false"/>
          <w:i w:val="false"/>
          <w:color w:val="000000"/>
          <w:sz w:val="28"/>
        </w:rPr>
        <w:t>
      тиісінше мынадай редакцияда жазылсын:</w:t>
      </w:r>
    </w:p>
    <w:bookmarkEnd w:id="121"/>
    <w:bookmarkStart w:name="z141" w:id="122"/>
    <w:p>
      <w:pPr>
        <w:spacing w:after="0"/>
        <w:ind w:left="0"/>
        <w:jc w:val="both"/>
      </w:pPr>
      <w:r>
        <w:rPr>
          <w:rFonts w:ascii="Times New Roman"/>
          <w:b w:val="false"/>
          <w:i w:val="false"/>
          <w:color w:val="000000"/>
          <w:sz w:val="28"/>
        </w:rPr>
        <w:t>
      "Қазақстан Республикасының Цифрлық даму, инновациялар жəне аэроғарыш өнеркəсібі министрі, төраға орынбасары",</w:t>
      </w:r>
    </w:p>
    <w:bookmarkEnd w:id="122"/>
    <w:bookmarkStart w:name="z142" w:id="123"/>
    <w:p>
      <w:pPr>
        <w:spacing w:after="0"/>
        <w:ind w:left="0"/>
        <w:jc w:val="both"/>
      </w:pPr>
      <w:r>
        <w:rPr>
          <w:rFonts w:ascii="Times New Roman"/>
          <w:b w:val="false"/>
          <w:i w:val="false"/>
          <w:color w:val="000000"/>
          <w:sz w:val="28"/>
        </w:rPr>
        <w:t>
      "Қазақстан Республикасының Цифрлық даму, инновациялар жəне аэроғарыш өнеркəсібі вице-министрі, хатшы",</w:t>
      </w:r>
    </w:p>
    <w:bookmarkEnd w:id="123"/>
    <w:bookmarkStart w:name="z143" w:id="124"/>
    <w:p>
      <w:pPr>
        <w:spacing w:after="0"/>
        <w:ind w:left="0"/>
        <w:jc w:val="both"/>
      </w:pPr>
      <w:r>
        <w:rPr>
          <w:rFonts w:ascii="Times New Roman"/>
          <w:b w:val="false"/>
          <w:i w:val="false"/>
          <w:color w:val="000000"/>
          <w:sz w:val="28"/>
        </w:rPr>
        <w:t>
      "Қазақстан Республикасы Президенті Әкімшілігі Басшысының әлеуметтік-экономикалық мәселелерге жетекшілік ететін орынбасары";</w:t>
      </w:r>
    </w:p>
    <w:bookmarkEnd w:id="124"/>
    <w:bookmarkStart w:name="z144" w:id="125"/>
    <w:p>
      <w:pPr>
        <w:spacing w:after="0"/>
        <w:ind w:left="0"/>
        <w:jc w:val="both"/>
      </w:pPr>
      <w:r>
        <w:rPr>
          <w:rFonts w:ascii="Times New Roman"/>
          <w:b w:val="false"/>
          <w:i w:val="false"/>
          <w:color w:val="000000"/>
          <w:sz w:val="28"/>
        </w:rPr>
        <w:t>
      "Қазақстан Республикасы Ұлттық Банкінің Төрағасы" деген жолдан кейін мынадай мазмұндағы жолмен толықтырылсын:</w:t>
      </w:r>
    </w:p>
    <w:bookmarkEnd w:id="125"/>
    <w:bookmarkStart w:name="z145" w:id="126"/>
    <w:p>
      <w:pPr>
        <w:spacing w:after="0"/>
        <w:ind w:left="0"/>
        <w:jc w:val="both"/>
      </w:pPr>
      <w:r>
        <w:rPr>
          <w:rFonts w:ascii="Times New Roman"/>
          <w:b w:val="false"/>
          <w:i w:val="false"/>
          <w:color w:val="000000"/>
          <w:sz w:val="28"/>
        </w:rPr>
        <w:t>
      "Қазақстан Республикасы Сыбайлас жемқорлыққа қарсы іс-қимыл агенттігінің (Сыбайлас жемқорлыққа қарсы қызметтің) төрағасы";</w:t>
      </w:r>
    </w:p>
    <w:bookmarkEnd w:id="126"/>
    <w:bookmarkStart w:name="z146" w:id="127"/>
    <w:p>
      <w:pPr>
        <w:spacing w:after="0"/>
        <w:ind w:left="0"/>
        <w:jc w:val="both"/>
      </w:pPr>
      <w:r>
        <w:rPr>
          <w:rFonts w:ascii="Times New Roman"/>
          <w:b w:val="false"/>
          <w:i w:val="false"/>
          <w:color w:val="000000"/>
          <w:sz w:val="28"/>
        </w:rPr>
        <w:t>
      "Қазақстан Республикасының Мәдениет және спорт министрі" деген жолдан кейін мынадай мазмұндағы жолмен толықтырылсын:</w:t>
      </w:r>
    </w:p>
    <w:bookmarkEnd w:id="127"/>
    <w:bookmarkStart w:name="z147" w:id="128"/>
    <w:p>
      <w:pPr>
        <w:spacing w:after="0"/>
        <w:ind w:left="0"/>
        <w:jc w:val="both"/>
      </w:pPr>
      <w:r>
        <w:rPr>
          <w:rFonts w:ascii="Times New Roman"/>
          <w:b w:val="false"/>
          <w:i w:val="false"/>
          <w:color w:val="000000"/>
          <w:sz w:val="28"/>
        </w:rPr>
        <w:t>
      "Қазақстан Республикасының Сауда жəне интеграция министрі";</w:t>
      </w:r>
    </w:p>
    <w:bookmarkEnd w:id="128"/>
    <w:bookmarkStart w:name="z148" w:id="129"/>
    <w:p>
      <w:pPr>
        <w:spacing w:after="0"/>
        <w:ind w:left="0"/>
        <w:jc w:val="both"/>
      </w:pPr>
      <w:r>
        <w:rPr>
          <w:rFonts w:ascii="Times New Roman"/>
          <w:b w:val="false"/>
          <w:i w:val="false"/>
          <w:color w:val="000000"/>
          <w:sz w:val="28"/>
        </w:rPr>
        <w:t>
      "Қазақстан Республикасының Ішкі істер министрі" деген жолдан кейін мынадай мазмұндағы жолмен толықтырылсын:</w:t>
      </w:r>
    </w:p>
    <w:bookmarkEnd w:id="129"/>
    <w:bookmarkStart w:name="z149" w:id="130"/>
    <w:p>
      <w:pPr>
        <w:spacing w:after="0"/>
        <w:ind w:left="0"/>
        <w:jc w:val="both"/>
      </w:pPr>
      <w:r>
        <w:rPr>
          <w:rFonts w:ascii="Times New Roman"/>
          <w:b w:val="false"/>
          <w:i w:val="false"/>
          <w:color w:val="000000"/>
          <w:sz w:val="28"/>
        </w:rPr>
        <w:t>
      "Қазақстан Республикасының Экология, геология жəне табиғи ресурстар министрі";</w:t>
      </w:r>
    </w:p>
    <w:bookmarkEnd w:id="130"/>
    <w:bookmarkStart w:name="z150" w:id="131"/>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Президентінің жанындағы Қазақстан Республикасында цифрландыруды енгізу мәселелері жөніндегі комиссия туралы </w:t>
      </w:r>
      <w:r>
        <w:rPr>
          <w:rFonts w:ascii="Times New Roman"/>
          <w:b w:val="false"/>
          <w:i w:val="false"/>
          <w:color w:val="000000"/>
          <w:sz w:val="28"/>
        </w:rPr>
        <w:t>ережеде</w:t>
      </w:r>
      <w:r>
        <w:rPr>
          <w:rFonts w:ascii="Times New Roman"/>
          <w:b w:val="false"/>
          <w:i w:val="false"/>
          <w:color w:val="000000"/>
          <w:sz w:val="28"/>
        </w:rPr>
        <w:t>:</w:t>
      </w:r>
    </w:p>
    <w:bookmarkEnd w:id="1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52" w:id="132"/>
    <w:p>
      <w:pPr>
        <w:spacing w:after="0"/>
        <w:ind w:left="0"/>
        <w:jc w:val="both"/>
      </w:pPr>
      <w:r>
        <w:rPr>
          <w:rFonts w:ascii="Times New Roman"/>
          <w:b w:val="false"/>
          <w:i w:val="false"/>
          <w:color w:val="000000"/>
          <w:sz w:val="28"/>
        </w:rPr>
        <w:t>
      "4. Қазақстан Республикасының Цифрлық даму, инновациялар жəне аэроғарыш өнеркəсібі министрлігі Комиссияның жұмыс органы болып табылады."</w:t>
      </w:r>
    </w:p>
    <w:bookmarkEnd w:id="132"/>
    <w:bookmarkStart w:name="z153" w:id="133"/>
    <w:p>
      <w:pPr>
        <w:spacing w:after="0"/>
        <w:ind w:left="0"/>
        <w:jc w:val="both"/>
      </w:pPr>
      <w:r>
        <w:rPr>
          <w:rFonts w:ascii="Times New Roman"/>
          <w:b w:val="false"/>
          <w:i w:val="false"/>
          <w:color w:val="000000"/>
          <w:sz w:val="28"/>
        </w:rPr>
        <w:t xml:space="preserve">
      26. "Қазақстан Республикасы Президентінің жанындағы Шетелдік инвесторлар кеңесінің дербес құрамы туралы" Қазақстан Республикасы Президентінің 1998 жылғы 16 қыркүйектегі № 4071 </w:t>
      </w:r>
      <w:r>
        <w:rPr>
          <w:rFonts w:ascii="Times New Roman"/>
          <w:b w:val="false"/>
          <w:i w:val="false"/>
          <w:color w:val="000000"/>
          <w:sz w:val="28"/>
        </w:rPr>
        <w:t>өкімінде</w:t>
      </w:r>
      <w:r>
        <w:rPr>
          <w:rFonts w:ascii="Times New Roman"/>
          <w:b w:val="false"/>
          <w:i w:val="false"/>
          <w:color w:val="000000"/>
          <w:sz w:val="28"/>
        </w:rPr>
        <w:t>:</w:t>
      </w:r>
    </w:p>
    <w:bookmarkEnd w:id="133"/>
    <w:bookmarkStart w:name="z154" w:id="134"/>
    <w:p>
      <w:pPr>
        <w:spacing w:after="0"/>
        <w:ind w:left="0"/>
        <w:jc w:val="both"/>
      </w:pPr>
      <w:r>
        <w:rPr>
          <w:rFonts w:ascii="Times New Roman"/>
          <w:b w:val="false"/>
          <w:i w:val="false"/>
          <w:color w:val="000000"/>
          <w:sz w:val="28"/>
        </w:rPr>
        <w:t xml:space="preserve">
      жоғарыда аталған өкіммен бекітілген Қазақстан Республикасы Президентінің жанындағы Шетелдік инвесторлар кеңесінің </w:t>
      </w:r>
      <w:r>
        <w:rPr>
          <w:rFonts w:ascii="Times New Roman"/>
          <w:b w:val="false"/>
          <w:i w:val="false"/>
          <w:color w:val="000000"/>
          <w:sz w:val="28"/>
        </w:rPr>
        <w:t>дербес құрамына</w:t>
      </w:r>
      <w:r>
        <w:rPr>
          <w:rFonts w:ascii="Times New Roman"/>
          <w:b w:val="false"/>
          <w:i w:val="false"/>
          <w:color w:val="000000"/>
          <w:sz w:val="28"/>
        </w:rPr>
        <w:t>:</w:t>
      </w:r>
    </w:p>
    <w:bookmarkEnd w:id="134"/>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Сапарбаев</w:t>
            </w:r>
          </w:p>
          <w:p>
            <w:pPr>
              <w:spacing w:after="20"/>
              <w:ind w:left="20"/>
              <w:jc w:val="both"/>
            </w:pPr>
            <w:r>
              <w:rPr>
                <w:rFonts w:ascii="Times New Roman"/>
                <w:b w:val="false"/>
                <w:i w:val="false"/>
                <w:color w:val="000000"/>
                <w:sz w:val="20"/>
              </w:rPr>
              <w:t>Бердібек Машбекұлы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орынбасары,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Тілеуберді</w:t>
            </w:r>
          </w:p>
          <w:p>
            <w:pPr>
              <w:spacing w:after="20"/>
              <w:ind w:left="20"/>
              <w:jc w:val="both"/>
            </w:pPr>
            <w:r>
              <w:rPr>
                <w:rFonts w:ascii="Times New Roman"/>
                <w:b w:val="false"/>
                <w:i w:val="false"/>
                <w:color w:val="000000"/>
                <w:sz w:val="20"/>
              </w:rPr>
              <w:t>Мұхтар Бескенұлы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Сыртқы істер министрі,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Исатаев</w:t>
            </w:r>
          </w:p>
          <w:p>
            <w:pPr>
              <w:spacing w:after="20"/>
              <w:ind w:left="20"/>
              <w:jc w:val="both"/>
            </w:pPr>
            <w:r>
              <w:rPr>
                <w:rFonts w:ascii="Times New Roman"/>
                <w:b w:val="false"/>
                <w:i w:val="false"/>
                <w:color w:val="000000"/>
                <w:sz w:val="20"/>
              </w:rPr>
              <w:t>Рустам Маратұлы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Сыртқы істер министрлігінің Инвестициялар комитетінің төрағасы;</w:t>
            </w:r>
          </w:p>
        </w:tc>
      </w:tr>
    </w:tbl>
    <w:bookmarkStart w:name="z155" w:id="135"/>
    <w:p>
      <w:pPr>
        <w:spacing w:after="0"/>
        <w:ind w:left="0"/>
        <w:jc w:val="both"/>
      </w:pPr>
      <w:r>
        <w:rPr>
          <w:rFonts w:ascii="Times New Roman"/>
          <w:b w:val="false"/>
          <w:i w:val="false"/>
          <w:color w:val="000000"/>
          <w:sz w:val="28"/>
        </w:rPr>
        <w:t>
      мына:</w:t>
      </w:r>
    </w:p>
    <w:bookmarkEnd w:id="135"/>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"Сүлейменов</w:t>
            </w:r>
          </w:p>
          <w:p>
            <w:pPr>
              <w:spacing w:after="20"/>
              <w:ind w:left="20"/>
              <w:jc w:val="both"/>
            </w:pPr>
            <w:r>
              <w:rPr>
                <w:rFonts w:ascii="Times New Roman"/>
                <w:b w:val="false"/>
                <w:i w:val="false"/>
                <w:color w:val="000000"/>
                <w:sz w:val="20"/>
              </w:rPr>
              <w:t>Тимур Мұратұлы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көмекшісі",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"Атамқұлов</w:t>
            </w:r>
          </w:p>
          <w:p>
            <w:pPr>
              <w:spacing w:after="20"/>
              <w:ind w:left="20"/>
              <w:jc w:val="both"/>
            </w:pPr>
            <w:r>
              <w:rPr>
                <w:rFonts w:ascii="Times New Roman"/>
                <w:b w:val="false"/>
                <w:i w:val="false"/>
                <w:color w:val="000000"/>
                <w:sz w:val="20"/>
              </w:rPr>
              <w:t>Бейбіт Бəкірұлы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Сыртқы істер министрі",</w:t>
            </w:r>
          </w:p>
        </w:tc>
      </w:tr>
    </w:tbl>
    <w:bookmarkStart w:name="z156" w:id="136"/>
    <w:p>
      <w:pPr>
        <w:spacing w:after="0"/>
        <w:ind w:left="0"/>
        <w:jc w:val="both"/>
      </w:pPr>
      <w:r>
        <w:rPr>
          <w:rFonts w:ascii="Times New Roman"/>
          <w:b w:val="false"/>
          <w:i w:val="false"/>
          <w:color w:val="000000"/>
          <w:sz w:val="28"/>
        </w:rPr>
        <w:t>
      деген жолдар тиісінше мынадай редакцияда жазылсын:</w:t>
      </w:r>
    </w:p>
    <w:bookmarkEnd w:id="136"/>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"Сүлейменов</w:t>
            </w:r>
          </w:p>
          <w:p>
            <w:pPr>
              <w:spacing w:after="20"/>
              <w:ind w:left="20"/>
              <w:jc w:val="both"/>
            </w:pPr>
            <w:r>
              <w:rPr>
                <w:rFonts w:ascii="Times New Roman"/>
                <w:b w:val="false"/>
                <w:i w:val="false"/>
                <w:color w:val="000000"/>
                <w:sz w:val="20"/>
              </w:rPr>
              <w:t>Тимур Мұратұлы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Әкімшілігі Басшысының орынбасары",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"Атамқұлов</w:t>
            </w:r>
          </w:p>
          <w:p>
            <w:pPr>
              <w:spacing w:after="20"/>
              <w:ind w:left="20"/>
              <w:jc w:val="both"/>
            </w:pPr>
            <w:r>
              <w:rPr>
                <w:rFonts w:ascii="Times New Roman"/>
                <w:b w:val="false"/>
                <w:i w:val="false"/>
                <w:color w:val="000000"/>
                <w:sz w:val="20"/>
              </w:rPr>
              <w:t>Бейбіт Бəкірұлы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w:t>
            </w:r>
          </w:p>
        </w:tc>
      </w:tr>
    </w:tbl>
    <w:bookmarkStart w:name="z157" w:id="137"/>
    <w:p>
      <w:pPr>
        <w:spacing w:after="0"/>
        <w:ind w:left="0"/>
        <w:jc w:val="both"/>
      </w:pPr>
      <w:r>
        <w:rPr>
          <w:rFonts w:ascii="Times New Roman"/>
          <w:b w:val="false"/>
          <w:i w:val="false"/>
          <w:color w:val="000000"/>
          <w:sz w:val="28"/>
        </w:rPr>
        <w:t xml:space="preserve">
      жоғарыда аталған Кеңестің </w:t>
      </w:r>
      <w:r>
        <w:rPr>
          <w:rFonts w:ascii="Times New Roman"/>
          <w:b w:val="false"/>
          <w:i w:val="false"/>
          <w:color w:val="000000"/>
          <w:sz w:val="28"/>
        </w:rPr>
        <w:t>құрамынан</w:t>
      </w:r>
      <w:r>
        <w:rPr>
          <w:rFonts w:ascii="Times New Roman"/>
          <w:b w:val="false"/>
          <w:i w:val="false"/>
          <w:color w:val="000000"/>
          <w:sz w:val="28"/>
        </w:rPr>
        <w:t>: Г.Н.Әбдіқалықова, Б.Д.Батыршаев, Р.В. Скляр шығарылсын.</w:t>
      </w:r>
    </w:p>
    <w:bookmarkEnd w:id="137"/>
    <w:bookmarkStart w:name="z158" w:id="138"/>
    <w:p>
      <w:pPr>
        <w:spacing w:after="0"/>
        <w:ind w:left="0"/>
        <w:jc w:val="both"/>
      </w:pPr>
      <w:r>
        <w:rPr>
          <w:rFonts w:ascii="Times New Roman"/>
          <w:b w:val="false"/>
          <w:i w:val="false"/>
          <w:color w:val="000000"/>
          <w:sz w:val="28"/>
        </w:rPr>
        <w:t xml:space="preserve">
      27. "Қазақстан Республикасы Президентінің жанында Құқықтық саясат жөніндегі кеңес құру туралы" Қазақстан Республикасы Президентінің 2002 жылғы 19 ақпандағы № 303 </w:t>
      </w:r>
      <w:r>
        <w:rPr>
          <w:rFonts w:ascii="Times New Roman"/>
          <w:b w:val="false"/>
          <w:i w:val="false"/>
          <w:color w:val="000000"/>
          <w:sz w:val="28"/>
        </w:rPr>
        <w:t>өкімінде</w:t>
      </w:r>
      <w:r>
        <w:rPr>
          <w:rFonts w:ascii="Times New Roman"/>
          <w:b w:val="false"/>
          <w:i w:val="false"/>
          <w:color w:val="000000"/>
          <w:sz w:val="28"/>
        </w:rPr>
        <w:t xml:space="preserve"> (Қазақстан Республикасының ПҮАЖ-ы, 2002 ж., № 6, 44-құжат):</w:t>
      </w:r>
    </w:p>
    <w:bookmarkEnd w:id="138"/>
    <w:bookmarkStart w:name="z159" w:id="139"/>
    <w:p>
      <w:pPr>
        <w:spacing w:after="0"/>
        <w:ind w:left="0"/>
        <w:jc w:val="both"/>
      </w:pPr>
      <w:r>
        <w:rPr>
          <w:rFonts w:ascii="Times New Roman"/>
          <w:b w:val="false"/>
          <w:i w:val="false"/>
          <w:color w:val="000000"/>
          <w:sz w:val="28"/>
        </w:rPr>
        <w:t xml:space="preserve">
      жоғарыда аталған өкіммен бекітілген Қазақстан Республикасы Президентінің жанында Құқықтық саясат жөніндегі кеңестің </w:t>
      </w:r>
      <w:r>
        <w:rPr>
          <w:rFonts w:ascii="Times New Roman"/>
          <w:b w:val="false"/>
          <w:i w:val="false"/>
          <w:color w:val="000000"/>
          <w:sz w:val="28"/>
        </w:rPr>
        <w:t>құрамына</w:t>
      </w:r>
      <w:r>
        <w:rPr>
          <w:rFonts w:ascii="Times New Roman"/>
          <w:b w:val="false"/>
          <w:i w:val="false"/>
          <w:color w:val="000000"/>
          <w:sz w:val="28"/>
        </w:rPr>
        <w:t xml:space="preserve"> енгізілсін:</w:t>
      </w:r>
    </w:p>
    <w:bookmarkEnd w:id="139"/>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Жиенбаев</w:t>
            </w:r>
          </w:p>
          <w:p>
            <w:pPr>
              <w:spacing w:after="20"/>
              <w:ind w:left="20"/>
              <w:jc w:val="both"/>
            </w:pPr>
            <w:r>
              <w:rPr>
                <w:rFonts w:ascii="Times New Roman"/>
                <w:b w:val="false"/>
                <w:i w:val="false"/>
                <w:color w:val="000000"/>
                <w:sz w:val="20"/>
              </w:rPr>
              <w:t>Ержан Нұрланұлы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 Басшысының орынбасары, Кеңес төрағасы;</w:t>
            </w:r>
          </w:p>
        </w:tc>
      </w:tr>
    </w:tbl>
    <w:bookmarkStart w:name="z160" w:id="140"/>
    <w:p>
      <w:pPr>
        <w:spacing w:after="0"/>
        <w:ind w:left="0"/>
        <w:jc w:val="both"/>
      </w:pPr>
      <w:r>
        <w:rPr>
          <w:rFonts w:ascii="Times New Roman"/>
          <w:b w:val="false"/>
          <w:i w:val="false"/>
          <w:color w:val="000000"/>
          <w:sz w:val="28"/>
        </w:rPr>
        <w:t xml:space="preserve">
      жоғарыда аталған Кеңестің </w:t>
      </w:r>
      <w:r>
        <w:rPr>
          <w:rFonts w:ascii="Times New Roman"/>
          <w:b w:val="false"/>
          <w:i w:val="false"/>
          <w:color w:val="000000"/>
          <w:sz w:val="28"/>
        </w:rPr>
        <w:t>құрамынан</w:t>
      </w:r>
      <w:r>
        <w:rPr>
          <w:rFonts w:ascii="Times New Roman"/>
          <w:b w:val="false"/>
          <w:i w:val="false"/>
          <w:color w:val="000000"/>
          <w:sz w:val="28"/>
        </w:rPr>
        <w:t xml:space="preserve"> Ә.Ғ. Рақышева шығарылсын.</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28. Күші жойылды – ҚР Президентінің 03.04.2021 </w:t>
      </w:r>
      <w:r>
        <w:rPr>
          <w:rFonts w:ascii="Times New Roman"/>
          <w:b w:val="false"/>
          <w:i w:val="false"/>
          <w:color w:val="000000"/>
          <w:sz w:val="28"/>
        </w:rPr>
        <w:t>№ 544</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168" w:id="141"/>
    <w:p>
      <w:pPr>
        <w:spacing w:after="0"/>
        <w:ind w:left="0"/>
        <w:jc w:val="both"/>
      </w:pPr>
      <w:r>
        <w:rPr>
          <w:rFonts w:ascii="Times New Roman"/>
          <w:b w:val="false"/>
          <w:i w:val="false"/>
          <w:color w:val="000000"/>
          <w:sz w:val="28"/>
        </w:rPr>
        <w:t xml:space="preserve">
      29. "Экономикалық ынтымақтастық және даму ұйымымен өзара іс-қимыл жөніндегі кеңес туралы" Қазақстан Республикасы Президентінің 2014 жылғы 12 ақпандағы № 266 </w:t>
      </w:r>
      <w:r>
        <w:rPr>
          <w:rFonts w:ascii="Times New Roman"/>
          <w:b w:val="false"/>
          <w:i w:val="false"/>
          <w:color w:val="000000"/>
          <w:sz w:val="28"/>
        </w:rPr>
        <w:t>өкімінде</w:t>
      </w:r>
      <w:r>
        <w:rPr>
          <w:rFonts w:ascii="Times New Roman"/>
          <w:b w:val="false"/>
          <w:i w:val="false"/>
          <w:color w:val="000000"/>
          <w:sz w:val="28"/>
        </w:rPr>
        <w:t xml:space="preserve"> (Қазақстан Республикасының ПҮАЖ-ы, 2014 ж., № 7, 66-құжат):</w:t>
      </w:r>
    </w:p>
    <w:bookmarkEnd w:id="141"/>
    <w:bookmarkStart w:name="z169" w:id="142"/>
    <w:p>
      <w:pPr>
        <w:spacing w:after="0"/>
        <w:ind w:left="0"/>
        <w:jc w:val="both"/>
      </w:pPr>
      <w:r>
        <w:rPr>
          <w:rFonts w:ascii="Times New Roman"/>
          <w:b w:val="false"/>
          <w:i w:val="false"/>
          <w:color w:val="000000"/>
          <w:sz w:val="28"/>
        </w:rPr>
        <w:t xml:space="preserve">
      жоғарыда аталған өкіммен бекітілген Экономикалық ынтымақтастық және даму ұйымымен өзара іс-қимыл жөніндегі кеңестің </w:t>
      </w:r>
      <w:r>
        <w:rPr>
          <w:rFonts w:ascii="Times New Roman"/>
          <w:b w:val="false"/>
          <w:i w:val="false"/>
          <w:color w:val="000000"/>
          <w:sz w:val="28"/>
        </w:rPr>
        <w:t>лауазымдық құрамында</w:t>
      </w:r>
      <w:r>
        <w:rPr>
          <w:rFonts w:ascii="Times New Roman"/>
          <w:b w:val="false"/>
          <w:i w:val="false"/>
          <w:color w:val="000000"/>
          <w:sz w:val="28"/>
        </w:rPr>
        <w:t>:</w:t>
      </w:r>
    </w:p>
    <w:bookmarkEnd w:id="142"/>
    <w:bookmarkStart w:name="z170" w:id="143"/>
    <w:p>
      <w:pPr>
        <w:spacing w:after="0"/>
        <w:ind w:left="0"/>
        <w:jc w:val="both"/>
      </w:pPr>
      <w:r>
        <w:rPr>
          <w:rFonts w:ascii="Times New Roman"/>
          <w:b w:val="false"/>
          <w:i w:val="false"/>
          <w:color w:val="000000"/>
          <w:sz w:val="28"/>
        </w:rPr>
        <w:t>
      "Қазақстан Республикасының Еңбек жəне халықты əлеуметтік қорғау министрі" деген жолдан кейін мынадай мазмұндағы жолдармен толықтырылсын:</w:t>
      </w:r>
    </w:p>
    <w:bookmarkEnd w:id="143"/>
    <w:bookmarkStart w:name="z171" w:id="144"/>
    <w:p>
      <w:pPr>
        <w:spacing w:after="0"/>
        <w:ind w:left="0"/>
        <w:jc w:val="both"/>
      </w:pPr>
      <w:r>
        <w:rPr>
          <w:rFonts w:ascii="Times New Roman"/>
          <w:b w:val="false"/>
          <w:i w:val="false"/>
          <w:color w:val="000000"/>
          <w:sz w:val="28"/>
        </w:rPr>
        <w:t>
      "Қазақстан Республикасының Сауда жəне интеграция министрі",</w:t>
      </w:r>
    </w:p>
    <w:bookmarkEnd w:id="144"/>
    <w:bookmarkStart w:name="z172" w:id="145"/>
    <w:p>
      <w:pPr>
        <w:spacing w:after="0"/>
        <w:ind w:left="0"/>
        <w:jc w:val="both"/>
      </w:pPr>
      <w:r>
        <w:rPr>
          <w:rFonts w:ascii="Times New Roman"/>
          <w:b w:val="false"/>
          <w:i w:val="false"/>
          <w:color w:val="000000"/>
          <w:sz w:val="28"/>
        </w:rPr>
        <w:t>
      "Қазақстан Республикасының Экология, геология жəне табиғи ресурстар министрі";</w:t>
      </w:r>
    </w:p>
    <w:bookmarkEnd w:id="145"/>
    <w:bookmarkStart w:name="z173" w:id="146"/>
    <w:p>
      <w:pPr>
        <w:spacing w:after="0"/>
        <w:ind w:left="0"/>
        <w:jc w:val="both"/>
      </w:pPr>
      <w:r>
        <w:rPr>
          <w:rFonts w:ascii="Times New Roman"/>
          <w:b w:val="false"/>
          <w:i w:val="false"/>
          <w:color w:val="000000"/>
          <w:sz w:val="28"/>
        </w:rPr>
        <w:t>
      мына жол:</w:t>
      </w:r>
    </w:p>
    <w:bookmarkEnd w:id="146"/>
    <w:bookmarkStart w:name="z174" w:id="147"/>
    <w:p>
      <w:pPr>
        <w:spacing w:after="0"/>
        <w:ind w:left="0"/>
        <w:jc w:val="both"/>
      </w:pPr>
      <w:r>
        <w:rPr>
          <w:rFonts w:ascii="Times New Roman"/>
          <w:b w:val="false"/>
          <w:i w:val="false"/>
          <w:color w:val="000000"/>
          <w:sz w:val="28"/>
        </w:rPr>
        <w:t>
      "Қазақстан Республикасының Цифрлық даму, қорғаныс және аэроғарыш өнеркәсібі министрі" мынадай редакцияда жазылсын:</w:t>
      </w:r>
    </w:p>
    <w:bookmarkEnd w:id="147"/>
    <w:bookmarkStart w:name="z175" w:id="148"/>
    <w:p>
      <w:pPr>
        <w:spacing w:after="0"/>
        <w:ind w:left="0"/>
        <w:jc w:val="both"/>
      </w:pPr>
      <w:r>
        <w:rPr>
          <w:rFonts w:ascii="Times New Roman"/>
          <w:b w:val="false"/>
          <w:i w:val="false"/>
          <w:color w:val="000000"/>
          <w:sz w:val="28"/>
        </w:rPr>
        <w:t>
      "Қазақстан Республикасының Цифрлық даму, инновациялар жəне аэроғарыш өнеркəсібі министрі";</w:t>
      </w:r>
    </w:p>
    <w:bookmarkEnd w:id="148"/>
    <w:bookmarkStart w:name="z176" w:id="149"/>
    <w:p>
      <w:pPr>
        <w:spacing w:after="0"/>
        <w:ind w:left="0"/>
        <w:jc w:val="both"/>
      </w:pPr>
      <w:r>
        <w:rPr>
          <w:rFonts w:ascii="Times New Roman"/>
          <w:b w:val="false"/>
          <w:i w:val="false"/>
          <w:color w:val="000000"/>
          <w:sz w:val="28"/>
        </w:rPr>
        <w:t>
      "Ұлттық талдау орталығы" акционерлік коғамының басқарма төрағасы (келісім бойынша)" деген жол алып тасталсын.</w:t>
      </w:r>
    </w:p>
    <w:bookmarkEnd w:id="149"/>
    <w:bookmarkStart w:name="z177" w:id="150"/>
    <w:p>
      <w:pPr>
        <w:spacing w:after="0"/>
        <w:ind w:left="0"/>
        <w:jc w:val="both"/>
      </w:pPr>
      <w:r>
        <w:rPr>
          <w:rFonts w:ascii="Times New Roman"/>
          <w:b w:val="false"/>
          <w:i w:val="false"/>
          <w:color w:val="000000"/>
          <w:sz w:val="28"/>
        </w:rPr>
        <w:t xml:space="preserve">
      30. "Қазақстан Республикасының Ұлттық қорынан бөлінген қаражаттың жұмсалуын бақылау жөніндегі комиссия туралы" Қазақстан Республикасы Президентінің 2014 жылғы 18 сәуірдегі № 281 </w:t>
      </w:r>
      <w:r>
        <w:rPr>
          <w:rFonts w:ascii="Times New Roman"/>
          <w:b w:val="false"/>
          <w:i w:val="false"/>
          <w:color w:val="000000"/>
          <w:sz w:val="28"/>
        </w:rPr>
        <w:t>өкімде</w:t>
      </w:r>
      <w:r>
        <w:rPr>
          <w:rFonts w:ascii="Times New Roman"/>
          <w:b w:val="false"/>
          <w:i w:val="false"/>
          <w:color w:val="000000"/>
          <w:sz w:val="28"/>
        </w:rPr>
        <w:t xml:space="preserve"> (Қазақстан Республикасының ПҮАЖ-ы, 2014 ж., № 31, 263-құжат):</w:t>
      </w:r>
    </w:p>
    <w:bookmarkEnd w:id="150"/>
    <w:bookmarkStart w:name="z178" w:id="151"/>
    <w:p>
      <w:pPr>
        <w:spacing w:after="0"/>
        <w:ind w:left="0"/>
        <w:jc w:val="both"/>
      </w:pPr>
      <w:r>
        <w:rPr>
          <w:rFonts w:ascii="Times New Roman"/>
          <w:b w:val="false"/>
          <w:i w:val="false"/>
          <w:color w:val="000000"/>
          <w:sz w:val="28"/>
        </w:rPr>
        <w:t xml:space="preserve">
      жоғарыда аталған өкіммен құрылған Қазақстан Республикасының Ұлттық қорынан бөлінген қаражаттың жұмсалуын бақылау жөніндегі комиссияның </w:t>
      </w:r>
      <w:r>
        <w:rPr>
          <w:rFonts w:ascii="Times New Roman"/>
          <w:b w:val="false"/>
          <w:i w:val="false"/>
          <w:color w:val="000000"/>
          <w:sz w:val="28"/>
        </w:rPr>
        <w:t>құрамында</w:t>
      </w:r>
      <w:r>
        <w:rPr>
          <w:rFonts w:ascii="Times New Roman"/>
          <w:b w:val="false"/>
          <w:i w:val="false"/>
          <w:color w:val="000000"/>
          <w:sz w:val="28"/>
        </w:rPr>
        <w:t>:</w:t>
      </w:r>
    </w:p>
    <w:bookmarkEnd w:id="151"/>
    <w:bookmarkStart w:name="z179" w:id="152"/>
    <w:p>
      <w:pPr>
        <w:spacing w:after="0"/>
        <w:ind w:left="0"/>
        <w:jc w:val="both"/>
      </w:pPr>
      <w:r>
        <w:rPr>
          <w:rFonts w:ascii="Times New Roman"/>
          <w:b w:val="false"/>
          <w:i w:val="false"/>
          <w:color w:val="000000"/>
          <w:sz w:val="28"/>
        </w:rPr>
        <w:t>
      "Қазақстан Республикасы Президентінің көмекшісі" деген жол мынадай редакцияда жазылсын:</w:t>
      </w:r>
    </w:p>
    <w:bookmarkEnd w:id="152"/>
    <w:bookmarkStart w:name="z180" w:id="153"/>
    <w:p>
      <w:pPr>
        <w:spacing w:after="0"/>
        <w:ind w:left="0"/>
        <w:jc w:val="both"/>
      </w:pPr>
      <w:r>
        <w:rPr>
          <w:rFonts w:ascii="Times New Roman"/>
          <w:b w:val="false"/>
          <w:i w:val="false"/>
          <w:color w:val="000000"/>
          <w:sz w:val="28"/>
        </w:rPr>
        <w:t>
      "Қазақстан Республикасы Президенті Әкімшілігі Басшысының әлеуметтік-экономикалық мәселелерге жетекшілік ететін орынбасары".</w:t>
      </w:r>
    </w:p>
    <w:bookmarkEnd w:id="1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2019 жылғы 28 қазандағы</w:t>
            </w:r>
            <w:r>
              <w:br/>
            </w:r>
            <w:r>
              <w:rPr>
                <w:rFonts w:ascii="Times New Roman"/>
                <w:b w:val="false"/>
                <w:i w:val="false"/>
                <w:color w:val="000000"/>
                <w:sz w:val="20"/>
              </w:rPr>
              <w:t>№ 195 Жарлығымен</w:t>
            </w:r>
            <w:r>
              <w:br/>
            </w:r>
            <w:r>
              <w:rPr>
                <w:rFonts w:ascii="Times New Roman"/>
                <w:b w:val="false"/>
                <w:i w:val="false"/>
                <w:color w:val="000000"/>
                <w:sz w:val="20"/>
              </w:rPr>
              <w:t>бекітілген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 кейбір актілеріне</w:t>
            </w:r>
            <w:r>
              <w:br/>
            </w:r>
            <w:r>
              <w:rPr>
                <w:rFonts w:ascii="Times New Roman"/>
                <w:b w:val="false"/>
                <w:i w:val="false"/>
                <w:color w:val="000000"/>
                <w:sz w:val="20"/>
              </w:rPr>
              <w:t>енгізілетін өзгерістер мен</w:t>
            </w:r>
            <w:r>
              <w:br/>
            </w:r>
            <w:r>
              <w:rPr>
                <w:rFonts w:ascii="Times New Roman"/>
                <w:b w:val="false"/>
                <w:i w:val="false"/>
                <w:color w:val="000000"/>
                <w:sz w:val="20"/>
              </w:rPr>
              <w:t>толықтыруларға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2002 жылғы 2 сәуірдегі</w:t>
            </w:r>
            <w:r>
              <w:br/>
            </w:r>
            <w:r>
              <w:rPr>
                <w:rFonts w:ascii="Times New Roman"/>
                <w:b w:val="false"/>
                <w:i w:val="false"/>
                <w:color w:val="000000"/>
                <w:sz w:val="20"/>
              </w:rPr>
              <w:t>№ 839 Жарлығымен</w:t>
            </w:r>
            <w:r>
              <w:br/>
            </w:r>
            <w:r>
              <w:rPr>
                <w:rFonts w:ascii="Times New Roman"/>
                <w:b w:val="false"/>
                <w:i w:val="false"/>
                <w:color w:val="000000"/>
                <w:sz w:val="20"/>
              </w:rPr>
              <w:t>БЕКІТІЛГЕН</w:t>
            </w:r>
          </w:p>
        </w:tc>
      </w:tr>
    </w:tbl>
    <w:bookmarkStart w:name="z183" w:id="154"/>
    <w:p>
      <w:pPr>
        <w:spacing w:after="0"/>
        <w:ind w:left="0"/>
        <w:jc w:val="left"/>
      </w:pPr>
      <w:r>
        <w:rPr>
          <w:rFonts w:ascii="Times New Roman"/>
          <w:b/>
          <w:i w:val="false"/>
          <w:color w:val="000000"/>
        </w:rPr>
        <w:t xml:space="preserve"> Қазақстан Республикасы Президентінің жанындағы Сыбайлас жемқорлыққа қарсы іс-қимыл мәселелері жөніндегі комиссияның</w:t>
      </w:r>
      <w:r>
        <w:br/>
      </w:r>
      <w:r>
        <w:rPr>
          <w:rFonts w:ascii="Times New Roman"/>
          <w:b/>
          <w:i w:val="false"/>
          <w:color w:val="000000"/>
        </w:rPr>
        <w:t>ҚҰРАМЫ</w:t>
      </w:r>
    </w:p>
    <w:bookmarkEnd w:id="154"/>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хатшысы, Комиссия төрағасы</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көмекшісі – Қауіпсіздік Кеңесінің хатшысы, Комиссия төрағасының орынбасары</w:t>
            </w:r>
          </w:p>
          <w:p>
            <w:pPr>
              <w:spacing w:after="20"/>
              <w:ind w:left="20"/>
              <w:jc w:val="both"/>
            </w:pPr>
            <w:r>
              <w:rPr>
                <w:rFonts w:ascii="Times New Roman"/>
                <w:b w:val="false"/>
                <w:i w:val="false"/>
                <w:color w:val="000000"/>
                <w:sz w:val="20"/>
              </w:rPr>
              <w:t>
Қазақстан Республикасы Қауіпсіздік Кеңесінің Құқық қорғау жүйесі бөлімінің меңгерушісі, Комиссия хатшысы</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бірінші орынбасары - Қазақстан Республикасы Қаржы министрі</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Әкімшілігі Басшысының орынбасарлары</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Бас Прокуроры</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қауіпсіздік комитетінің Төрағасы </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атқарылуын бақылау жөніндегі есеп комитеті төрағасы</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Сыбайлас жемқорлыққа қарсы іс-қимыл агенттігінің (Сыбайлас жемқорлыққа қарсы қызметтің) төрағасы</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агенттігінің төрағасы</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Ішкі істер министрі </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Әділет министрі</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Парламенті Сенатының Конституциялық заңнама, сот жүйесі және құқық қорғау органдары комитетінің төрағасы (келісім бойынша)</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Парламенті Мәжілісінің заңнама және сот-құқықтық реформа комитетінің төрағасы (келісім бойынша)</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кәсіпкерлерінің құқықтарын қорғау жөніндегі уәкіл (келісім бойынша)</w:t>
            </w:r>
          </w:p>
        </w:tc>
      </w:tr>
    </w:tbl>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