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c62e" w14:textId="b4fc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 Президентінің жанындағы Мұнай-газ кеңесі туралы" 2012 жылғы 14 наурыздағы № 285 және "Қазақстан Республикасы Президентінің жанындағы кен-металлургия саласы, қатты пайдалы қазбалар бойынша геология және жер қойнауын пайдалану жөніндегі кеңес туралы" 2013 жылғы 3 қазандағы № 659 жарлықтарына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30 сәуірдегі № 314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Президентінің жанындағы Мұнай-газ кеңесі туралы" Қазақстан Республикасы Президентінің 2012 жылғы 14 наурыздағы № 285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36, 477-құжат):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Мұнай-газ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"Кеңес мүшелері:" деген жолдан кейін мынадай мазмұндағы жолмен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экономиканың нақты секторын дамыту мәселелері жөніндегі көмекшісі";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Президентінің жанындағы кен-металлургия саласы, қатты пайдалы қазбалар бойынша геология және жер қойнауын пайдалану жөніндегі кеңес туралы" Қазақстан Республикасы Президентінің 2013 жылғы 3 қазандағы № 659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59, 807-құжат):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кен-металлургия саласы, қатты пайдалы қазбалар бойынша геология және жер қойнауын пайдалану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вице-министрі, хатшы" деген жолдан кейін мынадай мазмұндағы жолмен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экономиканың нақты секторын дамыту мәселелері жөніндегі көмекшісі";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 деген жолдан кейін мынадай мазмұндағы жолдармен толықтырылсын: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Сауда және интеграция министрі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