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be4a" w14:textId="831b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Экономикалық өсуді қалпына келтіру жөніндегі мемлекеттік комиссия құру туралы" Қазақстан Республикасы Президентінің 2020 жылғы 27 мамырдағы № 340 Жарлығына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8 шілдедегі № 368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жанындағы Экономикалық өсуді қалпына келтіру жөніндегі мемлекеттік комиссия құру туралы" Қазақстан Республикасы Президентінің 2020 жылғы 27 мамырдағы № 340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28 мамырдағы № 102 (29831) "Егемен Қазақстан" газетінде жарияланған)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құрылған Қазақстан Республикасы Президентінің жанындағы Экономикалық өсуді қалпына келтіру жөніндегі мемлекеттік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Дүйсенова Тамара Босымбекқызы - Қазақстан Республикасы Президентінің көмекшісі - Қазақстан Республикасының Президенті Әкімшілігінің Өтініштерді қарауды бақылау бөлімінің меңгерушісі,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Цой Алексей Владимирович - Қазақстан Республикасының Денсаулық сақтау министрі;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Е.А.Біртанов шығарылсын.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