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2c51" w14:textId="4032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С.М.Жұманғаринды Қазақстан Республикасының Бәсекелестікті қорғау және дамыту агенттігінің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14 қыркүйектегі № 410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Серік Мақашұлы Жұманғарин Қазақстан Республикасының Бəсекелестікті қорғау жəне дамыту агенттігінің төрағасы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