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e970" w14:textId="fb2e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мемлекеттік органдар мен облыстардың, республикалық маңызы бар қалалардың, астананың жергілікті атқарушы органдары қызметінің тиімділігін жыл сайынғы бағалау жүйесі туралы" Қазақстан Республикасы Президентiнiң 2010 жылғы 19 наурыздағы № 954 Жарлығына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26 желтоқсандағы № 477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басқару жүйесін жетілдіру жөніндегі шаралар туралы" Қазақстан Республикасы Президентінің 2019 жылғы 13 маусымдағы № 12 Жарлығын және "Қазақстан Республикасының Төтенше жағдайлар министрлігін құру туралы" Қазақстан Республикасы Президентінің 2020 жылғы 9 қыркүйектегі № 408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"Орталық мемлекеттік органдар мен облыстардың, республикалық маңызы бар қалалардың, астананың жергілікті атқарушы органдары қызметінің тиімділігін жыл сайынғы бағалау жүйесі туралы" Қазақстан Республикасы Президентінің 2010 жылғы 19 наурыздағы № 954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24, 173-құжат)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Қызметінің тиімділігіне бағалау жүргізілетін орталық мемлекеттік органдардың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органдардың ұйымдастырушылық дамуы" блогын қоспағанда, Қазақстан Республикасы Қаржы нарығын реттеу және дамыту агенттігі" деген жолдан кейін мынадай мазмұндағы жолдармен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Сыбайлас жемқорлыққа қарсы іс-қимыл агенттігі нәтижелілікті бағалау бойынша";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Төтенше жағдайлар министрлігі "Мемлекеттік органның жеке және заңды тұлғалармен өзара іс-қимылы" блогы және нәтижелілікті бағалау бойынша".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