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b8d6" w14:textId="ce2b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актілеріне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29 маусымдағы № 608 Жарлығы.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кейбір актілеріне енгізілетін,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608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актілеріне енгізілетін ӨЗГЕРІСТЕР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Президентiнiң жанындағы Кешiрiм жасау мәселелерi жөнiндегi комиссия туралы" Қазақстан Республикасы Президентінің 2006 жылғы 5 шілдедегі № 140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Президентiнiң жанындағы Кешiрiм жасау мәселелерi жөнiндегi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39"/>
        <w:gridCol w:w="1582"/>
        <w:gridCol w:w="8379"/>
      </w:tblGrid>
      <w:tr>
        <w:trPr>
          <w:trHeight w:val="30" w:hRule="atLeast"/>
        </w:trPr>
        <w:tc>
          <w:tcPr>
            <w:tcW w:w="2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"Мусин Қанат Сергейұлы</w:t>
            </w:r>
          </w:p>
        </w:tc>
        <w:tc>
          <w:tcPr>
            <w:tcW w:w="1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 Заңнама және сот-құқықтық реформа комитетінің төрағасы (келісім бойынша)"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53"/>
        <w:gridCol w:w="1525"/>
        <w:gridCol w:w="8522"/>
      </w:tblGrid>
      <w:tr>
        <w:trPr>
          <w:trHeight w:val="30" w:hRule="atLeast"/>
        </w:trPr>
        <w:tc>
          <w:tcPr>
            <w:tcW w:w="2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"Қожахметов Арман Төлешұлы</w:t>
            </w:r>
          </w:p>
        </w:tc>
        <w:tc>
          <w:tcPr>
            <w:tcW w:w="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 Заңнама және сот-құқықтық реформа комитетінің төрағасы (келісім бойынша)".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Президентінің жанындағы Азаматтық мәселелері жөніндегі комиссия туралы" Қазақстан Республикасы Президентінің 2006 жылғы 10 қазандағы № 198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Азаматтық мәселелері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39"/>
        <w:gridCol w:w="1582"/>
        <w:gridCol w:w="8379"/>
      </w:tblGrid>
      <w:tr>
        <w:trPr>
          <w:trHeight w:val="30" w:hRule="atLeast"/>
        </w:trPr>
        <w:tc>
          <w:tcPr>
            <w:tcW w:w="23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"Мусин Қанат Сергейұлы</w:t>
            </w:r>
          </w:p>
        </w:tc>
        <w:tc>
          <w:tcPr>
            <w:tcW w:w="1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 Заңнама және сот-құқықтық реформа комитетінің төрағасы (келісім бойынша)"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53"/>
        <w:gridCol w:w="1525"/>
        <w:gridCol w:w="8522"/>
      </w:tblGrid>
      <w:tr>
        <w:trPr>
          <w:trHeight w:val="30" w:hRule="atLeast"/>
        </w:trPr>
        <w:tc>
          <w:tcPr>
            <w:tcW w:w="2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"Қожахметов Арман Төлешұлы</w:t>
            </w:r>
          </w:p>
        </w:tc>
        <w:tc>
          <w:tcPr>
            <w:tcW w:w="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 Заңнама және сот-құқықтық реформа комитетінің төрағасы (келісім бойынша)".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Жоғары Сот Кеңесі туралы" Қазақстан Республикасы Президентінің 2016 жылғы 3 ақпандағы № 188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Жарлықпен құрылған Қазақстан Республикасының Жоғары Сот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97"/>
        <w:gridCol w:w="3651"/>
        <w:gridCol w:w="3252"/>
      </w:tblGrid>
      <w:tr>
        <w:trPr>
          <w:trHeight w:val="30" w:hRule="atLeast"/>
        </w:trPr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"Донақов Талғат Советбекұлы</w:t>
            </w:r>
          </w:p>
        </w:tc>
        <w:tc>
          <w:tcPr>
            <w:tcW w:w="3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Төраға"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деген жол мынадай редакцияда жазылсын: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64"/>
        <w:gridCol w:w="3358"/>
        <w:gridCol w:w="3978"/>
      </w:tblGrid>
      <w:tr>
        <w:trPr>
          <w:trHeight w:val="30" w:hRule="atLeast"/>
        </w:trPr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"Шипп Денис Алексеевич</w:t>
            </w:r>
          </w:p>
        </w:tc>
        <w:tc>
          <w:tcPr>
            <w:tcW w:w="3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Төраға".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Президентінің жанында Құқықтық саясат жөніндегі кеңес құру туралы" Қазақстан Республикасы Президентінің 2002 жылғы 19 ақпандағы № 303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өкіммен бекітілген Қазақстан Республикасы Президентінің жанындағы Құқықтық саясат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өзгерістерге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 кейбір актілеріне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өзгерістерге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жанындағы Құқықтық саясат жөніндегі кеңестің ҚҰРАМЫ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Басшысының құқықтық саясат жөніндегі орынбасары, Кеңес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Прокуроры, Кеңес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Жоғарғы Сотының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қызмет істері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Сыбайлас жемқорлыққа қарсы іс-қимыл агенттігінің (Сыбайлас жемқорлыққа қарсы қызметтің)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Конституциялық заңнама, сот жүйесі және құқық қорғау органдары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 Заңнама және сот-құқықтық реформа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кәсіпкерлерінің құқықтарын қорғау жөніндегі уәкіл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Адам құқықтары жөніндегі уәкіл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Жоғарғы Сотының жанындағы Сот төрелігі академиясының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прокуратурасының жанындағы Құқық қорғау органдары академиясының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Ақылбай Серік Байсейітұлы – "Қазақстанның заңгерлер одағы" Республикалық қоғамдық бірлестігінің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Жалаири Өмірәлі Шақарапұлы - Д.А. Қонаев атындағы университеттің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Тұрмағамбетова Жеміс Өтегенқызы – "Адам құқықтары үшін хартиясы" қоғамдық бірлестігінің атқарушы директоры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