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1dd8" w14:textId="cff1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735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xml:space="preserve">
      Жамбыл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1"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20 сағат 30 минут пен 2022 жылғы 19 қаңтардағы 00 сағат 00 минут мерзімі кезеңінде Жамбыл облысының шекараларында төтенше жағдай енгізілсін.</w:t>
      </w:r>
    </w:p>
    <w:bookmarkEnd w:id="1"/>
    <w:bookmarkStart w:name="z2" w:id="2"/>
    <w:p>
      <w:pPr>
        <w:spacing w:after="0"/>
        <w:ind w:left="0"/>
        <w:jc w:val="both"/>
      </w:pPr>
      <w:r>
        <w:rPr>
          <w:rFonts w:ascii="Times New Roman"/>
          <w:b w:val="false"/>
          <w:i w:val="false"/>
          <w:color w:val="000000"/>
          <w:sz w:val="28"/>
        </w:rPr>
        <w:t>
      2. Жамбыл облысында төтенше жағдайдың күшінде болуы кезеңінде 23 сағат 00 минуттан 7 сағат 00 минутқа дейін коменданттық сағат енгізілсін.</w:t>
      </w:r>
    </w:p>
    <w:bookmarkEnd w:id="2"/>
    <w:bookmarkStart w:name="z3" w:id="3"/>
    <w:p>
      <w:pPr>
        <w:spacing w:after="0"/>
        <w:ind w:left="0"/>
        <w:jc w:val="both"/>
      </w:pPr>
      <w:r>
        <w:rPr>
          <w:rFonts w:ascii="Times New Roman"/>
          <w:b w:val="false"/>
          <w:i w:val="false"/>
          <w:color w:val="000000"/>
          <w:sz w:val="28"/>
        </w:rPr>
        <w:t>
      3. Төтенше жағдайдың кезеңінде Жамбыл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4" w:id="4"/>
    <w:p>
      <w:pPr>
        <w:spacing w:after="0"/>
        <w:ind w:left="0"/>
        <w:jc w:val="both"/>
      </w:pPr>
      <w:r>
        <w:rPr>
          <w:rFonts w:ascii="Times New Roman"/>
          <w:b w:val="false"/>
          <w:i w:val="false"/>
          <w:color w:val="000000"/>
          <w:sz w:val="28"/>
        </w:rPr>
        <w:t>
      Жамбыл облысының коменданты болып Жамбыл облысы Полиция денартаменті бастығының міндеттерін атқарушы Бақыт Тілеулесұлы Ратаев тағайындалсын.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Президентінің 08.01.2022 </w:t>
      </w:r>
      <w:r>
        <w:rPr>
          <w:rFonts w:ascii="Times New Roman"/>
          <w:b w:val="false"/>
          <w:i w:val="false"/>
          <w:color w:val="000000"/>
          <w:sz w:val="28"/>
        </w:rPr>
        <w:t>№ 752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6"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7" w:id="7"/>
    <w:p>
      <w:pPr>
        <w:spacing w:after="0"/>
        <w:ind w:left="0"/>
        <w:jc w:val="both"/>
      </w:pPr>
      <w:r>
        <w:rPr>
          <w:rFonts w:ascii="Times New Roman"/>
          <w:b w:val="false"/>
          <w:i w:val="false"/>
          <w:color w:val="000000"/>
          <w:sz w:val="28"/>
        </w:rPr>
        <w:t>
      2) Жамбыл облысында жүріп-тұру, оның ішінде көлік құралдары қозғалысының еркіндігіне шектеулер белгіленсін;</w:t>
      </w:r>
    </w:p>
    <w:bookmarkEnd w:id="7"/>
    <w:bookmarkStart w:name="z8"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9" w:id="9"/>
    <w:p>
      <w:pPr>
        <w:spacing w:after="0"/>
        <w:ind w:left="0"/>
        <w:jc w:val="both"/>
      </w:pPr>
      <w:r>
        <w:rPr>
          <w:rFonts w:ascii="Times New Roman"/>
          <w:b w:val="false"/>
          <w:i w:val="false"/>
          <w:color w:val="000000"/>
          <w:sz w:val="28"/>
        </w:rPr>
        <w:t>
      4) Жамбыл облысына кіру, сондай-ақ одан шығу шектелсін;</w:t>
      </w:r>
    </w:p>
    <w:bookmarkEnd w:id="9"/>
    <w:bookmarkStart w:name="z10"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1"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2"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3"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4"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Жамбыл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15"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16"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17"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