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79d0" w14:textId="5e57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31 қаңтардағы № 799 Жарлығы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Жоғарғы Сотының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кімшілік істер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Тукиев Аслан Султанович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Жоғарғы Сотының азаматтық істер жөніндегі сот алқасына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Шәріпов Нұрсерік Кәрімұлы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Құрманбаева Салтанат Қожахметқызы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 облысы Орал қаласы № 2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Катонқарағай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Тоқшекенов Ербол Есекенұлы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облыстың Бородулиха аудандық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кәмелетке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толмағандардың істері жөнінде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Достияров Жасұлан Бейсенбекұлы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облысы Рудный қалалық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 ауданаралық экономикалық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Баймаханов Бекбол Алғыбайұлы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 облысы Ақсу қалалық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 ауданаралық экономикалық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Бегенбаева Әлия Сырымбетқызы;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мамандандырылған тергеу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Балабеков Абзал Өміртайұлы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Бурабай аудандық сотының төрағасы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Нұрсұлтан Мейірбекұлы;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Шойбеков Азамат Жүсіпұлы;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Тұранова Бақыт Қалмаханбетқызы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Талдықорған қалалық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Дүйсебалиев Айдарбек Сағынұлы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 облысы Павлодар аудандық сотының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рағасы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кәмелетке толмағандардың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істері жөніндегі мамандандырылған ауданаралық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Мұратова Қаламқас Мұратқызы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осы облыстың мамандандырылған ауданаралық экономикалық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Шымырова Айгүл Әбдірахымқызы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 облысы Ақсу қалалық сотының судьясы қызметінен босатыла отырып;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ауданаралық әкімшілік сотына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Жанатбекова Жанар Жанатбекқызы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 облысы Семей қалалық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облыстық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Миночкина Светлана Андреевна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Егіндікөл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Аушахимов Азамат Ескенұлы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тілегі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Кербұлақ ауданы № 2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Абділхади Жібек Абділхадиқызы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 тілегі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Бұқар жырау ауданы № 2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Айдарханов Талғат Болатұлы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Қадырова Бақыткүл Ысқаққызы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Ковраева Марет Идрисовна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орнынан түсуіне байланысты;;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аудандық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Көбеев Болат Сұлтанмұратұлы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жұмысқа ауысуына байланысты;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бойынша: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бұзушылықтар жөніндегі мамандандырылған ауданаралық сотының судьясы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Абраев Мұрат Советұлы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болуына байланысты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